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9A" w:rsidRPr="0050299A" w:rsidRDefault="0050299A" w:rsidP="00A9741D">
      <w:pPr>
        <w:spacing w:after="0"/>
        <w:rPr>
          <w:b/>
        </w:rPr>
      </w:pPr>
      <w:r w:rsidRPr="0050299A">
        <w:rPr>
          <w:b/>
        </w:rPr>
        <w:t>Draft WA Health Promotion Strategic Framework 2017-2021</w:t>
      </w:r>
    </w:p>
    <w:p w:rsidR="0050299A" w:rsidRPr="0050299A" w:rsidRDefault="0050299A" w:rsidP="00A9741D">
      <w:pPr>
        <w:spacing w:after="0"/>
        <w:rPr>
          <w:b/>
        </w:rPr>
      </w:pPr>
      <w:r w:rsidRPr="0050299A">
        <w:rPr>
          <w:b/>
        </w:rPr>
        <w:t xml:space="preserve">Public Consultation </w:t>
      </w:r>
    </w:p>
    <w:p w:rsidR="004D73FC" w:rsidRPr="004D73FC" w:rsidRDefault="004D73FC" w:rsidP="001F6030"/>
    <w:p w:rsidR="00AB228F" w:rsidRPr="00E8190D" w:rsidRDefault="00E8190D" w:rsidP="00AB228F">
      <w:pPr>
        <w:spacing w:after="0"/>
        <w:rPr>
          <w:b/>
        </w:rPr>
      </w:pPr>
      <w:r w:rsidRPr="00E8190D">
        <w:rPr>
          <w:b/>
        </w:rPr>
        <w:t>Overview</w:t>
      </w:r>
    </w:p>
    <w:p w:rsidR="00D967B9" w:rsidRPr="00D967B9"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color w:val="222222"/>
          <w:szCs w:val="24"/>
          <w:lang w:eastAsia="en-AU"/>
        </w:rPr>
        <w:t>You are invited to review and provide feedback on the Draft </w:t>
      </w:r>
      <w:r w:rsidRPr="00D967B9">
        <w:rPr>
          <w:rFonts w:eastAsia="Times New Roman" w:cs="Arial"/>
          <w:i/>
          <w:iCs/>
          <w:color w:val="222222"/>
          <w:szCs w:val="24"/>
          <w:lang w:eastAsia="en-AU"/>
        </w:rPr>
        <w:t>WA Health Promotion Strategic Framework 2017–2021</w:t>
      </w:r>
      <w:r w:rsidRPr="00D967B9">
        <w:rPr>
          <w:rFonts w:eastAsia="Times New Roman" w:cs="Arial"/>
          <w:color w:val="222222"/>
          <w:szCs w:val="24"/>
          <w:lang w:eastAsia="en-AU"/>
        </w:rPr>
        <w:t> (WA HPSF). The WA HPSF sets out a plan for reducing the prevalence of chronic disease and injury over the next five years. It builds on the achievements of the previous versions (2007-11 and 2012–16) and takes into account new evidence, policy changes, and relevant state, national and international developments.</w:t>
      </w:r>
    </w:p>
    <w:p w:rsidR="00E8190D"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color w:val="222222"/>
          <w:szCs w:val="24"/>
          <w:lang w:eastAsia="en-AU"/>
        </w:rPr>
        <w:t>The WA HPSF focuses on the main lifestyle risk factors which contribute most to the burden of chronic disease</w:t>
      </w:r>
      <w:r w:rsidR="00E8190D">
        <w:rPr>
          <w:rFonts w:eastAsia="Times New Roman" w:cs="Arial"/>
          <w:color w:val="222222"/>
          <w:szCs w:val="24"/>
          <w:lang w:eastAsia="en-AU"/>
        </w:rPr>
        <w:t>– including overweight and obesity; poor diet; insufficient physical activity; smoking; and harmful levels of drinking</w:t>
      </w:r>
      <w:r w:rsidRPr="00D967B9">
        <w:rPr>
          <w:rFonts w:eastAsia="Times New Roman" w:cs="Arial"/>
          <w:color w:val="222222"/>
          <w:szCs w:val="24"/>
          <w:lang w:eastAsia="en-AU"/>
        </w:rPr>
        <w:t>.</w:t>
      </w:r>
      <w:r w:rsidR="00E8190D">
        <w:rPr>
          <w:rFonts w:eastAsia="Times New Roman" w:cs="Arial"/>
          <w:color w:val="222222"/>
          <w:szCs w:val="24"/>
          <w:lang w:eastAsia="en-AU"/>
        </w:rPr>
        <w:t xml:space="preserve"> It also includes a section on preventing injury and promoting safer communities. It articulates related priorities and a framework for action to improve the health of the Western Australian population. </w:t>
      </w:r>
    </w:p>
    <w:p w:rsidR="00E8190D" w:rsidRDefault="00E8190D" w:rsidP="00D967B9">
      <w:pPr>
        <w:spacing w:before="100" w:beforeAutospacing="1" w:after="100" w:afterAutospacing="1"/>
        <w:rPr>
          <w:rFonts w:eastAsia="Times New Roman" w:cs="Arial"/>
          <w:color w:val="222222"/>
          <w:szCs w:val="24"/>
          <w:lang w:eastAsia="en-AU"/>
        </w:rPr>
      </w:pPr>
      <w:r>
        <w:rPr>
          <w:rFonts w:eastAsia="Times New Roman" w:cs="Arial"/>
          <w:color w:val="222222"/>
          <w:szCs w:val="24"/>
          <w:lang w:eastAsia="en-AU"/>
        </w:rPr>
        <w:t xml:space="preserve">While the WA HPSF outlines WA Health’s strategic direction and priorities, influencing the wider determinants of health to achieve a healthier WA will require the involvement of many partners. As such, it is anticipated that the WA HPSF will be useful for agencies and organisations across a diverse range of sectors with a shared interest in promoting better health in WA. </w:t>
      </w:r>
    </w:p>
    <w:p w:rsidR="00D967B9" w:rsidRPr="00D967B9"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b/>
          <w:bCs/>
          <w:color w:val="222222"/>
          <w:szCs w:val="24"/>
          <w:lang w:eastAsia="en-AU"/>
        </w:rPr>
        <w:t>Why we are consulting</w:t>
      </w:r>
    </w:p>
    <w:p w:rsidR="00D967B9" w:rsidRPr="00D967B9"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color w:val="222222"/>
          <w:szCs w:val="24"/>
          <w:lang w:eastAsia="en-AU"/>
        </w:rPr>
        <w:t>To obtain feedback on the WA HPSF to further strengthen the document and ensure it is a robust policy framework that can be used by WA Health, its partners and stakeholders.</w:t>
      </w:r>
    </w:p>
    <w:p w:rsidR="00D967B9" w:rsidRPr="00D967B9"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b/>
          <w:bCs/>
          <w:color w:val="222222"/>
          <w:szCs w:val="24"/>
          <w:lang w:eastAsia="en-AU"/>
        </w:rPr>
        <w:t>Related documents</w:t>
      </w:r>
    </w:p>
    <w:p w:rsidR="00D967B9" w:rsidRPr="00D967B9"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color w:val="222222"/>
          <w:szCs w:val="24"/>
          <w:lang w:eastAsia="en-AU"/>
        </w:rPr>
        <w:t>A link to the Draft </w:t>
      </w:r>
      <w:r w:rsidRPr="00D967B9">
        <w:rPr>
          <w:rFonts w:eastAsia="Times New Roman" w:cs="Arial"/>
          <w:i/>
          <w:iCs/>
          <w:color w:val="222222"/>
          <w:szCs w:val="24"/>
          <w:lang w:eastAsia="en-AU"/>
        </w:rPr>
        <w:t>WA Health Promotion Strategic Framework 2017-2021</w:t>
      </w:r>
      <w:r w:rsidRPr="00D967B9">
        <w:rPr>
          <w:rFonts w:eastAsia="Times New Roman" w:cs="Arial"/>
          <w:color w:val="222222"/>
          <w:szCs w:val="24"/>
          <w:lang w:eastAsia="en-AU"/>
        </w:rPr>
        <w:t> is included at the bottom of this page. You will be guided to relevant pages within the document throughout this consultation. </w:t>
      </w:r>
    </w:p>
    <w:p w:rsidR="00D967B9" w:rsidRPr="00D967B9"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b/>
          <w:bCs/>
          <w:color w:val="222222"/>
          <w:szCs w:val="24"/>
          <w:lang w:eastAsia="en-AU"/>
        </w:rPr>
        <w:t>Completing the survey</w:t>
      </w:r>
    </w:p>
    <w:p w:rsidR="00D967B9" w:rsidRPr="00D967B9"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color w:val="222222"/>
          <w:szCs w:val="24"/>
          <w:lang w:eastAsia="en-AU"/>
        </w:rPr>
        <w:t>The survey consists of 29 questions. Questions 1 to 5 require a response. Providing a response to all other questions is optional. </w:t>
      </w:r>
    </w:p>
    <w:p w:rsidR="00D967B9" w:rsidRPr="00D967B9"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color w:val="222222"/>
          <w:szCs w:val="24"/>
          <w:lang w:eastAsia="en-AU"/>
        </w:rPr>
        <w:t>The survey may be completed over more than one session. Please retain your login details if you wish to complete the survey at a later time.  </w:t>
      </w:r>
    </w:p>
    <w:p w:rsidR="00E8190D" w:rsidRPr="00E8190D"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color w:val="222222"/>
          <w:szCs w:val="24"/>
          <w:lang w:eastAsia="en-AU"/>
        </w:rPr>
        <w:t xml:space="preserve">The survey will close at 11.59pm on </w:t>
      </w:r>
      <w:r w:rsidR="00E8190D">
        <w:rPr>
          <w:rFonts w:eastAsia="Times New Roman" w:cs="Arial"/>
          <w:color w:val="222222"/>
          <w:szCs w:val="24"/>
          <w:lang w:eastAsia="en-AU"/>
        </w:rPr>
        <w:t xml:space="preserve">Monday 17 October 2016. </w:t>
      </w:r>
      <w:r w:rsidRPr="00D967B9">
        <w:rPr>
          <w:rFonts w:eastAsia="Times New Roman" w:cs="Arial"/>
          <w:color w:val="222222"/>
          <w:szCs w:val="24"/>
          <w:lang w:eastAsia="en-AU"/>
        </w:rPr>
        <w:t> </w:t>
      </w:r>
    </w:p>
    <w:p w:rsidR="00D967B9" w:rsidRDefault="00D967B9" w:rsidP="00D967B9">
      <w:pPr>
        <w:spacing w:before="100" w:beforeAutospacing="1" w:after="100" w:afterAutospacing="1"/>
        <w:rPr>
          <w:rFonts w:eastAsia="Times New Roman" w:cs="Arial"/>
          <w:b/>
          <w:bCs/>
          <w:color w:val="222222"/>
          <w:szCs w:val="24"/>
          <w:lang w:eastAsia="en-AU"/>
        </w:rPr>
      </w:pPr>
      <w:r w:rsidRPr="00D967B9">
        <w:rPr>
          <w:rFonts w:eastAsia="Times New Roman" w:cs="Arial"/>
          <w:b/>
          <w:bCs/>
          <w:color w:val="222222"/>
          <w:szCs w:val="24"/>
          <w:lang w:eastAsia="en-AU"/>
        </w:rPr>
        <w:t xml:space="preserve">What happens </w:t>
      </w:r>
      <w:proofErr w:type="gramStart"/>
      <w:r w:rsidRPr="00D967B9">
        <w:rPr>
          <w:rFonts w:eastAsia="Times New Roman" w:cs="Arial"/>
          <w:b/>
          <w:bCs/>
          <w:color w:val="222222"/>
          <w:szCs w:val="24"/>
          <w:lang w:eastAsia="en-AU"/>
        </w:rPr>
        <w:t>next</w:t>
      </w:r>
      <w:proofErr w:type="gramEnd"/>
      <w:r w:rsidRPr="00D967B9">
        <w:rPr>
          <w:rFonts w:eastAsia="Times New Roman" w:cs="Arial"/>
          <w:b/>
          <w:bCs/>
          <w:color w:val="222222"/>
          <w:szCs w:val="24"/>
          <w:lang w:eastAsia="en-AU"/>
        </w:rPr>
        <w:t> </w:t>
      </w:r>
    </w:p>
    <w:p w:rsidR="0006317B" w:rsidRPr="00D967B9" w:rsidRDefault="00D967B9" w:rsidP="00D967B9">
      <w:pPr>
        <w:spacing w:before="100" w:beforeAutospacing="1" w:after="100" w:afterAutospacing="1"/>
        <w:rPr>
          <w:rFonts w:eastAsia="Times New Roman" w:cs="Arial"/>
          <w:color w:val="222222"/>
          <w:szCs w:val="24"/>
          <w:lang w:eastAsia="en-AU"/>
        </w:rPr>
      </w:pPr>
      <w:r w:rsidRPr="00D967B9">
        <w:rPr>
          <w:rFonts w:eastAsia="Times New Roman" w:cs="Arial"/>
          <w:color w:val="222222"/>
          <w:szCs w:val="24"/>
          <w:lang w:eastAsia="en-AU"/>
        </w:rPr>
        <w:t>Your response will feed into the formal consultation process. We are not setting a fixed release date for the final WA HPSF. This will largely depend on feedback provided through the consultation process. </w:t>
      </w:r>
    </w:p>
    <w:p w:rsidR="00FB524B" w:rsidRDefault="00FB524B" w:rsidP="00E8190D">
      <w:pPr>
        <w:spacing w:before="100" w:beforeAutospacing="1" w:after="100" w:afterAutospacing="1"/>
        <w:rPr>
          <w:rFonts w:eastAsia="Times New Roman" w:cs="Arial"/>
          <w:b/>
          <w:bCs/>
          <w:color w:val="222222"/>
          <w:szCs w:val="24"/>
          <w:lang w:eastAsia="en-AU"/>
        </w:rPr>
      </w:pPr>
    </w:p>
    <w:p w:rsidR="0006317B" w:rsidRPr="00B63670" w:rsidRDefault="00E8190D" w:rsidP="00E8190D">
      <w:pPr>
        <w:spacing w:before="100" w:beforeAutospacing="1" w:after="100" w:afterAutospacing="1"/>
        <w:rPr>
          <w:rFonts w:eastAsia="Times New Roman" w:cs="Arial"/>
          <w:b/>
          <w:bCs/>
          <w:szCs w:val="24"/>
          <w:lang w:eastAsia="en-AU"/>
        </w:rPr>
      </w:pPr>
      <w:r w:rsidRPr="00B63670">
        <w:rPr>
          <w:rFonts w:eastAsia="Times New Roman" w:cs="Arial"/>
          <w:b/>
          <w:bCs/>
          <w:szCs w:val="24"/>
          <w:lang w:eastAsia="en-AU"/>
        </w:rPr>
        <w:lastRenderedPageBreak/>
        <w:t>Introduction</w:t>
      </w:r>
    </w:p>
    <w:p w:rsidR="00E8190D" w:rsidRPr="00B63670" w:rsidRDefault="00E8190D" w:rsidP="00E8190D">
      <w:pPr>
        <w:pStyle w:val="ListParagraph"/>
        <w:numPr>
          <w:ilvl w:val="0"/>
          <w:numId w:val="22"/>
        </w:numPr>
        <w:shd w:val="clear" w:color="auto" w:fill="FFFFFF"/>
        <w:spacing w:after="0" w:line="336" w:lineRule="atLeast"/>
        <w:outlineLvl w:val="1"/>
        <w:rPr>
          <w:rFonts w:eastAsia="Times New Roman" w:cs="Arial"/>
          <w:b/>
          <w:sz w:val="38"/>
          <w:szCs w:val="38"/>
          <w:lang w:eastAsia="en-AU"/>
        </w:rPr>
      </w:pPr>
      <w:r w:rsidRPr="00B63670">
        <w:rPr>
          <w:rFonts w:eastAsia="Times New Roman" w:cs="Arial"/>
          <w:b/>
          <w:szCs w:val="24"/>
          <w:lang w:eastAsia="en-AU"/>
        </w:rPr>
        <w:t>What is your name?</w:t>
      </w:r>
    </w:p>
    <w:p w:rsidR="001436B1" w:rsidRPr="00B7504D" w:rsidRDefault="0009539C" w:rsidP="00E8190D">
      <w:pPr>
        <w:pStyle w:val="ListParagraph"/>
        <w:rPr>
          <w:sz w:val="22"/>
        </w:rPr>
      </w:pPr>
      <w:r w:rsidRPr="00B7504D">
        <w:rPr>
          <w:sz w:val="22"/>
        </w:rPr>
        <w:t>N</w:t>
      </w:r>
      <w:r w:rsidR="001436B1" w:rsidRPr="00B7504D">
        <w:rPr>
          <w:sz w:val="22"/>
        </w:rPr>
        <w:t>ame</w:t>
      </w:r>
      <w:r w:rsidR="00EB31FA" w:rsidRPr="00B7504D">
        <w:rPr>
          <w:sz w:val="22"/>
        </w:rPr>
        <w:t xml:space="preserve"> (Required)</w:t>
      </w:r>
    </w:p>
    <w:p w:rsidR="00EB31FA" w:rsidRPr="00EB31FA" w:rsidRDefault="00EB31FA" w:rsidP="00E8190D">
      <w:pPr>
        <w:pStyle w:val="ListParagraph"/>
      </w:pPr>
    </w:p>
    <w:p w:rsidR="00EB31FA" w:rsidRPr="00EB31FA" w:rsidRDefault="00EB31FA" w:rsidP="00EB31FA">
      <w:pPr>
        <w:pStyle w:val="ListParagraph"/>
        <w:numPr>
          <w:ilvl w:val="0"/>
          <w:numId w:val="22"/>
        </w:numPr>
        <w:rPr>
          <w:b/>
        </w:rPr>
      </w:pPr>
      <w:r w:rsidRPr="00EB31FA">
        <w:rPr>
          <w:b/>
        </w:rPr>
        <w:t>What is your position?</w:t>
      </w:r>
    </w:p>
    <w:p w:rsidR="001436B1" w:rsidRPr="00B7504D" w:rsidRDefault="001436B1" w:rsidP="001436B1">
      <w:pPr>
        <w:pStyle w:val="ListParagraph"/>
        <w:rPr>
          <w:sz w:val="22"/>
        </w:rPr>
      </w:pPr>
      <w:r w:rsidRPr="00B7504D">
        <w:rPr>
          <w:sz w:val="22"/>
        </w:rPr>
        <w:t>Position</w:t>
      </w:r>
      <w:r w:rsidR="00EB31FA" w:rsidRPr="00B7504D">
        <w:rPr>
          <w:sz w:val="22"/>
        </w:rPr>
        <w:t xml:space="preserve"> (Required)</w:t>
      </w:r>
    </w:p>
    <w:p w:rsidR="00EB31FA" w:rsidRPr="00EB31FA" w:rsidRDefault="00EB31FA" w:rsidP="001436B1">
      <w:pPr>
        <w:pStyle w:val="ListParagraph"/>
      </w:pPr>
    </w:p>
    <w:p w:rsidR="00EB31FA" w:rsidRPr="00EB31FA" w:rsidRDefault="00EB31FA" w:rsidP="00EB31FA">
      <w:pPr>
        <w:pStyle w:val="ListParagraph"/>
        <w:numPr>
          <w:ilvl w:val="0"/>
          <w:numId w:val="22"/>
        </w:numPr>
        <w:rPr>
          <w:b/>
        </w:rPr>
      </w:pPr>
      <w:r w:rsidRPr="00EB31FA">
        <w:rPr>
          <w:b/>
        </w:rPr>
        <w:t>What organisation do you work for?</w:t>
      </w:r>
    </w:p>
    <w:p w:rsidR="001436B1" w:rsidRPr="00B7504D" w:rsidRDefault="00EB31FA" w:rsidP="001436B1">
      <w:pPr>
        <w:pStyle w:val="ListParagraph"/>
        <w:rPr>
          <w:sz w:val="22"/>
        </w:rPr>
      </w:pPr>
      <w:r w:rsidRPr="00B7504D">
        <w:rPr>
          <w:sz w:val="22"/>
        </w:rPr>
        <w:t>Organisation (Required)</w:t>
      </w:r>
    </w:p>
    <w:p w:rsidR="00EB31FA" w:rsidRPr="00EB31FA" w:rsidRDefault="00EB31FA" w:rsidP="001436B1">
      <w:pPr>
        <w:pStyle w:val="ListParagraph"/>
      </w:pPr>
    </w:p>
    <w:p w:rsidR="00EB31FA" w:rsidRPr="00EB31FA" w:rsidRDefault="00EB31FA" w:rsidP="00EB31FA">
      <w:pPr>
        <w:pStyle w:val="ListParagraph"/>
        <w:numPr>
          <w:ilvl w:val="0"/>
          <w:numId w:val="22"/>
        </w:numPr>
        <w:rPr>
          <w:b/>
        </w:rPr>
      </w:pPr>
      <w:r w:rsidRPr="00EB31FA">
        <w:rPr>
          <w:b/>
        </w:rPr>
        <w:t>What is your email address?</w:t>
      </w:r>
    </w:p>
    <w:p w:rsidR="001436B1" w:rsidRPr="006E6D9E" w:rsidRDefault="00EB31FA" w:rsidP="006E6D9E">
      <w:pPr>
        <w:pStyle w:val="ListParagraph"/>
        <w:rPr>
          <w:sz w:val="22"/>
        </w:rPr>
      </w:pPr>
      <w:r w:rsidRPr="00EB31FA">
        <w:rPr>
          <w:sz w:val="20"/>
          <w:szCs w:val="20"/>
        </w:rPr>
        <w:t>By entering your email address, you will be able to return to edit your consultation at any time until you submit it. You will also receive an acknowledgement email when you complete the consultation.</w:t>
      </w:r>
      <w:r w:rsidR="00D61035">
        <w:rPr>
          <w:sz w:val="20"/>
          <w:szCs w:val="20"/>
        </w:rPr>
        <w:br/>
      </w:r>
      <w:r w:rsidR="001436B1" w:rsidRPr="006E6D9E">
        <w:rPr>
          <w:sz w:val="22"/>
        </w:rPr>
        <w:t>Email address</w:t>
      </w:r>
      <w:r w:rsidRPr="006E6D9E">
        <w:rPr>
          <w:sz w:val="22"/>
        </w:rPr>
        <w:t xml:space="preserve"> (Required)</w:t>
      </w:r>
    </w:p>
    <w:p w:rsidR="00EB31FA" w:rsidRDefault="00EB31FA" w:rsidP="00EB31FA">
      <w:pPr>
        <w:pStyle w:val="ListParagraph"/>
        <w:rPr>
          <w:b/>
        </w:rPr>
      </w:pPr>
    </w:p>
    <w:p w:rsidR="001436B1" w:rsidRDefault="009921BD" w:rsidP="00EB31FA">
      <w:pPr>
        <w:pStyle w:val="ListParagraph"/>
        <w:numPr>
          <w:ilvl w:val="0"/>
          <w:numId w:val="22"/>
        </w:numPr>
        <w:rPr>
          <w:b/>
        </w:rPr>
      </w:pPr>
      <w:r>
        <w:rPr>
          <w:b/>
        </w:rPr>
        <w:t>Are you pro</w:t>
      </w:r>
      <w:r w:rsidR="00FD672C">
        <w:rPr>
          <w:b/>
        </w:rPr>
        <w:t>viding a response on behalf of your</w:t>
      </w:r>
      <w:r>
        <w:rPr>
          <w:b/>
        </w:rPr>
        <w:t xml:space="preserve"> group/organisation or as an individual?</w:t>
      </w:r>
    </w:p>
    <w:p w:rsidR="009921BD" w:rsidRPr="00D61035" w:rsidRDefault="00EB31FA" w:rsidP="00EB31FA">
      <w:pPr>
        <w:pStyle w:val="ListParagraph"/>
        <w:ind w:left="786"/>
        <w:rPr>
          <w:sz w:val="20"/>
          <w:szCs w:val="20"/>
        </w:rPr>
      </w:pPr>
      <w:r w:rsidRPr="00D61035">
        <w:rPr>
          <w:sz w:val="20"/>
          <w:szCs w:val="20"/>
        </w:rPr>
        <w:t>(Required)</w:t>
      </w:r>
      <w:r w:rsidR="00A85FAB">
        <w:rPr>
          <w:sz w:val="20"/>
          <w:szCs w:val="20"/>
        </w:rPr>
        <w:br/>
      </w:r>
    </w:p>
    <w:p w:rsidR="00D61035" w:rsidRPr="00D61035" w:rsidRDefault="00D61035" w:rsidP="00EB31FA">
      <w:pPr>
        <w:pStyle w:val="ListParagraph"/>
        <w:ind w:left="786"/>
        <w:rPr>
          <w:i/>
          <w:sz w:val="20"/>
          <w:szCs w:val="20"/>
        </w:rPr>
      </w:pPr>
      <w:r w:rsidRPr="00D61035">
        <w:rPr>
          <w:i/>
          <w:sz w:val="20"/>
          <w:szCs w:val="20"/>
        </w:rPr>
        <w:t>Please select only one item</w:t>
      </w:r>
    </w:p>
    <w:p w:rsidR="003B6B72" w:rsidRPr="003B6B72" w:rsidRDefault="00BD6305" w:rsidP="00D77668">
      <w:pPr>
        <w:pStyle w:val="ListParagraph"/>
        <w:spacing w:before="120"/>
        <w:ind w:left="1146"/>
        <w:rPr>
          <w:sz w:val="22"/>
        </w:rPr>
      </w:pPr>
      <w:sdt>
        <w:sdtPr>
          <w:rPr>
            <w:sz w:val="22"/>
          </w:rPr>
          <w:id w:val="203893028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CB0E67" w:rsidRPr="003B6B72">
        <w:rPr>
          <w:sz w:val="22"/>
        </w:rPr>
        <w:t>Individual</w:t>
      </w:r>
    </w:p>
    <w:p w:rsidR="00CB0E67" w:rsidRPr="003B6B72" w:rsidRDefault="00BD6305" w:rsidP="00D77668">
      <w:pPr>
        <w:pStyle w:val="ListParagraph"/>
        <w:spacing w:before="120"/>
        <w:ind w:left="1146"/>
        <w:rPr>
          <w:sz w:val="22"/>
        </w:rPr>
      </w:pPr>
      <w:sdt>
        <w:sdtPr>
          <w:rPr>
            <w:sz w:val="22"/>
          </w:rPr>
          <w:id w:val="37798397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CB0E67" w:rsidRPr="003B6B72">
        <w:rPr>
          <w:sz w:val="22"/>
        </w:rPr>
        <w:t>Group/organisation</w:t>
      </w:r>
    </w:p>
    <w:p w:rsidR="00D769F5" w:rsidRDefault="00D769F5" w:rsidP="00D769F5"/>
    <w:p w:rsidR="009921BD" w:rsidRPr="0009539C" w:rsidRDefault="001436B1" w:rsidP="001F6030">
      <w:pPr>
        <w:rPr>
          <w:b/>
          <w:u w:val="single"/>
        </w:rPr>
      </w:pPr>
      <w:r w:rsidRPr="0009539C">
        <w:rPr>
          <w:b/>
          <w:u w:val="single"/>
        </w:rPr>
        <w:t>Consultation</w:t>
      </w:r>
      <w:r w:rsidR="0036392D">
        <w:rPr>
          <w:b/>
          <w:u w:val="single"/>
        </w:rPr>
        <w:t xml:space="preserve"> questions</w:t>
      </w:r>
    </w:p>
    <w:p w:rsidR="005A2916" w:rsidRDefault="005A2916" w:rsidP="001F6030">
      <w:pPr>
        <w:rPr>
          <w:b/>
        </w:rPr>
      </w:pPr>
      <w:r w:rsidRPr="00B7504D">
        <w:rPr>
          <w:b/>
        </w:rPr>
        <w:t>Part 1</w:t>
      </w:r>
      <w:r w:rsidR="00695268">
        <w:rPr>
          <w:b/>
        </w:rPr>
        <w:t xml:space="preserve">: </w:t>
      </w:r>
      <w:r w:rsidR="009921BD" w:rsidRPr="00B7504D">
        <w:rPr>
          <w:b/>
        </w:rPr>
        <w:t>Introduction</w:t>
      </w:r>
      <w:r w:rsidR="00B7504D" w:rsidRPr="00B7504D">
        <w:rPr>
          <w:b/>
        </w:rPr>
        <w:t xml:space="preserve"> (pp. 12-20</w:t>
      </w:r>
      <w:r w:rsidR="00630112" w:rsidRPr="00B7504D">
        <w:rPr>
          <w:b/>
        </w:rPr>
        <w:t>)</w:t>
      </w:r>
    </w:p>
    <w:p w:rsidR="00A85FAB" w:rsidRPr="00A85FAB" w:rsidRDefault="00241221" w:rsidP="001F6030">
      <w:pPr>
        <w:rPr>
          <w:sz w:val="22"/>
        </w:rPr>
      </w:pPr>
      <w:r>
        <w:rPr>
          <w:sz w:val="22"/>
        </w:rPr>
        <w:t>The I</w:t>
      </w:r>
      <w:r w:rsidR="00A85FAB" w:rsidRPr="00A85FAB">
        <w:rPr>
          <w:sz w:val="22"/>
        </w:rPr>
        <w:t>ntroduction provides summary information about the WA HPSF and how it is intended to be used. It also defines key terms and outlines complementary strategies and policies.</w:t>
      </w:r>
    </w:p>
    <w:p w:rsidR="002E559B" w:rsidRPr="00B7504D" w:rsidRDefault="00FC1F81" w:rsidP="00B7504D">
      <w:pPr>
        <w:pStyle w:val="ListParagraph"/>
        <w:numPr>
          <w:ilvl w:val="0"/>
          <w:numId w:val="22"/>
        </w:numPr>
        <w:rPr>
          <w:b/>
          <w:sz w:val="22"/>
        </w:rPr>
      </w:pPr>
      <w:r w:rsidRPr="00D61035">
        <w:rPr>
          <w:b/>
        </w:rPr>
        <w:t xml:space="preserve">Do you think </w:t>
      </w:r>
      <w:r w:rsidR="0003500D" w:rsidRPr="00D61035">
        <w:rPr>
          <w:b/>
        </w:rPr>
        <w:t>Part 1:</w:t>
      </w:r>
      <w:r w:rsidR="00CE47BD" w:rsidRPr="00D61035">
        <w:rPr>
          <w:b/>
        </w:rPr>
        <w:t xml:space="preserve"> Introduction </w:t>
      </w:r>
      <w:r w:rsidR="001857C7" w:rsidRPr="00D61035">
        <w:rPr>
          <w:b/>
        </w:rPr>
        <w:t>provides adequate context and background for the</w:t>
      </w:r>
      <w:r w:rsidR="00C20A4C" w:rsidRPr="00D61035">
        <w:rPr>
          <w:b/>
        </w:rPr>
        <w:t xml:space="preserve"> WA</w:t>
      </w:r>
      <w:r w:rsidR="00FD672C" w:rsidRPr="00D61035">
        <w:rPr>
          <w:b/>
        </w:rPr>
        <w:t xml:space="preserve"> HPSF and its </w:t>
      </w:r>
      <w:r w:rsidR="001857C7" w:rsidRPr="00D61035">
        <w:rPr>
          <w:b/>
        </w:rPr>
        <w:t>i</w:t>
      </w:r>
      <w:r w:rsidR="00C20A4C" w:rsidRPr="00D61035">
        <w:rPr>
          <w:b/>
        </w:rPr>
        <w:t xml:space="preserve">ntended </w:t>
      </w:r>
      <w:r w:rsidR="00FD672C" w:rsidRPr="00D61035">
        <w:rPr>
          <w:b/>
        </w:rPr>
        <w:t>use</w:t>
      </w:r>
      <w:r w:rsidR="00C20A4C" w:rsidRPr="00D61035">
        <w:rPr>
          <w:b/>
        </w:rPr>
        <w:t>?</w:t>
      </w:r>
      <w:r w:rsidR="00E65CC6" w:rsidRPr="00D61035">
        <w:rPr>
          <w:b/>
        </w:rPr>
        <w:t xml:space="preserve"> </w:t>
      </w:r>
      <w:r w:rsidR="00B7504D">
        <w:rPr>
          <w:b/>
        </w:rPr>
        <w:br/>
      </w:r>
      <w:r w:rsidR="00A85FAB">
        <w:rPr>
          <w:i/>
          <w:sz w:val="20"/>
          <w:szCs w:val="20"/>
        </w:rPr>
        <w:br/>
      </w:r>
      <w:r w:rsidR="00A85FAB" w:rsidRPr="00D52452">
        <w:rPr>
          <w:i/>
          <w:sz w:val="20"/>
          <w:szCs w:val="20"/>
        </w:rPr>
        <w:t>Please select only one item</w:t>
      </w:r>
    </w:p>
    <w:p w:rsidR="00787403" w:rsidRPr="00787403" w:rsidRDefault="00D77668" w:rsidP="00D52452">
      <w:pPr>
        <w:pStyle w:val="ListParagraph"/>
        <w:spacing w:before="120"/>
        <w:ind w:left="786"/>
        <w:rPr>
          <w:sz w:val="22"/>
        </w:rPr>
      </w:pPr>
      <w:sdt>
        <w:sdtPr>
          <w:rPr>
            <w:szCs w:val="24"/>
          </w:rPr>
          <w:id w:val="38237171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787403">
        <w:rPr>
          <w:sz w:val="22"/>
        </w:rPr>
        <w:t xml:space="preserve"> </w:t>
      </w:r>
      <w:r w:rsidR="00787403" w:rsidRPr="00B7504D">
        <w:rPr>
          <w:sz w:val="22"/>
        </w:rPr>
        <w:t>Yes</w:t>
      </w:r>
      <w:r w:rsidR="00787403" w:rsidRPr="00787403">
        <w:rPr>
          <w:sz w:val="22"/>
        </w:rPr>
        <w:tab/>
      </w:r>
      <w:sdt>
        <w:sdtPr>
          <w:rPr>
            <w:szCs w:val="24"/>
          </w:rPr>
          <w:id w:val="75355927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787403" w:rsidRPr="00787403">
        <w:rPr>
          <w:sz w:val="22"/>
        </w:rPr>
        <w:t xml:space="preserve"> </w:t>
      </w:r>
      <w:r w:rsidR="00787403">
        <w:rPr>
          <w:sz w:val="22"/>
        </w:rPr>
        <w:t>No</w:t>
      </w:r>
      <w:r w:rsidR="00787403" w:rsidRPr="00B7504D">
        <w:rPr>
          <w:sz w:val="22"/>
        </w:rPr>
        <w:tab/>
      </w:r>
      <w:r w:rsidR="00787403" w:rsidRPr="00787403">
        <w:rPr>
          <w:sz w:val="22"/>
        </w:rPr>
        <w:tab/>
      </w:r>
      <w:sdt>
        <w:sdtPr>
          <w:rPr>
            <w:szCs w:val="24"/>
          </w:rPr>
          <w:id w:val="-193604340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787403" w:rsidRPr="00787403">
        <w:rPr>
          <w:sz w:val="22"/>
        </w:rPr>
        <w:t xml:space="preserve"> </w:t>
      </w:r>
      <w:r w:rsidR="00787403" w:rsidRPr="00B7504D">
        <w:rPr>
          <w:sz w:val="22"/>
        </w:rPr>
        <w:t>Unsure or N/A</w:t>
      </w:r>
    </w:p>
    <w:p w:rsidR="003C1F40" w:rsidRPr="00A85FAB" w:rsidRDefault="00467CD4" w:rsidP="00A85FAB">
      <w:pPr>
        <w:spacing w:before="120"/>
        <w:ind w:left="426" w:firstLine="360"/>
        <w:rPr>
          <w:sz w:val="22"/>
        </w:rPr>
      </w:pPr>
      <w:r w:rsidRPr="00A85FAB">
        <w:rPr>
          <w:sz w:val="22"/>
        </w:rPr>
        <w:t xml:space="preserve">If no, please outline how you think it should </w:t>
      </w:r>
      <w:r w:rsidR="0006317B" w:rsidRPr="00A85FAB">
        <w:rPr>
          <w:sz w:val="22"/>
        </w:rPr>
        <w:t>change and why (</w:t>
      </w:r>
      <w:r w:rsidR="0003500D" w:rsidRPr="00A85FAB">
        <w:rPr>
          <w:sz w:val="22"/>
        </w:rPr>
        <w:t>2</w:t>
      </w:r>
      <w:r w:rsidR="00F80D85" w:rsidRPr="00A85FAB">
        <w:rPr>
          <w:sz w:val="22"/>
        </w:rPr>
        <w:t>00 word limit)</w:t>
      </w:r>
    </w:p>
    <w:p w:rsidR="00B7504D" w:rsidRPr="00D61035" w:rsidRDefault="00B7504D" w:rsidP="00D61035">
      <w:pPr>
        <w:ind w:left="360"/>
        <w:rPr>
          <w:i/>
        </w:rPr>
      </w:pPr>
    </w:p>
    <w:p w:rsidR="00D52452" w:rsidRDefault="00CC09BA" w:rsidP="00D52452">
      <w:pPr>
        <w:pStyle w:val="ListParagraph"/>
        <w:numPr>
          <w:ilvl w:val="0"/>
          <w:numId w:val="22"/>
        </w:numPr>
        <w:rPr>
          <w:b/>
        </w:rPr>
      </w:pPr>
      <w:r w:rsidRPr="00CC09BA">
        <w:rPr>
          <w:b/>
        </w:rPr>
        <w:t>In relation to</w:t>
      </w:r>
      <w:r w:rsidR="00FF35DE">
        <w:rPr>
          <w:b/>
        </w:rPr>
        <w:t xml:space="preserve"> complementary policies and strategies,</w:t>
      </w:r>
      <w:r w:rsidR="00B7504D">
        <w:rPr>
          <w:b/>
        </w:rPr>
        <w:t xml:space="preserve"> (p</w:t>
      </w:r>
      <w:r w:rsidR="00C07999">
        <w:rPr>
          <w:b/>
        </w:rPr>
        <w:t>.</w:t>
      </w:r>
      <w:r w:rsidRPr="00CC09BA">
        <w:rPr>
          <w:b/>
        </w:rPr>
        <w:t xml:space="preserve"> </w:t>
      </w:r>
      <w:r w:rsidR="00B7504D">
        <w:rPr>
          <w:b/>
        </w:rPr>
        <w:t>18</w:t>
      </w:r>
      <w:r w:rsidR="00FF35DE">
        <w:rPr>
          <w:b/>
        </w:rPr>
        <w:t xml:space="preserve"> and </w:t>
      </w:r>
      <w:r w:rsidR="00B7504D">
        <w:rPr>
          <w:b/>
        </w:rPr>
        <w:t>at</w:t>
      </w:r>
      <w:r w:rsidR="00FF35DE">
        <w:rPr>
          <w:b/>
        </w:rPr>
        <w:t xml:space="preserve"> </w:t>
      </w:r>
      <w:r w:rsidR="00090E8E">
        <w:rPr>
          <w:b/>
        </w:rPr>
        <w:t>A</w:t>
      </w:r>
      <w:r w:rsidR="00B7504D">
        <w:rPr>
          <w:b/>
        </w:rPr>
        <w:t>ppendix 1</w:t>
      </w:r>
      <w:r w:rsidRPr="00CC09BA">
        <w:rPr>
          <w:b/>
        </w:rPr>
        <w:t xml:space="preserve">), </w:t>
      </w:r>
      <w:r w:rsidR="00DD42E7">
        <w:rPr>
          <w:b/>
        </w:rPr>
        <w:t xml:space="preserve">do you think there </w:t>
      </w:r>
      <w:r w:rsidR="00201949">
        <w:rPr>
          <w:b/>
        </w:rPr>
        <w:t>are any</w:t>
      </w:r>
      <w:r w:rsidR="00FD672C">
        <w:rPr>
          <w:b/>
        </w:rPr>
        <w:t xml:space="preserve"> critical</w:t>
      </w:r>
      <w:r w:rsidR="00201949">
        <w:rPr>
          <w:b/>
        </w:rPr>
        <w:t xml:space="preserve"> policies/strategies </w:t>
      </w:r>
      <w:r w:rsidR="005E73E1">
        <w:rPr>
          <w:b/>
        </w:rPr>
        <w:t>missing</w:t>
      </w:r>
      <w:r w:rsidRPr="00CC09BA">
        <w:rPr>
          <w:b/>
        </w:rPr>
        <w:t>?</w:t>
      </w:r>
    </w:p>
    <w:p w:rsidR="00D52452" w:rsidRPr="00787403" w:rsidRDefault="00D52452" w:rsidP="00D52452">
      <w:pPr>
        <w:pStyle w:val="ListParagraph"/>
        <w:ind w:left="786"/>
        <w:rPr>
          <w:b/>
        </w:rPr>
      </w:pPr>
      <w:r>
        <w:rPr>
          <w:i/>
          <w:sz w:val="20"/>
          <w:szCs w:val="20"/>
        </w:rPr>
        <w:br/>
      </w:r>
      <w:r w:rsidRPr="00D52452">
        <w:rPr>
          <w:i/>
          <w:sz w:val="20"/>
          <w:szCs w:val="20"/>
        </w:rPr>
        <w:t>Please select only one item</w:t>
      </w:r>
    </w:p>
    <w:p w:rsidR="00D52452" w:rsidRDefault="00153774" w:rsidP="00D52452">
      <w:pPr>
        <w:pStyle w:val="ListParagraph"/>
        <w:spacing w:before="240" w:after="0"/>
        <w:ind w:left="786"/>
        <w:rPr>
          <w:sz w:val="22"/>
        </w:rPr>
      </w:pPr>
      <w:sdt>
        <w:sdtPr>
          <w:rPr>
            <w:szCs w:val="24"/>
          </w:rPr>
          <w:id w:val="116566996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52452" w:rsidRPr="00787403">
        <w:rPr>
          <w:szCs w:val="24"/>
        </w:rPr>
        <w:t xml:space="preserve"> </w:t>
      </w:r>
      <w:r w:rsidR="00D52452" w:rsidRPr="00787403">
        <w:rPr>
          <w:sz w:val="22"/>
        </w:rPr>
        <w:t>Yes</w:t>
      </w:r>
      <w:r w:rsidR="00D52452" w:rsidRPr="00787403">
        <w:rPr>
          <w:szCs w:val="24"/>
        </w:rPr>
        <w:tab/>
      </w:r>
      <w:sdt>
        <w:sdtPr>
          <w:rPr>
            <w:szCs w:val="24"/>
          </w:rPr>
          <w:id w:val="203591583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52452" w:rsidRPr="00787403">
        <w:rPr>
          <w:sz w:val="22"/>
        </w:rPr>
        <w:t xml:space="preserve"> No</w:t>
      </w:r>
      <w:r w:rsidR="00D52452" w:rsidRPr="00787403">
        <w:rPr>
          <w:szCs w:val="24"/>
        </w:rPr>
        <w:tab/>
      </w:r>
      <w:r w:rsidR="00D52452" w:rsidRPr="00787403">
        <w:rPr>
          <w:szCs w:val="24"/>
        </w:rPr>
        <w:tab/>
      </w:r>
      <w:sdt>
        <w:sdtPr>
          <w:rPr>
            <w:szCs w:val="24"/>
          </w:rPr>
          <w:id w:val="119095216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52452" w:rsidRPr="00787403">
        <w:rPr>
          <w:szCs w:val="24"/>
        </w:rPr>
        <w:t xml:space="preserve"> </w:t>
      </w:r>
      <w:r w:rsidR="00D52452" w:rsidRPr="00787403">
        <w:rPr>
          <w:sz w:val="22"/>
        </w:rPr>
        <w:t>Unsure or N/A</w:t>
      </w:r>
    </w:p>
    <w:p w:rsidR="005E73E1" w:rsidRDefault="005E73E1" w:rsidP="002B7055">
      <w:pPr>
        <w:spacing w:before="120"/>
        <w:ind w:left="426" w:firstLine="360"/>
        <w:rPr>
          <w:sz w:val="22"/>
        </w:rPr>
      </w:pPr>
      <w:r w:rsidRPr="00A85FAB">
        <w:rPr>
          <w:sz w:val="22"/>
        </w:rPr>
        <w:t>If y</w:t>
      </w:r>
      <w:r w:rsidR="00175D40" w:rsidRPr="00A85FAB">
        <w:rPr>
          <w:sz w:val="22"/>
        </w:rPr>
        <w:t>es, please outline and state the</w:t>
      </w:r>
      <w:r w:rsidR="0006317B" w:rsidRPr="00A85FAB">
        <w:rPr>
          <w:sz w:val="22"/>
        </w:rPr>
        <w:t xml:space="preserve"> relevance</w:t>
      </w:r>
      <w:r w:rsidR="00CC09BA" w:rsidRPr="00A85FAB">
        <w:rPr>
          <w:sz w:val="22"/>
        </w:rPr>
        <w:t xml:space="preserve"> </w:t>
      </w:r>
      <w:r w:rsidR="00F80D85" w:rsidRPr="00A85FAB">
        <w:rPr>
          <w:sz w:val="22"/>
        </w:rPr>
        <w:t xml:space="preserve">(100 word </w:t>
      </w:r>
      <w:proofErr w:type="gramStart"/>
      <w:r w:rsidR="00F80D85" w:rsidRPr="00A85FAB">
        <w:rPr>
          <w:sz w:val="22"/>
        </w:rPr>
        <w:t>limit</w:t>
      </w:r>
      <w:proofErr w:type="gramEnd"/>
      <w:r w:rsidR="00F80D85" w:rsidRPr="00A85FAB">
        <w:rPr>
          <w:sz w:val="22"/>
        </w:rPr>
        <w:t>)</w:t>
      </w:r>
    </w:p>
    <w:p w:rsidR="002B7055" w:rsidRDefault="002B7055" w:rsidP="002B7055">
      <w:pPr>
        <w:spacing w:before="120"/>
        <w:ind w:left="426" w:firstLine="360"/>
        <w:rPr>
          <w:sz w:val="22"/>
        </w:rPr>
      </w:pPr>
    </w:p>
    <w:p w:rsidR="00BD6305" w:rsidRDefault="00BD6305" w:rsidP="002B7055">
      <w:pPr>
        <w:spacing w:before="120"/>
        <w:ind w:left="426" w:firstLine="360"/>
        <w:rPr>
          <w:sz w:val="22"/>
        </w:rPr>
      </w:pPr>
    </w:p>
    <w:p w:rsidR="00BD6305" w:rsidRDefault="00BD6305" w:rsidP="002B7055">
      <w:pPr>
        <w:spacing w:before="120"/>
        <w:ind w:left="426" w:firstLine="360"/>
        <w:rPr>
          <w:sz w:val="22"/>
        </w:rPr>
      </w:pPr>
    </w:p>
    <w:p w:rsidR="00BD6305" w:rsidRPr="002B7055" w:rsidRDefault="00BD6305" w:rsidP="002B7055">
      <w:pPr>
        <w:spacing w:before="120"/>
        <w:ind w:left="426" w:firstLine="360"/>
        <w:rPr>
          <w:sz w:val="22"/>
        </w:rPr>
      </w:pPr>
    </w:p>
    <w:p w:rsidR="00CC09BA" w:rsidRDefault="00241221" w:rsidP="00CC09BA">
      <w:pPr>
        <w:rPr>
          <w:b/>
        </w:rPr>
      </w:pPr>
      <w:r>
        <w:rPr>
          <w:b/>
        </w:rPr>
        <w:lastRenderedPageBreak/>
        <w:t>Part 2:</w:t>
      </w:r>
      <w:r w:rsidR="009921BD" w:rsidRPr="00E8717C">
        <w:rPr>
          <w:b/>
        </w:rPr>
        <w:t xml:space="preserve"> Our </w:t>
      </w:r>
      <w:r w:rsidR="003268DA">
        <w:rPr>
          <w:b/>
        </w:rPr>
        <w:t>S</w:t>
      </w:r>
      <w:r w:rsidR="009921BD" w:rsidRPr="00E8717C">
        <w:rPr>
          <w:b/>
        </w:rPr>
        <w:t xml:space="preserve">tate of </w:t>
      </w:r>
      <w:r w:rsidR="003268DA">
        <w:rPr>
          <w:b/>
        </w:rPr>
        <w:t>H</w:t>
      </w:r>
      <w:r w:rsidR="009921BD" w:rsidRPr="00E8717C">
        <w:rPr>
          <w:b/>
        </w:rPr>
        <w:t>ealth</w:t>
      </w:r>
      <w:r w:rsidR="00630112" w:rsidRPr="00E8717C">
        <w:rPr>
          <w:b/>
        </w:rPr>
        <w:t xml:space="preserve"> (p</w:t>
      </w:r>
      <w:r w:rsidR="00E8717C">
        <w:rPr>
          <w:b/>
        </w:rPr>
        <w:t>p</w:t>
      </w:r>
      <w:r w:rsidR="00630112" w:rsidRPr="00E8717C">
        <w:rPr>
          <w:b/>
        </w:rPr>
        <w:t>.</w:t>
      </w:r>
      <w:r w:rsidR="00E8717C">
        <w:rPr>
          <w:b/>
        </w:rPr>
        <w:t xml:space="preserve"> 21-25</w:t>
      </w:r>
      <w:r w:rsidR="00630112" w:rsidRPr="00E8717C">
        <w:rPr>
          <w:b/>
        </w:rPr>
        <w:t>)</w:t>
      </w:r>
    </w:p>
    <w:p w:rsidR="00A85FAB" w:rsidRPr="00A85FAB" w:rsidRDefault="00A85FAB" w:rsidP="00CC09BA">
      <w:pPr>
        <w:rPr>
          <w:sz w:val="22"/>
        </w:rPr>
      </w:pPr>
      <w:r w:rsidRPr="00A85FAB">
        <w:rPr>
          <w:sz w:val="22"/>
        </w:rPr>
        <w:t>This section provides and overview of key over-arching issues in chronic disease and injury in WA.</w:t>
      </w:r>
    </w:p>
    <w:p w:rsidR="00D52452" w:rsidRPr="000F0BC6" w:rsidRDefault="00FC1F81" w:rsidP="000F0BC6">
      <w:pPr>
        <w:pStyle w:val="ListParagraph"/>
        <w:numPr>
          <w:ilvl w:val="0"/>
          <w:numId w:val="22"/>
        </w:numPr>
        <w:rPr>
          <w:b/>
        </w:rPr>
      </w:pPr>
      <w:r w:rsidRPr="000F0BC6">
        <w:rPr>
          <w:b/>
        </w:rPr>
        <w:t xml:space="preserve">Do you think </w:t>
      </w:r>
      <w:r w:rsidR="009921BD" w:rsidRPr="000F0BC6">
        <w:rPr>
          <w:b/>
        </w:rPr>
        <w:t>Part 2</w:t>
      </w:r>
      <w:r w:rsidR="0003500D" w:rsidRPr="000F0BC6">
        <w:rPr>
          <w:b/>
        </w:rPr>
        <w:t>: Our state of health</w:t>
      </w:r>
      <w:r w:rsidR="009921BD" w:rsidRPr="000F0BC6">
        <w:rPr>
          <w:b/>
        </w:rPr>
        <w:t xml:space="preserve"> provides a satisfactory overview of </w:t>
      </w:r>
      <w:r w:rsidR="00A85FAB">
        <w:rPr>
          <w:b/>
        </w:rPr>
        <w:t xml:space="preserve">the </w:t>
      </w:r>
      <w:r w:rsidR="00FD672C" w:rsidRPr="000F0BC6">
        <w:rPr>
          <w:b/>
        </w:rPr>
        <w:t>key over</w:t>
      </w:r>
      <w:r w:rsidR="006B7F7E" w:rsidRPr="000F0BC6">
        <w:rPr>
          <w:b/>
        </w:rPr>
        <w:t xml:space="preserve">arching issues in </w:t>
      </w:r>
      <w:r w:rsidR="009921BD" w:rsidRPr="000F0BC6">
        <w:rPr>
          <w:b/>
        </w:rPr>
        <w:t>chronic disease and injury in WA</w:t>
      </w:r>
      <w:r w:rsidR="006B7F7E" w:rsidRPr="000F0BC6">
        <w:rPr>
          <w:b/>
        </w:rPr>
        <w:t>?</w:t>
      </w:r>
      <w:r w:rsidR="00787403" w:rsidRPr="000F0BC6">
        <w:rPr>
          <w:b/>
        </w:rPr>
        <w:br/>
      </w:r>
      <w:r w:rsidR="00D52452" w:rsidRPr="000F0BC6">
        <w:rPr>
          <w:i/>
          <w:sz w:val="20"/>
          <w:szCs w:val="20"/>
        </w:rPr>
        <w:br/>
        <w:t>Please select only one item</w:t>
      </w:r>
    </w:p>
    <w:p w:rsidR="00D52452" w:rsidRDefault="00153774" w:rsidP="00D52452">
      <w:pPr>
        <w:pStyle w:val="ListParagraph"/>
        <w:spacing w:before="240" w:after="0"/>
        <w:ind w:left="786"/>
        <w:rPr>
          <w:sz w:val="22"/>
        </w:rPr>
      </w:pPr>
      <w:sdt>
        <w:sdtPr>
          <w:rPr>
            <w:szCs w:val="24"/>
          </w:rPr>
          <w:id w:val="135645693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52452" w:rsidRPr="00787403">
        <w:rPr>
          <w:szCs w:val="24"/>
        </w:rPr>
        <w:t xml:space="preserve"> </w:t>
      </w:r>
      <w:r w:rsidR="00D52452" w:rsidRPr="00787403">
        <w:rPr>
          <w:sz w:val="22"/>
        </w:rPr>
        <w:t>Yes</w:t>
      </w:r>
      <w:r w:rsidR="00D52452" w:rsidRPr="00787403">
        <w:rPr>
          <w:szCs w:val="24"/>
        </w:rPr>
        <w:tab/>
      </w:r>
      <w:sdt>
        <w:sdtPr>
          <w:rPr>
            <w:szCs w:val="24"/>
          </w:rPr>
          <w:id w:val="80705568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52452" w:rsidRPr="00787403">
        <w:rPr>
          <w:sz w:val="22"/>
        </w:rPr>
        <w:t xml:space="preserve"> No</w:t>
      </w:r>
      <w:r w:rsidR="00D52452" w:rsidRPr="00787403">
        <w:rPr>
          <w:szCs w:val="24"/>
        </w:rPr>
        <w:tab/>
      </w:r>
      <w:r w:rsidR="00D52452" w:rsidRPr="00787403">
        <w:rPr>
          <w:szCs w:val="24"/>
        </w:rPr>
        <w:tab/>
      </w:r>
      <w:sdt>
        <w:sdtPr>
          <w:rPr>
            <w:szCs w:val="24"/>
          </w:rPr>
          <w:id w:val="-30054054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52452" w:rsidRPr="00787403">
        <w:rPr>
          <w:szCs w:val="24"/>
        </w:rPr>
        <w:t xml:space="preserve"> </w:t>
      </w:r>
      <w:r w:rsidR="00D52452" w:rsidRPr="00787403">
        <w:rPr>
          <w:sz w:val="22"/>
        </w:rPr>
        <w:t>Unsure or N/A</w:t>
      </w:r>
    </w:p>
    <w:p w:rsidR="00D52452" w:rsidRPr="000F0BC6" w:rsidRDefault="00D52452" w:rsidP="00D52452">
      <w:pPr>
        <w:spacing w:before="120"/>
        <w:ind w:left="360" w:firstLine="360"/>
        <w:rPr>
          <w:sz w:val="22"/>
        </w:rPr>
      </w:pPr>
      <w:r w:rsidRPr="000F0BC6">
        <w:rPr>
          <w:sz w:val="22"/>
        </w:rPr>
        <w:t xml:space="preserve">If </w:t>
      </w:r>
      <w:r w:rsidR="00A85FAB">
        <w:rPr>
          <w:sz w:val="22"/>
        </w:rPr>
        <w:t>no</w:t>
      </w:r>
      <w:r w:rsidRPr="000F0BC6">
        <w:rPr>
          <w:sz w:val="22"/>
        </w:rPr>
        <w:t xml:space="preserve">, please outline </w:t>
      </w:r>
      <w:r w:rsidR="00A85FAB">
        <w:rPr>
          <w:sz w:val="22"/>
        </w:rPr>
        <w:t xml:space="preserve">how you think it should change and why </w:t>
      </w:r>
      <w:r w:rsidRPr="000F0BC6">
        <w:rPr>
          <w:sz w:val="22"/>
        </w:rPr>
        <w:t>(100 word limit)</w:t>
      </w:r>
    </w:p>
    <w:p w:rsidR="00630112" w:rsidRDefault="00630112" w:rsidP="00D52452">
      <w:pPr>
        <w:pStyle w:val="ListParagraph"/>
        <w:ind w:left="786"/>
      </w:pPr>
    </w:p>
    <w:p w:rsidR="005A2916" w:rsidRDefault="005A2916" w:rsidP="001857C7">
      <w:pPr>
        <w:rPr>
          <w:b/>
        </w:rPr>
      </w:pPr>
      <w:r w:rsidRPr="00D52452">
        <w:rPr>
          <w:b/>
        </w:rPr>
        <w:t xml:space="preserve">Part </w:t>
      </w:r>
      <w:r w:rsidR="009921BD" w:rsidRPr="00D52452">
        <w:rPr>
          <w:b/>
        </w:rPr>
        <w:t>3</w:t>
      </w:r>
      <w:r w:rsidR="00DD42E7">
        <w:rPr>
          <w:b/>
        </w:rPr>
        <w:t>:</w:t>
      </w:r>
      <w:r w:rsidRPr="00D52452">
        <w:rPr>
          <w:b/>
        </w:rPr>
        <w:t xml:space="preserve"> A </w:t>
      </w:r>
      <w:r w:rsidR="003268DA">
        <w:rPr>
          <w:b/>
        </w:rPr>
        <w:t>F</w:t>
      </w:r>
      <w:r w:rsidRPr="00D52452">
        <w:rPr>
          <w:b/>
        </w:rPr>
        <w:t xml:space="preserve">ramework for </w:t>
      </w:r>
      <w:r w:rsidR="003268DA">
        <w:rPr>
          <w:b/>
        </w:rPr>
        <w:t>A</w:t>
      </w:r>
      <w:r w:rsidRPr="00D52452">
        <w:rPr>
          <w:b/>
        </w:rPr>
        <w:t>ction</w:t>
      </w:r>
      <w:r w:rsidR="00932C24" w:rsidRPr="00D52452">
        <w:rPr>
          <w:b/>
        </w:rPr>
        <w:t xml:space="preserve"> (p</w:t>
      </w:r>
      <w:r w:rsidR="00D52452">
        <w:rPr>
          <w:b/>
        </w:rPr>
        <w:t>p</w:t>
      </w:r>
      <w:r w:rsidR="00932C24" w:rsidRPr="00D52452">
        <w:rPr>
          <w:b/>
        </w:rPr>
        <w:t>.</w:t>
      </w:r>
      <w:r w:rsidR="00D52452">
        <w:rPr>
          <w:b/>
        </w:rPr>
        <w:t xml:space="preserve"> 26-34</w:t>
      </w:r>
      <w:r w:rsidR="00932C24" w:rsidRPr="00D52452">
        <w:rPr>
          <w:b/>
        </w:rPr>
        <w:t>)</w:t>
      </w:r>
    </w:p>
    <w:p w:rsidR="00A85FAB" w:rsidRPr="00A85FAB" w:rsidRDefault="00A85FAB" w:rsidP="001857C7">
      <w:pPr>
        <w:rPr>
          <w:sz w:val="22"/>
        </w:rPr>
      </w:pPr>
      <w:r w:rsidRPr="00A85FAB">
        <w:rPr>
          <w:sz w:val="22"/>
        </w:rPr>
        <w:t>This section outlines the WA HPSF’s overarching goal, priorities, target groups and guiding principles. It also provides a framework for addressing the modifiable causes of chronic disease and injury.</w:t>
      </w:r>
    </w:p>
    <w:p w:rsidR="00D769F5" w:rsidRDefault="00C324F5" w:rsidP="00D52452">
      <w:pPr>
        <w:pStyle w:val="ListParagraph"/>
        <w:numPr>
          <w:ilvl w:val="0"/>
          <w:numId w:val="22"/>
        </w:numPr>
        <w:rPr>
          <w:b/>
        </w:rPr>
      </w:pPr>
      <w:r>
        <w:rPr>
          <w:b/>
        </w:rPr>
        <w:t>Do you</w:t>
      </w:r>
      <w:r w:rsidR="00FF35DE">
        <w:rPr>
          <w:b/>
        </w:rPr>
        <w:t xml:space="preserve"> think </w:t>
      </w:r>
      <w:r w:rsidR="00102F23">
        <w:rPr>
          <w:b/>
        </w:rPr>
        <w:t>the goal of the WA</w:t>
      </w:r>
      <w:r>
        <w:rPr>
          <w:b/>
        </w:rPr>
        <w:t xml:space="preserve"> HPSF</w:t>
      </w:r>
      <w:r w:rsidR="0003500D">
        <w:rPr>
          <w:b/>
        </w:rPr>
        <w:t xml:space="preserve"> (p</w:t>
      </w:r>
      <w:r w:rsidR="00D52452">
        <w:rPr>
          <w:b/>
        </w:rPr>
        <w:t>.</w:t>
      </w:r>
      <w:r w:rsidR="0003500D">
        <w:rPr>
          <w:b/>
        </w:rPr>
        <w:t xml:space="preserve"> </w:t>
      </w:r>
      <w:r w:rsidR="00D52452">
        <w:rPr>
          <w:b/>
        </w:rPr>
        <w:t>26</w:t>
      </w:r>
      <w:r w:rsidR="0003500D">
        <w:rPr>
          <w:b/>
        </w:rPr>
        <w:t>)</w:t>
      </w:r>
      <w:r w:rsidR="00FF35DE">
        <w:rPr>
          <w:b/>
        </w:rPr>
        <w:t xml:space="preserve"> is clear and appropriate</w:t>
      </w:r>
      <w:r>
        <w:rPr>
          <w:b/>
        </w:rPr>
        <w:t>?</w:t>
      </w:r>
      <w:r w:rsidR="000F0BC6">
        <w:rPr>
          <w:b/>
        </w:rPr>
        <w:br/>
      </w:r>
    </w:p>
    <w:p w:rsidR="00D52452" w:rsidRPr="00787403" w:rsidRDefault="00D52452" w:rsidP="00D52452">
      <w:pPr>
        <w:pStyle w:val="ListParagraph"/>
        <w:ind w:left="786"/>
        <w:rPr>
          <w:b/>
        </w:rPr>
      </w:pPr>
      <w:r w:rsidRPr="00D52452">
        <w:rPr>
          <w:i/>
          <w:sz w:val="20"/>
          <w:szCs w:val="20"/>
        </w:rPr>
        <w:t>Please select only one item</w:t>
      </w:r>
    </w:p>
    <w:p w:rsidR="00D52452" w:rsidRDefault="00153774" w:rsidP="00D52452">
      <w:pPr>
        <w:pStyle w:val="ListParagraph"/>
        <w:spacing w:before="240" w:after="0"/>
        <w:ind w:left="786"/>
        <w:rPr>
          <w:sz w:val="22"/>
        </w:rPr>
      </w:pPr>
      <w:sdt>
        <w:sdtPr>
          <w:rPr>
            <w:szCs w:val="24"/>
          </w:rPr>
          <w:id w:val="-102146784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52452" w:rsidRPr="00787403">
        <w:rPr>
          <w:szCs w:val="24"/>
        </w:rPr>
        <w:t xml:space="preserve"> </w:t>
      </w:r>
      <w:r w:rsidR="00D52452" w:rsidRPr="00787403">
        <w:rPr>
          <w:sz w:val="22"/>
        </w:rPr>
        <w:t>Yes</w:t>
      </w:r>
      <w:r w:rsidR="00D52452" w:rsidRPr="00787403">
        <w:rPr>
          <w:szCs w:val="24"/>
        </w:rPr>
        <w:tab/>
      </w:r>
      <w:sdt>
        <w:sdtPr>
          <w:rPr>
            <w:szCs w:val="24"/>
          </w:rPr>
          <w:id w:val="45809767"/>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52452" w:rsidRPr="00787403">
        <w:rPr>
          <w:sz w:val="22"/>
        </w:rPr>
        <w:t xml:space="preserve"> No</w:t>
      </w:r>
      <w:r w:rsidR="00D52452" w:rsidRPr="00787403">
        <w:rPr>
          <w:szCs w:val="24"/>
        </w:rPr>
        <w:tab/>
      </w:r>
      <w:r w:rsidR="00D52452" w:rsidRPr="00787403">
        <w:rPr>
          <w:szCs w:val="24"/>
        </w:rPr>
        <w:tab/>
      </w:r>
      <w:sdt>
        <w:sdtPr>
          <w:rPr>
            <w:szCs w:val="24"/>
          </w:rPr>
          <w:id w:val="-112292166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D52452" w:rsidRPr="00787403">
        <w:rPr>
          <w:szCs w:val="24"/>
        </w:rPr>
        <w:t xml:space="preserve"> </w:t>
      </w:r>
      <w:r w:rsidR="00D52452" w:rsidRPr="00787403">
        <w:rPr>
          <w:sz w:val="22"/>
        </w:rPr>
        <w:t>Unsure or N/A</w:t>
      </w:r>
    </w:p>
    <w:p w:rsidR="00A85FAB" w:rsidRPr="000F0BC6" w:rsidRDefault="00A85FAB" w:rsidP="00A85FAB">
      <w:pPr>
        <w:spacing w:before="120"/>
        <w:ind w:left="360" w:firstLine="360"/>
        <w:rPr>
          <w:sz w:val="22"/>
        </w:rPr>
      </w:pPr>
      <w:r w:rsidRPr="000F0BC6">
        <w:rPr>
          <w:sz w:val="22"/>
        </w:rPr>
        <w:t xml:space="preserve">If </w:t>
      </w:r>
      <w:r>
        <w:rPr>
          <w:sz w:val="22"/>
        </w:rPr>
        <w:t>no</w:t>
      </w:r>
      <w:r w:rsidRPr="000F0BC6">
        <w:rPr>
          <w:sz w:val="22"/>
        </w:rPr>
        <w:t xml:space="preserve">, please outline </w:t>
      </w:r>
      <w:r>
        <w:rPr>
          <w:sz w:val="22"/>
        </w:rPr>
        <w:t xml:space="preserve">how you think it should change and why </w:t>
      </w:r>
      <w:r w:rsidRPr="000F0BC6">
        <w:rPr>
          <w:sz w:val="22"/>
        </w:rPr>
        <w:t>(100 word limit)</w:t>
      </w:r>
    </w:p>
    <w:p w:rsidR="00774083" w:rsidRDefault="00774083" w:rsidP="00C324F5">
      <w:pPr>
        <w:pStyle w:val="ListParagraph"/>
        <w:rPr>
          <w:b/>
        </w:rPr>
      </w:pPr>
    </w:p>
    <w:p w:rsidR="00630112" w:rsidRDefault="00FC1F81" w:rsidP="00D52452">
      <w:pPr>
        <w:pStyle w:val="ListParagraph"/>
        <w:numPr>
          <w:ilvl w:val="0"/>
          <w:numId w:val="22"/>
        </w:numPr>
        <w:rPr>
          <w:b/>
        </w:rPr>
      </w:pPr>
      <w:r>
        <w:rPr>
          <w:b/>
        </w:rPr>
        <w:t>Do you think t</w:t>
      </w:r>
      <w:r w:rsidR="00D769F5" w:rsidRPr="00D769F5">
        <w:rPr>
          <w:b/>
        </w:rPr>
        <w:t>he target group</w:t>
      </w:r>
      <w:r w:rsidR="00FD672C">
        <w:rPr>
          <w:b/>
        </w:rPr>
        <w:t xml:space="preserve">s outlined in this section </w:t>
      </w:r>
      <w:r w:rsidR="00FD672C" w:rsidRPr="00A85FAB">
        <w:rPr>
          <w:b/>
        </w:rPr>
        <w:t>(p.</w:t>
      </w:r>
      <w:r w:rsidR="0003500D" w:rsidRPr="00A85FAB">
        <w:rPr>
          <w:b/>
        </w:rPr>
        <w:t xml:space="preserve"> </w:t>
      </w:r>
      <w:r w:rsidR="00A85FAB" w:rsidRPr="00A85FAB">
        <w:rPr>
          <w:b/>
        </w:rPr>
        <w:t>26</w:t>
      </w:r>
      <w:r w:rsidR="00FD672C" w:rsidRPr="00A85FAB">
        <w:rPr>
          <w:b/>
        </w:rPr>
        <w:t>)</w:t>
      </w:r>
      <w:r w:rsidR="00FD672C">
        <w:rPr>
          <w:b/>
        </w:rPr>
        <w:t xml:space="preserve"> are</w:t>
      </w:r>
      <w:r w:rsidR="00D769F5" w:rsidRPr="00D769F5">
        <w:rPr>
          <w:b/>
        </w:rPr>
        <w:t xml:space="preserve"> clear and appropriate</w:t>
      </w:r>
      <w:r w:rsidR="00272374">
        <w:rPr>
          <w:b/>
        </w:rPr>
        <w:t>?</w:t>
      </w:r>
    </w:p>
    <w:p w:rsidR="000F0BC6" w:rsidRDefault="000F0BC6" w:rsidP="000F0BC6">
      <w:pPr>
        <w:pStyle w:val="ListParagraph"/>
        <w:ind w:left="786"/>
        <w:rPr>
          <w:b/>
        </w:rPr>
      </w:pPr>
    </w:p>
    <w:p w:rsidR="000F0BC6" w:rsidRPr="00787403" w:rsidRDefault="000F0BC6" w:rsidP="000F0BC6">
      <w:pPr>
        <w:pStyle w:val="ListParagraph"/>
        <w:ind w:left="786"/>
        <w:rPr>
          <w:b/>
        </w:rPr>
      </w:pPr>
      <w:r w:rsidRPr="00D52452">
        <w:rPr>
          <w:i/>
          <w:sz w:val="20"/>
          <w:szCs w:val="20"/>
        </w:rPr>
        <w:t>Please select only one item</w:t>
      </w:r>
    </w:p>
    <w:p w:rsidR="000F0BC6" w:rsidRDefault="00153774" w:rsidP="000F0BC6">
      <w:pPr>
        <w:pStyle w:val="ListParagraph"/>
        <w:spacing w:before="240" w:after="0"/>
        <w:ind w:left="786"/>
        <w:rPr>
          <w:sz w:val="22"/>
        </w:rPr>
      </w:pPr>
      <w:sdt>
        <w:sdtPr>
          <w:rPr>
            <w:szCs w:val="24"/>
          </w:rPr>
          <w:id w:val="-148214672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F0BC6" w:rsidRPr="00787403">
        <w:rPr>
          <w:szCs w:val="24"/>
        </w:rPr>
        <w:t xml:space="preserve"> </w:t>
      </w:r>
      <w:r w:rsidR="000F0BC6" w:rsidRPr="00787403">
        <w:rPr>
          <w:sz w:val="22"/>
        </w:rPr>
        <w:t>Yes</w:t>
      </w:r>
      <w:r w:rsidR="000F0BC6" w:rsidRPr="00787403">
        <w:rPr>
          <w:szCs w:val="24"/>
        </w:rPr>
        <w:tab/>
      </w:r>
      <w:sdt>
        <w:sdtPr>
          <w:rPr>
            <w:szCs w:val="24"/>
          </w:rPr>
          <w:id w:val="-102640408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F0BC6" w:rsidRPr="00787403">
        <w:rPr>
          <w:sz w:val="22"/>
        </w:rPr>
        <w:t xml:space="preserve"> No</w:t>
      </w:r>
      <w:r w:rsidR="000F0BC6" w:rsidRPr="00787403">
        <w:rPr>
          <w:szCs w:val="24"/>
        </w:rPr>
        <w:tab/>
      </w:r>
      <w:r w:rsidR="000F0BC6" w:rsidRPr="00787403">
        <w:rPr>
          <w:szCs w:val="24"/>
        </w:rPr>
        <w:tab/>
      </w:r>
      <w:sdt>
        <w:sdtPr>
          <w:rPr>
            <w:szCs w:val="24"/>
          </w:rPr>
          <w:id w:val="7942544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F0BC6" w:rsidRPr="00787403">
        <w:rPr>
          <w:szCs w:val="24"/>
        </w:rPr>
        <w:t xml:space="preserve"> </w:t>
      </w:r>
      <w:r w:rsidR="000F0BC6" w:rsidRPr="00787403">
        <w:rPr>
          <w:sz w:val="22"/>
        </w:rPr>
        <w:t>Unsure or N/A</w:t>
      </w:r>
    </w:p>
    <w:p w:rsidR="00A85FAB" w:rsidRPr="000F0BC6" w:rsidRDefault="00A85FAB" w:rsidP="00A85FAB">
      <w:pPr>
        <w:spacing w:before="120"/>
        <w:ind w:left="360" w:firstLine="360"/>
        <w:rPr>
          <w:sz w:val="22"/>
        </w:rPr>
      </w:pPr>
      <w:r w:rsidRPr="000F0BC6">
        <w:rPr>
          <w:sz w:val="22"/>
        </w:rPr>
        <w:t xml:space="preserve">If </w:t>
      </w:r>
      <w:r>
        <w:rPr>
          <w:sz w:val="22"/>
        </w:rPr>
        <w:t>no</w:t>
      </w:r>
      <w:r w:rsidRPr="000F0BC6">
        <w:rPr>
          <w:sz w:val="22"/>
        </w:rPr>
        <w:t xml:space="preserve">, please outline </w:t>
      </w:r>
      <w:r>
        <w:rPr>
          <w:sz w:val="22"/>
        </w:rPr>
        <w:t xml:space="preserve">how you think it should change and why </w:t>
      </w:r>
      <w:r w:rsidRPr="000F0BC6">
        <w:rPr>
          <w:sz w:val="22"/>
        </w:rPr>
        <w:t>(100 word limit)</w:t>
      </w:r>
    </w:p>
    <w:p w:rsidR="00FF35DE" w:rsidRPr="000F0BC6" w:rsidRDefault="00FF35DE" w:rsidP="000F0BC6">
      <w:pPr>
        <w:pStyle w:val="ListParagraph"/>
        <w:ind w:left="786"/>
        <w:rPr>
          <w:b/>
        </w:rPr>
      </w:pPr>
    </w:p>
    <w:p w:rsidR="00630112" w:rsidRDefault="00FC1F81" w:rsidP="00D52452">
      <w:pPr>
        <w:pStyle w:val="ListParagraph"/>
        <w:numPr>
          <w:ilvl w:val="0"/>
          <w:numId w:val="22"/>
        </w:numPr>
        <w:rPr>
          <w:b/>
        </w:rPr>
      </w:pPr>
      <w:r>
        <w:rPr>
          <w:b/>
        </w:rPr>
        <w:t>Do you think t</w:t>
      </w:r>
      <w:r w:rsidR="00630112">
        <w:rPr>
          <w:b/>
        </w:rPr>
        <w:t xml:space="preserve">he ‘guiding principles’ </w:t>
      </w:r>
      <w:r w:rsidR="00A85FAB">
        <w:rPr>
          <w:b/>
        </w:rPr>
        <w:t>(p. 27)</w:t>
      </w:r>
      <w:r w:rsidR="00630112">
        <w:rPr>
          <w:b/>
        </w:rPr>
        <w:t xml:space="preserve"> are </w:t>
      </w:r>
      <w:r w:rsidR="00774083">
        <w:rPr>
          <w:b/>
        </w:rPr>
        <w:t xml:space="preserve">clear and </w:t>
      </w:r>
      <w:r w:rsidR="005E73E1">
        <w:rPr>
          <w:b/>
        </w:rPr>
        <w:t>appropriate?</w:t>
      </w:r>
    </w:p>
    <w:p w:rsidR="006D63C3" w:rsidRDefault="006D63C3" w:rsidP="006D63C3">
      <w:pPr>
        <w:pStyle w:val="ListParagraph"/>
        <w:ind w:left="786"/>
        <w:rPr>
          <w:b/>
        </w:rPr>
      </w:pPr>
    </w:p>
    <w:p w:rsidR="006D63C3" w:rsidRPr="00787403" w:rsidRDefault="006D63C3" w:rsidP="006D63C3">
      <w:pPr>
        <w:pStyle w:val="ListParagraph"/>
        <w:ind w:left="786"/>
        <w:rPr>
          <w:b/>
        </w:rPr>
      </w:pPr>
      <w:r w:rsidRPr="00D52452">
        <w:rPr>
          <w:i/>
          <w:sz w:val="20"/>
          <w:szCs w:val="20"/>
        </w:rPr>
        <w:t>Please select only one item</w:t>
      </w:r>
    </w:p>
    <w:p w:rsidR="006D63C3" w:rsidRDefault="00153774" w:rsidP="006D63C3">
      <w:pPr>
        <w:pStyle w:val="ListParagraph"/>
        <w:spacing w:before="240" w:after="0"/>
        <w:ind w:left="786"/>
        <w:rPr>
          <w:sz w:val="22"/>
        </w:rPr>
      </w:pPr>
      <w:sdt>
        <w:sdtPr>
          <w:rPr>
            <w:szCs w:val="24"/>
          </w:rPr>
          <w:id w:val="199144443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6D63C3" w:rsidRPr="00787403">
        <w:rPr>
          <w:szCs w:val="24"/>
        </w:rPr>
        <w:t xml:space="preserve"> </w:t>
      </w:r>
      <w:r w:rsidR="006D63C3" w:rsidRPr="00787403">
        <w:rPr>
          <w:sz w:val="22"/>
        </w:rPr>
        <w:t>Yes</w:t>
      </w:r>
      <w:r w:rsidR="006D63C3" w:rsidRPr="00787403">
        <w:rPr>
          <w:szCs w:val="24"/>
        </w:rPr>
        <w:tab/>
      </w:r>
      <w:sdt>
        <w:sdtPr>
          <w:rPr>
            <w:szCs w:val="24"/>
          </w:rPr>
          <w:id w:val="-196533919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6D63C3" w:rsidRPr="00787403">
        <w:rPr>
          <w:sz w:val="22"/>
        </w:rPr>
        <w:t xml:space="preserve"> No</w:t>
      </w:r>
      <w:r w:rsidR="006D63C3" w:rsidRPr="00787403">
        <w:rPr>
          <w:szCs w:val="24"/>
        </w:rPr>
        <w:tab/>
      </w:r>
      <w:r w:rsidR="006D63C3" w:rsidRPr="00787403">
        <w:rPr>
          <w:szCs w:val="24"/>
        </w:rPr>
        <w:tab/>
      </w:r>
      <w:sdt>
        <w:sdtPr>
          <w:rPr>
            <w:szCs w:val="24"/>
          </w:rPr>
          <w:id w:val="-7701605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6D63C3" w:rsidRPr="00787403">
        <w:rPr>
          <w:szCs w:val="24"/>
        </w:rPr>
        <w:t xml:space="preserve"> </w:t>
      </w:r>
      <w:r w:rsidR="006D63C3" w:rsidRPr="00787403">
        <w:rPr>
          <w:sz w:val="22"/>
        </w:rPr>
        <w:t>Unsure or N/A</w:t>
      </w:r>
      <w:r w:rsidR="006D63C3" w:rsidRPr="006D63C3">
        <w:rPr>
          <w:sz w:val="22"/>
        </w:rPr>
        <w:t xml:space="preserve"> </w:t>
      </w:r>
    </w:p>
    <w:p w:rsidR="006D63C3" w:rsidRPr="000F0BC6" w:rsidRDefault="006D63C3" w:rsidP="006D63C3">
      <w:pPr>
        <w:spacing w:before="120"/>
        <w:ind w:left="360" w:firstLine="360"/>
        <w:rPr>
          <w:sz w:val="22"/>
        </w:rPr>
      </w:pPr>
      <w:r w:rsidRPr="000F0BC6">
        <w:rPr>
          <w:sz w:val="22"/>
        </w:rPr>
        <w:t xml:space="preserve">If </w:t>
      </w:r>
      <w:r>
        <w:rPr>
          <w:sz w:val="22"/>
        </w:rPr>
        <w:t>no</w:t>
      </w:r>
      <w:r w:rsidRPr="000F0BC6">
        <w:rPr>
          <w:sz w:val="22"/>
        </w:rPr>
        <w:t>, please outline</w:t>
      </w:r>
      <w:r w:rsidR="00F62CC5">
        <w:rPr>
          <w:sz w:val="22"/>
        </w:rPr>
        <w:t xml:space="preserve"> what</w:t>
      </w:r>
      <w:r>
        <w:rPr>
          <w:sz w:val="22"/>
        </w:rPr>
        <w:t xml:space="preserve"> you think </w:t>
      </w:r>
      <w:r w:rsidR="00F62CC5">
        <w:rPr>
          <w:sz w:val="22"/>
        </w:rPr>
        <w:t>should be changed</w:t>
      </w:r>
      <w:r>
        <w:rPr>
          <w:sz w:val="22"/>
        </w:rPr>
        <w:t xml:space="preserve"> and why </w:t>
      </w:r>
      <w:r w:rsidRPr="000F0BC6">
        <w:rPr>
          <w:sz w:val="22"/>
        </w:rPr>
        <w:t>(100 word limit)</w:t>
      </w:r>
    </w:p>
    <w:p w:rsidR="00630112" w:rsidRPr="001C102F" w:rsidRDefault="00630112" w:rsidP="00DD42E7">
      <w:pPr>
        <w:pStyle w:val="ListParagraph"/>
        <w:ind w:left="786"/>
        <w:rPr>
          <w:b/>
        </w:rPr>
      </w:pPr>
    </w:p>
    <w:p w:rsidR="005A2916" w:rsidRPr="001C102F" w:rsidRDefault="00FC1F81" w:rsidP="00D52452">
      <w:pPr>
        <w:pStyle w:val="ListParagraph"/>
        <w:numPr>
          <w:ilvl w:val="0"/>
          <w:numId w:val="22"/>
        </w:numPr>
        <w:rPr>
          <w:b/>
        </w:rPr>
      </w:pPr>
      <w:r w:rsidRPr="001C102F">
        <w:rPr>
          <w:b/>
        </w:rPr>
        <w:t>Do you think the</w:t>
      </w:r>
      <w:r w:rsidR="005A2916" w:rsidRPr="001C102F">
        <w:rPr>
          <w:b/>
        </w:rPr>
        <w:t xml:space="preserve"> ‘</w:t>
      </w:r>
      <w:r w:rsidR="00D663C0" w:rsidRPr="001C102F">
        <w:rPr>
          <w:b/>
        </w:rPr>
        <w:t>domains for action</w:t>
      </w:r>
      <w:r w:rsidRPr="001C102F">
        <w:rPr>
          <w:b/>
        </w:rPr>
        <w:t xml:space="preserve">’ </w:t>
      </w:r>
      <w:r w:rsidR="0003500D" w:rsidRPr="001C102F">
        <w:rPr>
          <w:b/>
        </w:rPr>
        <w:t>(</w:t>
      </w:r>
      <w:r w:rsidR="001C102F" w:rsidRPr="001C102F">
        <w:rPr>
          <w:b/>
        </w:rPr>
        <w:t>p. 31</w:t>
      </w:r>
      <w:r w:rsidR="0003500D" w:rsidRPr="001C102F">
        <w:rPr>
          <w:b/>
        </w:rPr>
        <w:t xml:space="preserve">) </w:t>
      </w:r>
      <w:r w:rsidR="005A2916" w:rsidRPr="001C102F">
        <w:rPr>
          <w:b/>
        </w:rPr>
        <w:t>provide a comprehensive</w:t>
      </w:r>
      <w:r w:rsidRPr="001C102F">
        <w:rPr>
          <w:b/>
        </w:rPr>
        <w:t xml:space="preserve"> framework </w:t>
      </w:r>
      <w:r w:rsidR="005A2916" w:rsidRPr="001C102F">
        <w:rPr>
          <w:b/>
        </w:rPr>
        <w:t xml:space="preserve">for addressing the </w:t>
      </w:r>
      <w:r w:rsidR="00FD672C" w:rsidRPr="001C102F">
        <w:rPr>
          <w:b/>
        </w:rPr>
        <w:t xml:space="preserve">modifiable </w:t>
      </w:r>
      <w:r w:rsidR="0003500D" w:rsidRPr="001C102F">
        <w:rPr>
          <w:b/>
        </w:rPr>
        <w:t>risk factors for</w:t>
      </w:r>
      <w:r w:rsidR="00E51B3C">
        <w:rPr>
          <w:b/>
        </w:rPr>
        <w:t xml:space="preserve"> chronic disease and injury?</w:t>
      </w:r>
    </w:p>
    <w:p w:rsidR="001C102F" w:rsidRDefault="001C102F" w:rsidP="001C102F">
      <w:pPr>
        <w:pStyle w:val="ListParagraph"/>
        <w:ind w:left="786"/>
        <w:rPr>
          <w:b/>
        </w:rPr>
      </w:pPr>
    </w:p>
    <w:p w:rsidR="001C102F" w:rsidRPr="00787403" w:rsidRDefault="001C102F" w:rsidP="001C102F">
      <w:pPr>
        <w:pStyle w:val="ListParagraph"/>
        <w:ind w:left="786"/>
        <w:rPr>
          <w:b/>
        </w:rPr>
      </w:pPr>
      <w:r w:rsidRPr="00D52452">
        <w:rPr>
          <w:i/>
          <w:sz w:val="20"/>
          <w:szCs w:val="20"/>
        </w:rPr>
        <w:t>Please select only one item</w:t>
      </w:r>
    </w:p>
    <w:p w:rsidR="001C102F" w:rsidRDefault="00153774" w:rsidP="001C102F">
      <w:pPr>
        <w:pStyle w:val="ListParagraph"/>
        <w:spacing w:before="240" w:after="0"/>
        <w:ind w:left="786"/>
        <w:rPr>
          <w:sz w:val="22"/>
        </w:rPr>
      </w:pPr>
      <w:sdt>
        <w:sdtPr>
          <w:rPr>
            <w:szCs w:val="24"/>
          </w:rPr>
          <w:id w:val="-89327165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1C102F" w:rsidRPr="00787403">
        <w:rPr>
          <w:szCs w:val="24"/>
        </w:rPr>
        <w:t xml:space="preserve"> </w:t>
      </w:r>
      <w:r w:rsidR="001C102F" w:rsidRPr="00787403">
        <w:rPr>
          <w:sz w:val="22"/>
        </w:rPr>
        <w:t>Yes</w:t>
      </w:r>
      <w:r w:rsidR="001C102F" w:rsidRPr="00787403">
        <w:rPr>
          <w:szCs w:val="24"/>
        </w:rPr>
        <w:tab/>
      </w:r>
      <w:sdt>
        <w:sdtPr>
          <w:rPr>
            <w:szCs w:val="24"/>
          </w:rPr>
          <w:id w:val="72518975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1C102F" w:rsidRPr="00787403">
        <w:rPr>
          <w:sz w:val="22"/>
        </w:rPr>
        <w:t xml:space="preserve"> No</w:t>
      </w:r>
      <w:r w:rsidR="001C102F" w:rsidRPr="00787403">
        <w:rPr>
          <w:szCs w:val="24"/>
        </w:rPr>
        <w:tab/>
      </w:r>
      <w:r w:rsidR="001C102F" w:rsidRPr="00787403">
        <w:rPr>
          <w:szCs w:val="24"/>
        </w:rPr>
        <w:tab/>
      </w:r>
      <w:sdt>
        <w:sdtPr>
          <w:rPr>
            <w:szCs w:val="24"/>
          </w:rPr>
          <w:id w:val="-99602883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1C102F" w:rsidRPr="00787403">
        <w:rPr>
          <w:szCs w:val="24"/>
        </w:rPr>
        <w:t xml:space="preserve"> </w:t>
      </w:r>
      <w:r w:rsidR="001C102F" w:rsidRPr="00787403">
        <w:rPr>
          <w:sz w:val="22"/>
        </w:rPr>
        <w:t>Unsure or N/A</w:t>
      </w:r>
      <w:r w:rsidR="001C102F" w:rsidRPr="006D63C3">
        <w:rPr>
          <w:sz w:val="22"/>
        </w:rPr>
        <w:t xml:space="preserve"> </w:t>
      </w:r>
    </w:p>
    <w:p w:rsidR="001C102F" w:rsidRPr="001C102F" w:rsidRDefault="001C102F" w:rsidP="001C102F">
      <w:pPr>
        <w:spacing w:before="120"/>
        <w:ind w:left="360" w:firstLine="360"/>
        <w:rPr>
          <w:sz w:val="22"/>
        </w:rPr>
      </w:pPr>
      <w:r w:rsidRPr="000F0BC6">
        <w:rPr>
          <w:sz w:val="22"/>
        </w:rPr>
        <w:t xml:space="preserve">If </w:t>
      </w:r>
      <w:r>
        <w:rPr>
          <w:sz w:val="22"/>
        </w:rPr>
        <w:t>no</w:t>
      </w:r>
      <w:r w:rsidRPr="000F0BC6">
        <w:rPr>
          <w:sz w:val="22"/>
        </w:rPr>
        <w:t xml:space="preserve">, please outline </w:t>
      </w:r>
      <w:r w:rsidR="00F62CC5">
        <w:rPr>
          <w:sz w:val="22"/>
        </w:rPr>
        <w:t xml:space="preserve">what </w:t>
      </w:r>
      <w:r>
        <w:rPr>
          <w:sz w:val="22"/>
        </w:rPr>
        <w:t>you think should</w:t>
      </w:r>
      <w:r w:rsidR="00F62CC5">
        <w:rPr>
          <w:sz w:val="22"/>
        </w:rPr>
        <w:t xml:space="preserve"> be</w:t>
      </w:r>
      <w:r>
        <w:rPr>
          <w:sz w:val="22"/>
        </w:rPr>
        <w:t xml:space="preserve"> change</w:t>
      </w:r>
      <w:r w:rsidR="00F62CC5">
        <w:rPr>
          <w:sz w:val="22"/>
        </w:rPr>
        <w:t>d</w:t>
      </w:r>
      <w:r>
        <w:rPr>
          <w:sz w:val="22"/>
        </w:rPr>
        <w:t xml:space="preserve"> and why </w:t>
      </w:r>
      <w:r w:rsidRPr="000F0BC6">
        <w:rPr>
          <w:sz w:val="22"/>
        </w:rPr>
        <w:t>(100 word limit)</w:t>
      </w:r>
    </w:p>
    <w:p w:rsidR="005E73E1" w:rsidRDefault="005E73E1" w:rsidP="005A2916">
      <w:pPr>
        <w:rPr>
          <w:b/>
          <w:i/>
          <w:highlight w:val="yellow"/>
        </w:rPr>
      </w:pPr>
    </w:p>
    <w:p w:rsidR="00BD6305" w:rsidRDefault="00BD6305" w:rsidP="005A2916">
      <w:pPr>
        <w:rPr>
          <w:b/>
          <w:i/>
          <w:highlight w:val="yellow"/>
        </w:rPr>
      </w:pPr>
    </w:p>
    <w:p w:rsidR="00BD6305" w:rsidRDefault="00BD6305" w:rsidP="005A2916">
      <w:pPr>
        <w:rPr>
          <w:b/>
          <w:i/>
          <w:highlight w:val="yellow"/>
        </w:rPr>
      </w:pPr>
    </w:p>
    <w:p w:rsidR="00D4443D" w:rsidRDefault="007364B8" w:rsidP="005A2916">
      <w:pPr>
        <w:rPr>
          <w:b/>
        </w:rPr>
      </w:pPr>
      <w:r w:rsidRPr="00AC1F6E">
        <w:rPr>
          <w:b/>
        </w:rPr>
        <w:lastRenderedPageBreak/>
        <w:t xml:space="preserve">Part </w:t>
      </w:r>
      <w:r w:rsidR="00630112" w:rsidRPr="00AC1F6E">
        <w:rPr>
          <w:b/>
        </w:rPr>
        <w:t>4</w:t>
      </w:r>
      <w:r w:rsidR="003268DA">
        <w:rPr>
          <w:b/>
        </w:rPr>
        <w:t>:</w:t>
      </w:r>
      <w:r w:rsidRPr="00AC1F6E">
        <w:rPr>
          <w:b/>
        </w:rPr>
        <w:t xml:space="preserve"> </w:t>
      </w:r>
      <w:r w:rsidR="005A2916" w:rsidRPr="00AC1F6E">
        <w:rPr>
          <w:b/>
        </w:rPr>
        <w:t>The Five Year Plan</w:t>
      </w:r>
      <w:r w:rsidR="00AC1F6E" w:rsidRPr="00AC1F6E">
        <w:rPr>
          <w:b/>
        </w:rPr>
        <w:t xml:space="preserve"> (pp. 35-70)</w:t>
      </w:r>
    </w:p>
    <w:p w:rsidR="00AC1F6E" w:rsidRPr="00AC1F6E" w:rsidRDefault="00AC1F6E" w:rsidP="005A2916">
      <w:pPr>
        <w:rPr>
          <w:sz w:val="22"/>
        </w:rPr>
      </w:pPr>
      <w:r w:rsidRPr="00AC1F6E">
        <w:rPr>
          <w:sz w:val="22"/>
        </w:rPr>
        <w:t>This section outlines the five year plan for the following priority areas:</w:t>
      </w:r>
    </w:p>
    <w:p w:rsidR="00AC1F6E" w:rsidRPr="00AC1F6E" w:rsidRDefault="00AC1F6E" w:rsidP="00AC1F6E">
      <w:pPr>
        <w:pStyle w:val="ListParagraph"/>
        <w:numPr>
          <w:ilvl w:val="0"/>
          <w:numId w:val="25"/>
        </w:numPr>
        <w:rPr>
          <w:sz w:val="22"/>
        </w:rPr>
      </w:pPr>
      <w:r w:rsidRPr="00AC1F6E">
        <w:rPr>
          <w:sz w:val="22"/>
        </w:rPr>
        <w:t>Eating for better health</w:t>
      </w:r>
    </w:p>
    <w:p w:rsidR="00AC1F6E" w:rsidRPr="00AC1F6E" w:rsidRDefault="00AC1F6E" w:rsidP="00AC1F6E">
      <w:pPr>
        <w:pStyle w:val="ListParagraph"/>
        <w:numPr>
          <w:ilvl w:val="0"/>
          <w:numId w:val="25"/>
        </w:numPr>
        <w:rPr>
          <w:sz w:val="22"/>
        </w:rPr>
      </w:pPr>
      <w:r w:rsidRPr="00AC1F6E">
        <w:rPr>
          <w:sz w:val="22"/>
        </w:rPr>
        <w:t>A more active WA</w:t>
      </w:r>
    </w:p>
    <w:p w:rsidR="00AC1F6E" w:rsidRPr="00AC1F6E" w:rsidRDefault="00AC1F6E" w:rsidP="00AC1F6E">
      <w:pPr>
        <w:pStyle w:val="ListParagraph"/>
        <w:numPr>
          <w:ilvl w:val="0"/>
          <w:numId w:val="25"/>
        </w:numPr>
        <w:rPr>
          <w:sz w:val="22"/>
        </w:rPr>
      </w:pPr>
      <w:r w:rsidRPr="00AC1F6E">
        <w:rPr>
          <w:sz w:val="22"/>
        </w:rPr>
        <w:t>Curbing the rise in overweight and obesity</w:t>
      </w:r>
    </w:p>
    <w:p w:rsidR="00AC1F6E" w:rsidRPr="00AC1F6E" w:rsidRDefault="00AC1F6E" w:rsidP="00AC1F6E">
      <w:pPr>
        <w:pStyle w:val="ListParagraph"/>
        <w:numPr>
          <w:ilvl w:val="0"/>
          <w:numId w:val="25"/>
        </w:numPr>
        <w:rPr>
          <w:sz w:val="22"/>
        </w:rPr>
      </w:pPr>
      <w:r w:rsidRPr="00AC1F6E">
        <w:rPr>
          <w:sz w:val="22"/>
        </w:rPr>
        <w:t>Making smoking history</w:t>
      </w:r>
    </w:p>
    <w:p w:rsidR="00AC1F6E" w:rsidRPr="00AC1F6E" w:rsidRDefault="00AC1F6E" w:rsidP="00AC1F6E">
      <w:pPr>
        <w:pStyle w:val="ListParagraph"/>
        <w:numPr>
          <w:ilvl w:val="0"/>
          <w:numId w:val="25"/>
        </w:numPr>
        <w:rPr>
          <w:sz w:val="22"/>
        </w:rPr>
      </w:pPr>
      <w:r w:rsidRPr="00AC1F6E">
        <w:rPr>
          <w:sz w:val="22"/>
        </w:rPr>
        <w:t>Reducing harmful alcohol use</w:t>
      </w:r>
    </w:p>
    <w:p w:rsidR="00AC1F6E" w:rsidRPr="00AC1F6E" w:rsidRDefault="00AC1F6E" w:rsidP="00AC1F6E">
      <w:pPr>
        <w:pStyle w:val="ListParagraph"/>
        <w:numPr>
          <w:ilvl w:val="0"/>
          <w:numId w:val="25"/>
        </w:numPr>
        <w:rPr>
          <w:sz w:val="22"/>
        </w:rPr>
      </w:pPr>
      <w:r w:rsidRPr="00AC1F6E">
        <w:rPr>
          <w:sz w:val="22"/>
        </w:rPr>
        <w:t>Preventing injury and creating safer communities</w:t>
      </w:r>
    </w:p>
    <w:p w:rsidR="00AB1EE5" w:rsidRDefault="00AC1F6E" w:rsidP="00AC1F6E">
      <w:pPr>
        <w:rPr>
          <w:b/>
        </w:rPr>
      </w:pPr>
      <w:r>
        <w:rPr>
          <w:b/>
        </w:rPr>
        <w:t>Healthy eating (pp. 35-41)</w:t>
      </w:r>
    </w:p>
    <w:p w:rsidR="004E1489" w:rsidRPr="00AC1F6E" w:rsidRDefault="009C5783" w:rsidP="00AC1F6E">
      <w:pPr>
        <w:pStyle w:val="ListParagraph"/>
        <w:numPr>
          <w:ilvl w:val="0"/>
          <w:numId w:val="22"/>
        </w:numPr>
        <w:rPr>
          <w:b/>
        </w:rPr>
      </w:pPr>
      <w:r w:rsidRPr="00AC1F6E">
        <w:rPr>
          <w:b/>
        </w:rPr>
        <w:t>Do you think t</w:t>
      </w:r>
      <w:r w:rsidR="004E1489" w:rsidRPr="00AC1F6E">
        <w:rPr>
          <w:b/>
        </w:rPr>
        <w:t>he identified priorities for health</w:t>
      </w:r>
      <w:r w:rsidRPr="00AC1F6E">
        <w:rPr>
          <w:b/>
        </w:rPr>
        <w:t>ier</w:t>
      </w:r>
      <w:r w:rsidR="004E1489" w:rsidRPr="00AC1F6E">
        <w:rPr>
          <w:b/>
        </w:rPr>
        <w:t xml:space="preserve"> eating </w:t>
      </w:r>
      <w:r w:rsidR="00AC1F6E">
        <w:rPr>
          <w:b/>
        </w:rPr>
        <w:t xml:space="preserve">(p. 36) </w:t>
      </w:r>
      <w:r w:rsidR="004E1489" w:rsidRPr="00AC1F6E">
        <w:rPr>
          <w:b/>
        </w:rPr>
        <w:t>address the k</w:t>
      </w:r>
      <w:r w:rsidR="000C7683" w:rsidRPr="00AC1F6E">
        <w:rPr>
          <w:b/>
        </w:rPr>
        <w:t>e</w:t>
      </w:r>
      <w:r w:rsidRPr="00AC1F6E">
        <w:rPr>
          <w:b/>
        </w:rPr>
        <w:t>y issues relating to this area?</w:t>
      </w:r>
    </w:p>
    <w:p w:rsidR="00AC1F6E" w:rsidRDefault="00AC1F6E" w:rsidP="00AC1F6E">
      <w:pPr>
        <w:pStyle w:val="ListParagraph"/>
        <w:ind w:left="786"/>
        <w:rPr>
          <w:b/>
        </w:rPr>
      </w:pPr>
    </w:p>
    <w:p w:rsidR="00AC1F6E" w:rsidRPr="00787403" w:rsidRDefault="00AC1F6E" w:rsidP="00AC1F6E">
      <w:pPr>
        <w:pStyle w:val="ListParagraph"/>
        <w:ind w:left="786"/>
        <w:rPr>
          <w:b/>
        </w:rPr>
      </w:pPr>
      <w:r w:rsidRPr="00D52452">
        <w:rPr>
          <w:i/>
          <w:sz w:val="20"/>
          <w:szCs w:val="20"/>
        </w:rPr>
        <w:t>Please select only one item</w:t>
      </w:r>
    </w:p>
    <w:p w:rsidR="00AC1F6E" w:rsidRDefault="00153774" w:rsidP="00AC1F6E">
      <w:pPr>
        <w:pStyle w:val="ListParagraph"/>
        <w:spacing w:before="240" w:after="0"/>
        <w:ind w:left="786"/>
        <w:rPr>
          <w:sz w:val="22"/>
        </w:rPr>
      </w:pPr>
      <w:sdt>
        <w:sdtPr>
          <w:rPr>
            <w:szCs w:val="24"/>
          </w:rPr>
          <w:id w:val="117352791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AC1F6E" w:rsidRPr="00787403">
        <w:rPr>
          <w:szCs w:val="24"/>
        </w:rPr>
        <w:t xml:space="preserve"> </w:t>
      </w:r>
      <w:r w:rsidR="00AC1F6E" w:rsidRPr="00787403">
        <w:rPr>
          <w:sz w:val="22"/>
        </w:rPr>
        <w:t>Yes</w:t>
      </w:r>
      <w:r w:rsidR="00AC1F6E" w:rsidRPr="00787403">
        <w:rPr>
          <w:szCs w:val="24"/>
        </w:rPr>
        <w:tab/>
      </w:r>
      <w:sdt>
        <w:sdtPr>
          <w:rPr>
            <w:szCs w:val="24"/>
          </w:rPr>
          <w:id w:val="-169383017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AC1F6E" w:rsidRPr="00787403">
        <w:rPr>
          <w:sz w:val="22"/>
        </w:rPr>
        <w:t xml:space="preserve"> No</w:t>
      </w:r>
      <w:r w:rsidR="00AC1F6E" w:rsidRPr="00787403">
        <w:rPr>
          <w:szCs w:val="24"/>
        </w:rPr>
        <w:tab/>
      </w:r>
      <w:r w:rsidR="00AC1F6E" w:rsidRPr="00787403">
        <w:rPr>
          <w:szCs w:val="24"/>
        </w:rPr>
        <w:tab/>
      </w:r>
      <w:sdt>
        <w:sdtPr>
          <w:rPr>
            <w:szCs w:val="24"/>
          </w:rPr>
          <w:id w:val="-80615216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AC1F6E" w:rsidRPr="00787403">
        <w:rPr>
          <w:szCs w:val="24"/>
        </w:rPr>
        <w:t xml:space="preserve"> </w:t>
      </w:r>
      <w:r w:rsidR="00AC1F6E" w:rsidRPr="00787403">
        <w:rPr>
          <w:sz w:val="22"/>
        </w:rPr>
        <w:t>Unsure or N/A</w:t>
      </w:r>
      <w:r w:rsidR="00AC1F6E" w:rsidRPr="006D63C3">
        <w:rPr>
          <w:sz w:val="22"/>
        </w:rPr>
        <w:t xml:space="preserve"> </w:t>
      </w:r>
    </w:p>
    <w:p w:rsidR="00AC1F6E" w:rsidRDefault="00AC1F6E" w:rsidP="00AC1F6E">
      <w:pPr>
        <w:spacing w:before="120"/>
        <w:ind w:left="720"/>
        <w:rPr>
          <w:sz w:val="22"/>
        </w:rPr>
      </w:pPr>
      <w:r>
        <w:rPr>
          <w:sz w:val="22"/>
        </w:rPr>
        <w:t>Would you vary or add any priorities? If yes, please outline what you think should be added or changed and why (300 word limit)</w:t>
      </w:r>
    </w:p>
    <w:p w:rsidR="00AC1F6E" w:rsidRPr="00AC1F6E" w:rsidRDefault="00AC1F6E" w:rsidP="00AC1F6E">
      <w:pPr>
        <w:pStyle w:val="ListParagraph"/>
        <w:ind w:left="786"/>
        <w:rPr>
          <w:b/>
        </w:rPr>
      </w:pPr>
    </w:p>
    <w:p w:rsidR="000C7683" w:rsidRPr="00AC1F6E" w:rsidRDefault="000935F2" w:rsidP="00AC1F6E">
      <w:pPr>
        <w:pStyle w:val="ListParagraph"/>
        <w:numPr>
          <w:ilvl w:val="0"/>
          <w:numId w:val="22"/>
        </w:numPr>
        <w:rPr>
          <w:b/>
        </w:rPr>
      </w:pPr>
      <w:r w:rsidRPr="00AC1F6E">
        <w:rPr>
          <w:b/>
        </w:rPr>
        <w:t>With regard to the strategic directions for healthier eating</w:t>
      </w:r>
      <w:r w:rsidR="000558A6">
        <w:rPr>
          <w:b/>
        </w:rPr>
        <w:t xml:space="preserve"> (p. 40)</w:t>
      </w:r>
      <w:r w:rsidRPr="00AC1F6E">
        <w:rPr>
          <w:b/>
        </w:rPr>
        <w:t>, do you think there are any</w:t>
      </w:r>
      <w:r w:rsidR="00FD672C" w:rsidRPr="00AC1F6E">
        <w:rPr>
          <w:b/>
        </w:rPr>
        <w:t xml:space="preserve"> major</w:t>
      </w:r>
      <w:r w:rsidRPr="00AC1F6E">
        <w:rPr>
          <w:b/>
        </w:rPr>
        <w:t xml:space="preserve"> gaps o</w:t>
      </w:r>
      <w:r w:rsidR="00EA7C36" w:rsidRPr="00AC1F6E">
        <w:rPr>
          <w:b/>
        </w:rPr>
        <w:t>r</w:t>
      </w:r>
      <w:r w:rsidRPr="00AC1F6E">
        <w:rPr>
          <w:b/>
        </w:rPr>
        <w:t xml:space="preserve"> changes needed?</w:t>
      </w:r>
    </w:p>
    <w:p w:rsidR="000558A6" w:rsidRDefault="000558A6" w:rsidP="000558A6">
      <w:pPr>
        <w:pStyle w:val="ListParagraph"/>
        <w:ind w:left="786"/>
        <w:rPr>
          <w:b/>
        </w:rPr>
      </w:pPr>
    </w:p>
    <w:p w:rsidR="000558A6" w:rsidRPr="00787403" w:rsidRDefault="000558A6" w:rsidP="000558A6">
      <w:pPr>
        <w:pStyle w:val="ListParagraph"/>
        <w:ind w:left="786"/>
        <w:rPr>
          <w:b/>
        </w:rPr>
      </w:pPr>
      <w:r w:rsidRPr="00D52452">
        <w:rPr>
          <w:i/>
          <w:sz w:val="20"/>
          <w:szCs w:val="20"/>
        </w:rPr>
        <w:t>Please select only one item</w:t>
      </w:r>
    </w:p>
    <w:p w:rsidR="000558A6" w:rsidRDefault="00153774" w:rsidP="000558A6">
      <w:pPr>
        <w:pStyle w:val="ListParagraph"/>
        <w:spacing w:before="240" w:after="0"/>
        <w:ind w:left="786"/>
        <w:rPr>
          <w:sz w:val="22"/>
        </w:rPr>
      </w:pPr>
      <w:sdt>
        <w:sdtPr>
          <w:rPr>
            <w:szCs w:val="24"/>
          </w:rPr>
          <w:id w:val="-5832002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558A6" w:rsidRPr="00787403">
        <w:rPr>
          <w:szCs w:val="24"/>
        </w:rPr>
        <w:t xml:space="preserve"> </w:t>
      </w:r>
      <w:r w:rsidR="000558A6" w:rsidRPr="00787403">
        <w:rPr>
          <w:sz w:val="22"/>
        </w:rPr>
        <w:t>Yes</w:t>
      </w:r>
      <w:r w:rsidR="000558A6" w:rsidRPr="00787403">
        <w:rPr>
          <w:szCs w:val="24"/>
        </w:rPr>
        <w:tab/>
      </w:r>
      <w:sdt>
        <w:sdtPr>
          <w:rPr>
            <w:szCs w:val="24"/>
          </w:rPr>
          <w:id w:val="22017478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558A6" w:rsidRPr="00787403">
        <w:rPr>
          <w:sz w:val="22"/>
        </w:rPr>
        <w:t xml:space="preserve"> No</w:t>
      </w:r>
      <w:r w:rsidR="000558A6" w:rsidRPr="00787403">
        <w:rPr>
          <w:szCs w:val="24"/>
        </w:rPr>
        <w:tab/>
      </w:r>
      <w:r w:rsidR="000558A6" w:rsidRPr="00787403">
        <w:rPr>
          <w:szCs w:val="24"/>
        </w:rPr>
        <w:tab/>
      </w:r>
      <w:sdt>
        <w:sdtPr>
          <w:rPr>
            <w:szCs w:val="24"/>
          </w:rPr>
          <w:id w:val="-212838420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558A6" w:rsidRPr="00787403">
        <w:rPr>
          <w:szCs w:val="24"/>
        </w:rPr>
        <w:t xml:space="preserve"> </w:t>
      </w:r>
      <w:r w:rsidR="000558A6" w:rsidRPr="00787403">
        <w:rPr>
          <w:sz w:val="22"/>
        </w:rPr>
        <w:t>Unsure or N/A</w:t>
      </w:r>
      <w:r w:rsidR="000558A6" w:rsidRPr="006D63C3">
        <w:rPr>
          <w:sz w:val="22"/>
        </w:rPr>
        <w:t xml:space="preserve"> </w:t>
      </w:r>
    </w:p>
    <w:p w:rsidR="009C5783" w:rsidRPr="000558A6" w:rsidRDefault="009C5783" w:rsidP="000558A6">
      <w:pPr>
        <w:spacing w:before="120"/>
        <w:ind w:left="720"/>
        <w:rPr>
          <w:sz w:val="22"/>
        </w:rPr>
      </w:pPr>
      <w:r w:rsidRPr="000558A6">
        <w:rPr>
          <w:sz w:val="22"/>
        </w:rPr>
        <w:t xml:space="preserve">If yes, </w:t>
      </w:r>
      <w:r w:rsidR="00175D40" w:rsidRPr="000558A6">
        <w:rPr>
          <w:sz w:val="22"/>
        </w:rPr>
        <w:t xml:space="preserve">please outline what you think should be added or changed and why </w:t>
      </w:r>
      <w:r w:rsidR="00F80D85" w:rsidRPr="000558A6">
        <w:rPr>
          <w:sz w:val="22"/>
        </w:rPr>
        <w:t>(</w:t>
      </w:r>
      <w:r w:rsidR="0003500D" w:rsidRPr="000558A6">
        <w:rPr>
          <w:sz w:val="22"/>
        </w:rPr>
        <w:t>3</w:t>
      </w:r>
      <w:r w:rsidR="00F80D85" w:rsidRPr="000558A6">
        <w:rPr>
          <w:sz w:val="22"/>
        </w:rPr>
        <w:t>00 word limit)</w:t>
      </w:r>
    </w:p>
    <w:p w:rsidR="000935F2" w:rsidRPr="00051595" w:rsidRDefault="000935F2" w:rsidP="00051595">
      <w:pPr>
        <w:pStyle w:val="ListParagraph"/>
        <w:ind w:left="786"/>
        <w:rPr>
          <w:b/>
        </w:rPr>
      </w:pPr>
    </w:p>
    <w:p w:rsidR="00AB1EE5" w:rsidRPr="000558A6" w:rsidRDefault="00AB1EE5" w:rsidP="000558A6">
      <w:pPr>
        <w:rPr>
          <w:b/>
        </w:rPr>
      </w:pPr>
      <w:r w:rsidRPr="000558A6">
        <w:rPr>
          <w:b/>
        </w:rPr>
        <w:t xml:space="preserve">A more active WA </w:t>
      </w:r>
      <w:r w:rsidR="000558A6">
        <w:rPr>
          <w:b/>
        </w:rPr>
        <w:t>(pp. 42-47)</w:t>
      </w:r>
    </w:p>
    <w:p w:rsidR="001C74D5" w:rsidRDefault="009C5783" w:rsidP="000558A6">
      <w:pPr>
        <w:pStyle w:val="ListParagraph"/>
        <w:numPr>
          <w:ilvl w:val="0"/>
          <w:numId w:val="22"/>
        </w:numPr>
        <w:rPr>
          <w:b/>
        </w:rPr>
      </w:pPr>
      <w:r w:rsidRPr="000558A6">
        <w:rPr>
          <w:b/>
        </w:rPr>
        <w:t>Do you think t</w:t>
      </w:r>
      <w:r w:rsidR="004E1489" w:rsidRPr="000558A6">
        <w:rPr>
          <w:b/>
        </w:rPr>
        <w:t>he identified priorities</w:t>
      </w:r>
      <w:r w:rsidR="000558A6">
        <w:rPr>
          <w:b/>
        </w:rPr>
        <w:t xml:space="preserve"> (p. 43)</w:t>
      </w:r>
      <w:r w:rsidR="004E1489" w:rsidRPr="000558A6">
        <w:rPr>
          <w:b/>
        </w:rPr>
        <w:t xml:space="preserve"> for a more active WA address the key </w:t>
      </w:r>
      <w:r w:rsidRPr="000558A6">
        <w:rPr>
          <w:b/>
        </w:rPr>
        <w:t>issues relating to this area?</w:t>
      </w:r>
    </w:p>
    <w:p w:rsidR="000558A6" w:rsidRPr="000558A6" w:rsidRDefault="000558A6" w:rsidP="000558A6">
      <w:pPr>
        <w:pStyle w:val="ListParagraph"/>
        <w:ind w:left="786"/>
        <w:rPr>
          <w:b/>
        </w:rPr>
      </w:pPr>
    </w:p>
    <w:p w:rsidR="000558A6" w:rsidRPr="00787403" w:rsidRDefault="000558A6" w:rsidP="000558A6">
      <w:pPr>
        <w:pStyle w:val="ListParagraph"/>
        <w:ind w:left="786"/>
        <w:rPr>
          <w:b/>
        </w:rPr>
      </w:pPr>
      <w:r w:rsidRPr="00D52452">
        <w:rPr>
          <w:i/>
          <w:sz w:val="20"/>
          <w:szCs w:val="20"/>
        </w:rPr>
        <w:t>Please select only one item</w:t>
      </w:r>
    </w:p>
    <w:p w:rsidR="000558A6" w:rsidRDefault="00153774" w:rsidP="000558A6">
      <w:pPr>
        <w:pStyle w:val="ListParagraph"/>
        <w:spacing w:before="240" w:after="0"/>
        <w:ind w:left="786"/>
        <w:rPr>
          <w:sz w:val="22"/>
        </w:rPr>
      </w:pPr>
      <w:sdt>
        <w:sdtPr>
          <w:rPr>
            <w:szCs w:val="24"/>
          </w:rPr>
          <w:id w:val="-133344063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558A6" w:rsidRPr="00787403">
        <w:rPr>
          <w:szCs w:val="24"/>
        </w:rPr>
        <w:t xml:space="preserve"> </w:t>
      </w:r>
      <w:r w:rsidR="000558A6" w:rsidRPr="00787403">
        <w:rPr>
          <w:sz w:val="22"/>
        </w:rPr>
        <w:t>Yes</w:t>
      </w:r>
      <w:r w:rsidR="000558A6" w:rsidRPr="00787403">
        <w:rPr>
          <w:szCs w:val="24"/>
        </w:rPr>
        <w:tab/>
      </w:r>
      <w:sdt>
        <w:sdtPr>
          <w:rPr>
            <w:szCs w:val="24"/>
          </w:rPr>
          <w:id w:val="36048054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558A6" w:rsidRPr="00787403">
        <w:rPr>
          <w:sz w:val="22"/>
        </w:rPr>
        <w:t xml:space="preserve"> No</w:t>
      </w:r>
      <w:r w:rsidR="000558A6" w:rsidRPr="00787403">
        <w:rPr>
          <w:szCs w:val="24"/>
        </w:rPr>
        <w:tab/>
      </w:r>
      <w:r w:rsidR="000558A6" w:rsidRPr="00787403">
        <w:rPr>
          <w:szCs w:val="24"/>
        </w:rPr>
        <w:tab/>
      </w:r>
      <w:sdt>
        <w:sdtPr>
          <w:rPr>
            <w:szCs w:val="24"/>
          </w:rPr>
          <w:id w:val="-120686881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0558A6" w:rsidRPr="00787403">
        <w:rPr>
          <w:szCs w:val="24"/>
        </w:rPr>
        <w:t xml:space="preserve"> </w:t>
      </w:r>
      <w:r w:rsidR="000558A6" w:rsidRPr="00787403">
        <w:rPr>
          <w:sz w:val="22"/>
        </w:rPr>
        <w:t>Unsure or N/A</w:t>
      </w:r>
      <w:r w:rsidR="000558A6" w:rsidRPr="006D63C3">
        <w:rPr>
          <w:sz w:val="22"/>
        </w:rPr>
        <w:t xml:space="preserve"> </w:t>
      </w:r>
    </w:p>
    <w:p w:rsidR="00E572EF" w:rsidRPr="000558A6" w:rsidRDefault="00E572EF" w:rsidP="000558A6">
      <w:pPr>
        <w:spacing w:before="120"/>
        <w:ind w:left="720"/>
        <w:rPr>
          <w:sz w:val="22"/>
        </w:rPr>
      </w:pPr>
      <w:r w:rsidRPr="000558A6">
        <w:rPr>
          <w:sz w:val="22"/>
        </w:rPr>
        <w:t xml:space="preserve">Would you vary or add any priorities? If yes, please outline </w:t>
      </w:r>
      <w:r w:rsidR="000558A6">
        <w:rPr>
          <w:sz w:val="22"/>
        </w:rPr>
        <w:t xml:space="preserve">what you think should be added or changed </w:t>
      </w:r>
      <w:r w:rsidRPr="000558A6">
        <w:rPr>
          <w:sz w:val="22"/>
        </w:rPr>
        <w:t>and why (</w:t>
      </w:r>
      <w:r w:rsidR="0003500D" w:rsidRPr="000558A6">
        <w:rPr>
          <w:sz w:val="22"/>
        </w:rPr>
        <w:t>3</w:t>
      </w:r>
      <w:r w:rsidRPr="000558A6">
        <w:rPr>
          <w:sz w:val="22"/>
        </w:rPr>
        <w:t>00 word limit)</w:t>
      </w:r>
    </w:p>
    <w:p w:rsidR="00AB1EE5" w:rsidRPr="001C52E6" w:rsidRDefault="00AB1EE5" w:rsidP="00AB1EE5">
      <w:pPr>
        <w:pStyle w:val="ListParagraph"/>
      </w:pPr>
    </w:p>
    <w:p w:rsidR="00AB1EE5" w:rsidRPr="00C32E94" w:rsidRDefault="00AB1EE5" w:rsidP="00C32E94">
      <w:pPr>
        <w:pStyle w:val="ListParagraph"/>
        <w:numPr>
          <w:ilvl w:val="0"/>
          <w:numId w:val="22"/>
        </w:numPr>
        <w:rPr>
          <w:b/>
        </w:rPr>
      </w:pPr>
      <w:r w:rsidRPr="00C32E94">
        <w:rPr>
          <w:b/>
        </w:rPr>
        <w:t xml:space="preserve">With regard to the strategic directions </w:t>
      </w:r>
      <w:r w:rsidR="00C32E94">
        <w:rPr>
          <w:b/>
        </w:rPr>
        <w:t xml:space="preserve">(p. 46) </w:t>
      </w:r>
      <w:r w:rsidRPr="00C32E94">
        <w:rPr>
          <w:b/>
        </w:rPr>
        <w:t xml:space="preserve">for </w:t>
      </w:r>
      <w:r w:rsidR="004E1489" w:rsidRPr="00C32E94">
        <w:rPr>
          <w:b/>
        </w:rPr>
        <w:t>a more active WA</w:t>
      </w:r>
      <w:r w:rsidRPr="00C32E94">
        <w:rPr>
          <w:b/>
        </w:rPr>
        <w:t>, do you think there are any</w:t>
      </w:r>
      <w:r w:rsidR="00FD672C" w:rsidRPr="00C32E94">
        <w:rPr>
          <w:b/>
        </w:rPr>
        <w:t xml:space="preserve"> major</w:t>
      </w:r>
      <w:r w:rsidRPr="00C32E94">
        <w:rPr>
          <w:b/>
        </w:rPr>
        <w:t xml:space="preserve"> gaps or changes needed?</w:t>
      </w:r>
    </w:p>
    <w:p w:rsidR="00C32E94" w:rsidRDefault="00C32E94" w:rsidP="00C32E94">
      <w:pPr>
        <w:pStyle w:val="ListParagraph"/>
        <w:ind w:left="786"/>
        <w:rPr>
          <w:i/>
          <w:sz w:val="20"/>
          <w:szCs w:val="20"/>
        </w:rPr>
      </w:pPr>
    </w:p>
    <w:p w:rsidR="00C32E94" w:rsidRPr="00787403" w:rsidRDefault="00C32E94" w:rsidP="00C32E94">
      <w:pPr>
        <w:pStyle w:val="ListParagraph"/>
        <w:ind w:left="786"/>
        <w:rPr>
          <w:b/>
        </w:rPr>
      </w:pPr>
      <w:r w:rsidRPr="00D52452">
        <w:rPr>
          <w:i/>
          <w:sz w:val="20"/>
          <w:szCs w:val="20"/>
        </w:rPr>
        <w:t>Please select only one item</w:t>
      </w:r>
    </w:p>
    <w:p w:rsidR="00175D40" w:rsidRPr="00C32E94" w:rsidRDefault="00153774" w:rsidP="00C32E94">
      <w:pPr>
        <w:pStyle w:val="ListParagraph"/>
        <w:spacing w:before="240" w:after="0"/>
        <w:ind w:left="786"/>
        <w:rPr>
          <w:sz w:val="22"/>
        </w:rPr>
      </w:pPr>
      <w:sdt>
        <w:sdtPr>
          <w:rPr>
            <w:szCs w:val="24"/>
          </w:rPr>
          <w:id w:val="194588313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32E94" w:rsidRPr="00787403">
        <w:rPr>
          <w:szCs w:val="24"/>
        </w:rPr>
        <w:t xml:space="preserve"> </w:t>
      </w:r>
      <w:r w:rsidR="00C32E94" w:rsidRPr="00787403">
        <w:rPr>
          <w:sz w:val="22"/>
        </w:rPr>
        <w:t>Yes</w:t>
      </w:r>
      <w:r w:rsidR="00C32E94" w:rsidRPr="00787403">
        <w:rPr>
          <w:szCs w:val="24"/>
        </w:rPr>
        <w:tab/>
      </w:r>
      <w:sdt>
        <w:sdtPr>
          <w:rPr>
            <w:szCs w:val="24"/>
          </w:rPr>
          <w:id w:val="-8808605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32E94" w:rsidRPr="00787403">
        <w:rPr>
          <w:sz w:val="22"/>
        </w:rPr>
        <w:t xml:space="preserve"> No</w:t>
      </w:r>
      <w:r w:rsidR="00C32E94" w:rsidRPr="00787403">
        <w:rPr>
          <w:szCs w:val="24"/>
        </w:rPr>
        <w:tab/>
      </w:r>
      <w:r w:rsidR="00C32E94" w:rsidRPr="00787403">
        <w:rPr>
          <w:szCs w:val="24"/>
        </w:rPr>
        <w:tab/>
      </w:r>
      <w:sdt>
        <w:sdtPr>
          <w:rPr>
            <w:szCs w:val="24"/>
          </w:rPr>
          <w:id w:val="131497877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32E94" w:rsidRPr="00787403">
        <w:rPr>
          <w:szCs w:val="24"/>
        </w:rPr>
        <w:t xml:space="preserve"> </w:t>
      </w:r>
      <w:r w:rsidR="00C32E94" w:rsidRPr="00787403">
        <w:rPr>
          <w:sz w:val="22"/>
        </w:rPr>
        <w:t>Unsure or N/A</w:t>
      </w:r>
      <w:r w:rsidR="00C32E94" w:rsidRPr="006D63C3">
        <w:rPr>
          <w:sz w:val="22"/>
        </w:rPr>
        <w:t xml:space="preserve"> </w:t>
      </w:r>
    </w:p>
    <w:p w:rsidR="00E572EF" w:rsidRPr="00C32E94" w:rsidRDefault="00E572EF" w:rsidP="00C32E94">
      <w:pPr>
        <w:spacing w:before="120"/>
        <w:ind w:left="720"/>
        <w:rPr>
          <w:sz w:val="22"/>
        </w:rPr>
      </w:pPr>
      <w:r w:rsidRPr="00C32E94">
        <w:rPr>
          <w:sz w:val="22"/>
        </w:rPr>
        <w:t>If yes, please outline what you think should be added or changed and why (</w:t>
      </w:r>
      <w:r w:rsidR="0003500D" w:rsidRPr="00C32E94">
        <w:rPr>
          <w:sz w:val="22"/>
        </w:rPr>
        <w:t>3</w:t>
      </w:r>
      <w:r w:rsidRPr="00C32E94">
        <w:rPr>
          <w:sz w:val="22"/>
        </w:rPr>
        <w:t>00 word limit)</w:t>
      </w:r>
    </w:p>
    <w:p w:rsidR="00712DD0" w:rsidRDefault="00712DD0" w:rsidP="00712DD0"/>
    <w:p w:rsidR="00BD6305" w:rsidRDefault="00BD6305" w:rsidP="00712DD0"/>
    <w:p w:rsidR="00BD6305" w:rsidRDefault="00BD6305" w:rsidP="00712DD0"/>
    <w:p w:rsidR="00BD6305" w:rsidRDefault="00BD6305" w:rsidP="00712DD0"/>
    <w:p w:rsidR="00AB1EE5" w:rsidRPr="00C32E94" w:rsidRDefault="00C71FCD" w:rsidP="00C32E94">
      <w:pPr>
        <w:rPr>
          <w:b/>
        </w:rPr>
      </w:pPr>
      <w:r>
        <w:rPr>
          <w:b/>
        </w:rPr>
        <w:lastRenderedPageBreak/>
        <w:t>Curbing the rise in overweight and obesity (pp. 48-53)</w:t>
      </w:r>
    </w:p>
    <w:p w:rsidR="007364B8" w:rsidRPr="00C71FCD" w:rsidRDefault="009C5783" w:rsidP="00C71FCD">
      <w:pPr>
        <w:pStyle w:val="ListParagraph"/>
        <w:numPr>
          <w:ilvl w:val="0"/>
          <w:numId w:val="22"/>
        </w:numPr>
        <w:rPr>
          <w:b/>
        </w:rPr>
      </w:pPr>
      <w:r w:rsidRPr="00C71FCD">
        <w:rPr>
          <w:b/>
        </w:rPr>
        <w:t>Do you think the</w:t>
      </w:r>
      <w:r w:rsidR="001C52E6" w:rsidRPr="00C71FCD">
        <w:rPr>
          <w:b/>
        </w:rPr>
        <w:t xml:space="preserve"> identified priorities for </w:t>
      </w:r>
      <w:r w:rsidR="004E1489" w:rsidRPr="00C71FCD">
        <w:rPr>
          <w:b/>
        </w:rPr>
        <w:t xml:space="preserve">preventing overweight and obesity </w:t>
      </w:r>
      <w:r w:rsidR="00747AB2">
        <w:rPr>
          <w:b/>
        </w:rPr>
        <w:br/>
        <w:t>(p. 49)</w:t>
      </w:r>
      <w:r w:rsidR="004E1489" w:rsidRPr="00C71FCD">
        <w:rPr>
          <w:b/>
        </w:rPr>
        <w:t xml:space="preserve"> address the k</w:t>
      </w:r>
      <w:r w:rsidR="001C52E6" w:rsidRPr="00C71FCD">
        <w:rPr>
          <w:b/>
        </w:rPr>
        <w:t>e</w:t>
      </w:r>
      <w:r w:rsidRPr="00C71FCD">
        <w:rPr>
          <w:b/>
        </w:rPr>
        <w:t>y issues relating to this area?</w:t>
      </w:r>
    </w:p>
    <w:p w:rsidR="00C71FCD" w:rsidRDefault="00C71FCD" w:rsidP="00C71FCD">
      <w:pPr>
        <w:pStyle w:val="ListParagraph"/>
        <w:ind w:left="786"/>
        <w:rPr>
          <w:i/>
          <w:sz w:val="20"/>
          <w:szCs w:val="20"/>
        </w:rPr>
      </w:pPr>
    </w:p>
    <w:p w:rsidR="00C71FCD" w:rsidRPr="00787403" w:rsidRDefault="00C71FCD" w:rsidP="00C71FCD">
      <w:pPr>
        <w:pStyle w:val="ListParagraph"/>
        <w:ind w:left="786"/>
        <w:rPr>
          <w:b/>
        </w:rPr>
      </w:pPr>
      <w:r w:rsidRPr="00D52452">
        <w:rPr>
          <w:i/>
          <w:sz w:val="20"/>
          <w:szCs w:val="20"/>
        </w:rPr>
        <w:t>Please select only one item</w:t>
      </w:r>
    </w:p>
    <w:p w:rsidR="007364B8" w:rsidRPr="00C71FCD" w:rsidRDefault="00153774" w:rsidP="00C71FCD">
      <w:pPr>
        <w:pStyle w:val="ListParagraph"/>
        <w:spacing w:before="240" w:after="0"/>
        <w:ind w:left="786"/>
        <w:rPr>
          <w:sz w:val="22"/>
        </w:rPr>
      </w:pPr>
      <w:sdt>
        <w:sdtPr>
          <w:rPr>
            <w:szCs w:val="24"/>
          </w:rPr>
          <w:id w:val="-6190704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71FCD" w:rsidRPr="00787403">
        <w:rPr>
          <w:szCs w:val="24"/>
        </w:rPr>
        <w:t xml:space="preserve"> </w:t>
      </w:r>
      <w:r w:rsidR="00C71FCD" w:rsidRPr="00787403">
        <w:rPr>
          <w:sz w:val="22"/>
        </w:rPr>
        <w:t>Yes</w:t>
      </w:r>
      <w:r w:rsidR="00C71FCD" w:rsidRPr="00787403">
        <w:rPr>
          <w:szCs w:val="24"/>
        </w:rPr>
        <w:tab/>
      </w:r>
      <w:sdt>
        <w:sdtPr>
          <w:rPr>
            <w:szCs w:val="24"/>
          </w:rPr>
          <w:id w:val="58148889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71FCD" w:rsidRPr="00787403">
        <w:rPr>
          <w:sz w:val="22"/>
        </w:rPr>
        <w:t xml:space="preserve"> No</w:t>
      </w:r>
      <w:r w:rsidR="00C71FCD" w:rsidRPr="00787403">
        <w:rPr>
          <w:szCs w:val="24"/>
        </w:rPr>
        <w:tab/>
      </w:r>
      <w:r w:rsidR="00C71FCD" w:rsidRPr="00787403">
        <w:rPr>
          <w:szCs w:val="24"/>
        </w:rPr>
        <w:tab/>
      </w:r>
      <w:sdt>
        <w:sdtPr>
          <w:rPr>
            <w:szCs w:val="24"/>
          </w:rPr>
          <w:id w:val="11123948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C71FCD" w:rsidRPr="00787403">
        <w:rPr>
          <w:szCs w:val="24"/>
        </w:rPr>
        <w:t xml:space="preserve"> </w:t>
      </w:r>
      <w:r w:rsidR="00C71FCD" w:rsidRPr="00787403">
        <w:rPr>
          <w:sz w:val="22"/>
        </w:rPr>
        <w:t>Unsure or N/A</w:t>
      </w:r>
      <w:r w:rsidR="00C71FCD" w:rsidRPr="006D63C3">
        <w:rPr>
          <w:sz w:val="22"/>
        </w:rPr>
        <w:t xml:space="preserve"> </w:t>
      </w:r>
    </w:p>
    <w:p w:rsidR="00E572EF" w:rsidRPr="00C71FCD" w:rsidRDefault="00E572EF" w:rsidP="00C71FCD">
      <w:pPr>
        <w:spacing w:before="120"/>
        <w:ind w:left="720"/>
        <w:rPr>
          <w:sz w:val="22"/>
        </w:rPr>
      </w:pPr>
      <w:r w:rsidRPr="00C71FCD">
        <w:rPr>
          <w:sz w:val="22"/>
        </w:rPr>
        <w:t xml:space="preserve">Would you vary or add any priorities? If yes, please outline </w:t>
      </w:r>
      <w:r w:rsidR="00C71FCD">
        <w:rPr>
          <w:sz w:val="22"/>
        </w:rPr>
        <w:t>what you think should be added or changed</w:t>
      </w:r>
      <w:r w:rsidRPr="00C71FCD">
        <w:rPr>
          <w:sz w:val="22"/>
        </w:rPr>
        <w:t xml:space="preserve"> and why (200 word limit)</w:t>
      </w:r>
    </w:p>
    <w:p w:rsidR="00882D0B" w:rsidRDefault="00882D0B" w:rsidP="007364B8">
      <w:pPr>
        <w:pStyle w:val="ListParagraph"/>
      </w:pPr>
    </w:p>
    <w:p w:rsidR="007364B8" w:rsidRPr="00882D0B" w:rsidRDefault="007364B8" w:rsidP="00882D0B">
      <w:pPr>
        <w:pStyle w:val="ListParagraph"/>
        <w:numPr>
          <w:ilvl w:val="0"/>
          <w:numId w:val="22"/>
        </w:numPr>
        <w:rPr>
          <w:b/>
        </w:rPr>
      </w:pPr>
      <w:r w:rsidRPr="00882D0B">
        <w:rPr>
          <w:b/>
        </w:rPr>
        <w:t>With regard to the strategic directions for preventing overweight and obesity</w:t>
      </w:r>
      <w:r w:rsidR="00882D0B">
        <w:rPr>
          <w:b/>
        </w:rPr>
        <w:t xml:space="preserve"> (p. 52)</w:t>
      </w:r>
      <w:r w:rsidRPr="00882D0B">
        <w:rPr>
          <w:b/>
        </w:rPr>
        <w:t>, do you think there are any</w:t>
      </w:r>
      <w:r w:rsidR="00FD672C" w:rsidRPr="00882D0B">
        <w:rPr>
          <w:b/>
        </w:rPr>
        <w:t xml:space="preserve"> major</w:t>
      </w:r>
      <w:r w:rsidRPr="00882D0B">
        <w:rPr>
          <w:b/>
        </w:rPr>
        <w:t xml:space="preserve"> gaps or changes needed?</w:t>
      </w:r>
    </w:p>
    <w:p w:rsidR="00882D0B" w:rsidRDefault="00882D0B" w:rsidP="00882D0B">
      <w:pPr>
        <w:pStyle w:val="ListParagraph"/>
        <w:ind w:left="786"/>
        <w:rPr>
          <w:i/>
          <w:sz w:val="20"/>
          <w:szCs w:val="20"/>
        </w:rPr>
      </w:pPr>
    </w:p>
    <w:p w:rsidR="00882D0B" w:rsidRPr="00787403" w:rsidRDefault="00882D0B" w:rsidP="00882D0B">
      <w:pPr>
        <w:pStyle w:val="ListParagraph"/>
        <w:ind w:left="786"/>
        <w:rPr>
          <w:b/>
        </w:rPr>
      </w:pPr>
      <w:r w:rsidRPr="00D52452">
        <w:rPr>
          <w:i/>
          <w:sz w:val="20"/>
          <w:szCs w:val="20"/>
        </w:rPr>
        <w:t>Please select only one item</w:t>
      </w:r>
    </w:p>
    <w:p w:rsidR="00175D40" w:rsidRPr="00882D0B" w:rsidRDefault="00153774" w:rsidP="00882D0B">
      <w:pPr>
        <w:pStyle w:val="ListParagraph"/>
        <w:spacing w:before="240" w:after="0"/>
        <w:ind w:left="786"/>
        <w:rPr>
          <w:sz w:val="22"/>
        </w:rPr>
      </w:pPr>
      <w:sdt>
        <w:sdtPr>
          <w:rPr>
            <w:szCs w:val="24"/>
          </w:rPr>
          <w:id w:val="-149718434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882D0B" w:rsidRPr="00787403">
        <w:rPr>
          <w:szCs w:val="24"/>
        </w:rPr>
        <w:t xml:space="preserve"> </w:t>
      </w:r>
      <w:r w:rsidR="00882D0B" w:rsidRPr="00787403">
        <w:rPr>
          <w:sz w:val="22"/>
        </w:rPr>
        <w:t>Yes</w:t>
      </w:r>
      <w:r w:rsidR="00882D0B" w:rsidRPr="00787403">
        <w:rPr>
          <w:szCs w:val="24"/>
        </w:rPr>
        <w:tab/>
      </w:r>
      <w:sdt>
        <w:sdtPr>
          <w:rPr>
            <w:szCs w:val="24"/>
          </w:rPr>
          <w:id w:val="64077607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882D0B" w:rsidRPr="00787403">
        <w:rPr>
          <w:sz w:val="22"/>
        </w:rPr>
        <w:t xml:space="preserve"> No</w:t>
      </w:r>
      <w:r w:rsidR="00882D0B" w:rsidRPr="00787403">
        <w:rPr>
          <w:szCs w:val="24"/>
        </w:rPr>
        <w:tab/>
      </w:r>
      <w:r w:rsidR="00882D0B" w:rsidRPr="00787403">
        <w:rPr>
          <w:szCs w:val="24"/>
        </w:rPr>
        <w:tab/>
      </w:r>
      <w:sdt>
        <w:sdtPr>
          <w:rPr>
            <w:szCs w:val="24"/>
          </w:rPr>
          <w:id w:val="-124526439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882D0B" w:rsidRPr="00787403">
        <w:rPr>
          <w:szCs w:val="24"/>
        </w:rPr>
        <w:t xml:space="preserve"> </w:t>
      </w:r>
      <w:r w:rsidR="00882D0B" w:rsidRPr="00787403">
        <w:rPr>
          <w:sz w:val="22"/>
        </w:rPr>
        <w:t>Unsure or N/A</w:t>
      </w:r>
      <w:r w:rsidR="00882D0B" w:rsidRPr="006D63C3">
        <w:rPr>
          <w:sz w:val="22"/>
        </w:rPr>
        <w:t xml:space="preserve"> </w:t>
      </w:r>
    </w:p>
    <w:p w:rsidR="00E572EF" w:rsidRPr="00882D0B" w:rsidRDefault="00E572EF" w:rsidP="00882D0B">
      <w:pPr>
        <w:spacing w:before="120"/>
        <w:ind w:left="720"/>
        <w:rPr>
          <w:sz w:val="22"/>
        </w:rPr>
      </w:pPr>
      <w:r w:rsidRPr="00882D0B">
        <w:rPr>
          <w:sz w:val="22"/>
        </w:rPr>
        <w:t>If yes, please outline what you think should be added or changed and why (200 word limit)</w:t>
      </w:r>
    </w:p>
    <w:p w:rsidR="00E572EF" w:rsidRDefault="00E572EF" w:rsidP="007364B8">
      <w:pPr>
        <w:ind w:firstLine="360"/>
      </w:pPr>
    </w:p>
    <w:p w:rsidR="007364B8" w:rsidRDefault="007364B8" w:rsidP="00882D0B">
      <w:pPr>
        <w:rPr>
          <w:b/>
        </w:rPr>
      </w:pPr>
      <w:r>
        <w:rPr>
          <w:b/>
        </w:rPr>
        <w:t xml:space="preserve">Making smoking history </w:t>
      </w:r>
      <w:r w:rsidR="00882D0B">
        <w:rPr>
          <w:b/>
        </w:rPr>
        <w:t>(pp. 54-59)</w:t>
      </w:r>
    </w:p>
    <w:p w:rsidR="007364B8" w:rsidRPr="00882D0B" w:rsidRDefault="009C5783" w:rsidP="00882D0B">
      <w:pPr>
        <w:pStyle w:val="ListParagraph"/>
        <w:numPr>
          <w:ilvl w:val="0"/>
          <w:numId w:val="22"/>
        </w:numPr>
        <w:rPr>
          <w:b/>
        </w:rPr>
      </w:pPr>
      <w:r w:rsidRPr="00882D0B">
        <w:rPr>
          <w:b/>
        </w:rPr>
        <w:t xml:space="preserve">Do you think the identified priorities for </w:t>
      </w:r>
      <w:r w:rsidR="007364B8" w:rsidRPr="00882D0B">
        <w:rPr>
          <w:b/>
        </w:rPr>
        <w:t>tobacco control</w:t>
      </w:r>
      <w:r w:rsidR="009A1EA3">
        <w:rPr>
          <w:b/>
        </w:rPr>
        <w:t xml:space="preserve"> (p. 55) </w:t>
      </w:r>
      <w:r w:rsidR="00D769F5" w:rsidRPr="00882D0B">
        <w:rPr>
          <w:b/>
        </w:rPr>
        <w:t>address</w:t>
      </w:r>
      <w:r w:rsidR="001C74D5" w:rsidRPr="00882D0B">
        <w:rPr>
          <w:b/>
        </w:rPr>
        <w:t xml:space="preserve"> t</w:t>
      </w:r>
      <w:r w:rsidR="004E1489" w:rsidRPr="00882D0B">
        <w:rPr>
          <w:b/>
        </w:rPr>
        <w:t>he key issues relating to this</w:t>
      </w:r>
      <w:r w:rsidRPr="00882D0B">
        <w:rPr>
          <w:b/>
        </w:rPr>
        <w:t xml:space="preserve"> area?</w:t>
      </w:r>
    </w:p>
    <w:p w:rsidR="00882D0B" w:rsidRDefault="00882D0B" w:rsidP="00882D0B">
      <w:pPr>
        <w:pStyle w:val="ListParagraph"/>
        <w:ind w:left="786"/>
        <w:rPr>
          <w:i/>
          <w:sz w:val="20"/>
          <w:szCs w:val="20"/>
        </w:rPr>
      </w:pPr>
    </w:p>
    <w:p w:rsidR="00882D0B" w:rsidRPr="00787403" w:rsidRDefault="00882D0B" w:rsidP="00882D0B">
      <w:pPr>
        <w:pStyle w:val="ListParagraph"/>
        <w:ind w:left="786"/>
        <w:rPr>
          <w:b/>
        </w:rPr>
      </w:pPr>
      <w:r w:rsidRPr="00D52452">
        <w:rPr>
          <w:i/>
          <w:sz w:val="20"/>
          <w:szCs w:val="20"/>
        </w:rPr>
        <w:t>Please select only one item</w:t>
      </w:r>
    </w:p>
    <w:p w:rsidR="00E572EF" w:rsidRPr="00882D0B" w:rsidRDefault="00153774" w:rsidP="00882D0B">
      <w:pPr>
        <w:pStyle w:val="ListParagraph"/>
        <w:spacing w:before="240" w:after="0"/>
        <w:ind w:left="786"/>
        <w:rPr>
          <w:sz w:val="22"/>
        </w:rPr>
      </w:pPr>
      <w:sdt>
        <w:sdtPr>
          <w:rPr>
            <w:szCs w:val="24"/>
          </w:rPr>
          <w:id w:val="28910397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882D0B" w:rsidRPr="00787403">
        <w:rPr>
          <w:szCs w:val="24"/>
        </w:rPr>
        <w:t xml:space="preserve"> </w:t>
      </w:r>
      <w:r w:rsidR="00882D0B" w:rsidRPr="00787403">
        <w:rPr>
          <w:sz w:val="22"/>
        </w:rPr>
        <w:t>Yes</w:t>
      </w:r>
      <w:r w:rsidR="00882D0B" w:rsidRPr="00787403">
        <w:rPr>
          <w:szCs w:val="24"/>
        </w:rPr>
        <w:tab/>
      </w:r>
      <w:sdt>
        <w:sdtPr>
          <w:rPr>
            <w:szCs w:val="24"/>
          </w:rPr>
          <w:id w:val="2143766794"/>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882D0B" w:rsidRPr="00787403">
        <w:rPr>
          <w:sz w:val="22"/>
        </w:rPr>
        <w:t xml:space="preserve"> No</w:t>
      </w:r>
      <w:r w:rsidR="00882D0B" w:rsidRPr="00787403">
        <w:rPr>
          <w:szCs w:val="24"/>
        </w:rPr>
        <w:tab/>
      </w:r>
      <w:r w:rsidR="00882D0B" w:rsidRPr="00787403">
        <w:rPr>
          <w:szCs w:val="24"/>
        </w:rPr>
        <w:tab/>
      </w:r>
      <w:sdt>
        <w:sdtPr>
          <w:rPr>
            <w:szCs w:val="24"/>
          </w:rPr>
          <w:id w:val="119241608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882D0B" w:rsidRPr="00787403">
        <w:rPr>
          <w:szCs w:val="24"/>
        </w:rPr>
        <w:t xml:space="preserve"> </w:t>
      </w:r>
      <w:r w:rsidR="00882D0B" w:rsidRPr="00787403">
        <w:rPr>
          <w:sz w:val="22"/>
        </w:rPr>
        <w:t>Unsure or N/A</w:t>
      </w:r>
    </w:p>
    <w:p w:rsidR="009C5783" w:rsidRPr="00882D0B" w:rsidRDefault="00E572EF" w:rsidP="00882D0B">
      <w:pPr>
        <w:spacing w:before="120"/>
        <w:ind w:left="720"/>
        <w:rPr>
          <w:sz w:val="22"/>
        </w:rPr>
      </w:pPr>
      <w:r w:rsidRPr="00882D0B">
        <w:rPr>
          <w:sz w:val="22"/>
        </w:rPr>
        <w:t xml:space="preserve">Would you vary or add any priorities? If yes, please outline </w:t>
      </w:r>
      <w:r w:rsidR="00D654A8">
        <w:rPr>
          <w:sz w:val="22"/>
        </w:rPr>
        <w:t>what you think should be added or changed and why</w:t>
      </w:r>
      <w:r w:rsidRPr="00882D0B">
        <w:rPr>
          <w:sz w:val="22"/>
        </w:rPr>
        <w:t xml:space="preserve"> (</w:t>
      </w:r>
      <w:r w:rsidR="0003500D" w:rsidRPr="00882D0B">
        <w:rPr>
          <w:sz w:val="22"/>
        </w:rPr>
        <w:t>3</w:t>
      </w:r>
      <w:r w:rsidRPr="00882D0B">
        <w:rPr>
          <w:sz w:val="22"/>
        </w:rPr>
        <w:t>00 word limit)</w:t>
      </w:r>
    </w:p>
    <w:p w:rsidR="007364B8" w:rsidRDefault="007364B8" w:rsidP="007364B8">
      <w:pPr>
        <w:pStyle w:val="ListParagraph"/>
      </w:pPr>
    </w:p>
    <w:p w:rsidR="007364B8" w:rsidRPr="003E23D2" w:rsidRDefault="007364B8" w:rsidP="003E23D2">
      <w:pPr>
        <w:pStyle w:val="ListParagraph"/>
        <w:numPr>
          <w:ilvl w:val="0"/>
          <w:numId w:val="22"/>
        </w:numPr>
        <w:rPr>
          <w:b/>
        </w:rPr>
      </w:pPr>
      <w:r w:rsidRPr="003E23D2">
        <w:rPr>
          <w:b/>
        </w:rPr>
        <w:t>With regard to the strategic directions for tobacco control</w:t>
      </w:r>
      <w:r w:rsidR="00E03AA2">
        <w:rPr>
          <w:b/>
        </w:rPr>
        <w:t xml:space="preserve"> (p. 58)</w:t>
      </w:r>
      <w:r w:rsidRPr="003E23D2">
        <w:rPr>
          <w:b/>
        </w:rPr>
        <w:t xml:space="preserve">, do you think there are any </w:t>
      </w:r>
      <w:r w:rsidR="00FD672C" w:rsidRPr="003E23D2">
        <w:rPr>
          <w:b/>
        </w:rPr>
        <w:t xml:space="preserve">major </w:t>
      </w:r>
      <w:r w:rsidRPr="003E23D2">
        <w:rPr>
          <w:b/>
        </w:rPr>
        <w:t>gaps or changes needed?</w:t>
      </w:r>
    </w:p>
    <w:p w:rsidR="003E23D2" w:rsidRDefault="003E23D2" w:rsidP="003E23D2">
      <w:pPr>
        <w:pStyle w:val="ListParagraph"/>
        <w:ind w:left="786"/>
        <w:rPr>
          <w:i/>
          <w:sz w:val="20"/>
          <w:szCs w:val="20"/>
        </w:rPr>
      </w:pPr>
    </w:p>
    <w:p w:rsidR="003E23D2" w:rsidRPr="00787403" w:rsidRDefault="003E23D2" w:rsidP="003E23D2">
      <w:pPr>
        <w:pStyle w:val="ListParagraph"/>
        <w:ind w:left="786"/>
        <w:rPr>
          <w:b/>
        </w:rPr>
      </w:pPr>
      <w:r w:rsidRPr="00D52452">
        <w:rPr>
          <w:i/>
          <w:sz w:val="20"/>
          <w:szCs w:val="20"/>
        </w:rPr>
        <w:t>Please select only one item</w:t>
      </w:r>
    </w:p>
    <w:p w:rsidR="00E572EF" w:rsidRPr="003E23D2" w:rsidRDefault="00153774" w:rsidP="003E23D2">
      <w:pPr>
        <w:pStyle w:val="ListParagraph"/>
        <w:spacing w:before="240" w:after="0"/>
        <w:ind w:left="786"/>
        <w:rPr>
          <w:sz w:val="22"/>
        </w:rPr>
      </w:pPr>
      <w:sdt>
        <w:sdtPr>
          <w:rPr>
            <w:szCs w:val="24"/>
          </w:rPr>
          <w:id w:val="133781175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E23D2" w:rsidRPr="00787403">
        <w:rPr>
          <w:szCs w:val="24"/>
        </w:rPr>
        <w:t xml:space="preserve"> </w:t>
      </w:r>
      <w:r w:rsidR="003E23D2" w:rsidRPr="00787403">
        <w:rPr>
          <w:sz w:val="22"/>
        </w:rPr>
        <w:t>Yes</w:t>
      </w:r>
      <w:r w:rsidR="003E23D2" w:rsidRPr="00787403">
        <w:rPr>
          <w:szCs w:val="24"/>
        </w:rPr>
        <w:tab/>
      </w:r>
      <w:sdt>
        <w:sdtPr>
          <w:rPr>
            <w:szCs w:val="24"/>
          </w:rPr>
          <w:id w:val="-53288955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E23D2" w:rsidRPr="00787403">
        <w:rPr>
          <w:sz w:val="22"/>
        </w:rPr>
        <w:t xml:space="preserve"> No</w:t>
      </w:r>
      <w:r w:rsidR="003E23D2" w:rsidRPr="00787403">
        <w:rPr>
          <w:szCs w:val="24"/>
        </w:rPr>
        <w:tab/>
      </w:r>
      <w:r w:rsidR="003E23D2" w:rsidRPr="00787403">
        <w:rPr>
          <w:szCs w:val="24"/>
        </w:rPr>
        <w:tab/>
      </w:r>
      <w:sdt>
        <w:sdtPr>
          <w:rPr>
            <w:szCs w:val="24"/>
          </w:rPr>
          <w:id w:val="-1697304861"/>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E23D2" w:rsidRPr="00787403">
        <w:rPr>
          <w:szCs w:val="24"/>
        </w:rPr>
        <w:t xml:space="preserve"> </w:t>
      </w:r>
      <w:r w:rsidR="003E23D2" w:rsidRPr="00787403">
        <w:rPr>
          <w:sz w:val="22"/>
        </w:rPr>
        <w:t>Unsure or N/A</w:t>
      </w:r>
    </w:p>
    <w:p w:rsidR="00E572EF" w:rsidRPr="003E23D2" w:rsidRDefault="00E572EF" w:rsidP="003E23D2">
      <w:pPr>
        <w:spacing w:before="120"/>
        <w:ind w:left="720"/>
        <w:rPr>
          <w:sz w:val="22"/>
        </w:rPr>
      </w:pPr>
      <w:r w:rsidRPr="003E23D2">
        <w:rPr>
          <w:sz w:val="22"/>
        </w:rPr>
        <w:t>If yes, please outline what you think should be added or changed and why (</w:t>
      </w:r>
      <w:r w:rsidR="0003500D" w:rsidRPr="003E23D2">
        <w:rPr>
          <w:sz w:val="22"/>
        </w:rPr>
        <w:t>3</w:t>
      </w:r>
      <w:r w:rsidRPr="003E23D2">
        <w:rPr>
          <w:sz w:val="22"/>
        </w:rPr>
        <w:t>00 word limit)</w:t>
      </w:r>
    </w:p>
    <w:p w:rsidR="007364B8" w:rsidRDefault="007364B8" w:rsidP="007364B8"/>
    <w:p w:rsidR="007364B8" w:rsidRPr="003E23D2" w:rsidRDefault="007364B8" w:rsidP="003E23D2">
      <w:pPr>
        <w:rPr>
          <w:b/>
        </w:rPr>
      </w:pPr>
      <w:r w:rsidRPr="003E23D2">
        <w:rPr>
          <w:b/>
        </w:rPr>
        <w:t xml:space="preserve">Reducing harmful alcohol use </w:t>
      </w:r>
      <w:r w:rsidR="003E23D2">
        <w:rPr>
          <w:b/>
        </w:rPr>
        <w:t>(pp. 60-64)</w:t>
      </w:r>
    </w:p>
    <w:p w:rsidR="007364B8" w:rsidRPr="003E23D2" w:rsidRDefault="009C5783" w:rsidP="003E23D2">
      <w:pPr>
        <w:pStyle w:val="ListParagraph"/>
        <w:numPr>
          <w:ilvl w:val="0"/>
          <w:numId w:val="22"/>
        </w:numPr>
        <w:rPr>
          <w:b/>
        </w:rPr>
      </w:pPr>
      <w:r w:rsidRPr="003E23D2">
        <w:rPr>
          <w:b/>
        </w:rPr>
        <w:t>Do you think t</w:t>
      </w:r>
      <w:r w:rsidR="004E1489" w:rsidRPr="003E23D2">
        <w:rPr>
          <w:b/>
        </w:rPr>
        <w:t xml:space="preserve">he identified priorities for reducing harmful alcohol use </w:t>
      </w:r>
      <w:r w:rsidR="00D75B93">
        <w:rPr>
          <w:b/>
        </w:rPr>
        <w:t xml:space="preserve">(p. 61) </w:t>
      </w:r>
      <w:r w:rsidR="004E1489" w:rsidRPr="003E23D2">
        <w:rPr>
          <w:b/>
        </w:rPr>
        <w:t>address</w:t>
      </w:r>
      <w:r w:rsidR="001C74D5" w:rsidRPr="003E23D2">
        <w:rPr>
          <w:b/>
        </w:rPr>
        <w:t xml:space="preserve"> the key issues relating to this area</w:t>
      </w:r>
      <w:r w:rsidR="007364B8" w:rsidRPr="003E23D2">
        <w:rPr>
          <w:b/>
        </w:rPr>
        <w:t>?</w:t>
      </w:r>
    </w:p>
    <w:p w:rsidR="003E23D2" w:rsidRDefault="003E23D2" w:rsidP="003E23D2">
      <w:pPr>
        <w:pStyle w:val="ListParagraph"/>
        <w:ind w:left="786"/>
        <w:rPr>
          <w:i/>
          <w:sz w:val="20"/>
          <w:szCs w:val="20"/>
        </w:rPr>
      </w:pPr>
    </w:p>
    <w:p w:rsidR="003E23D2" w:rsidRPr="00787403" w:rsidRDefault="003E23D2" w:rsidP="003E23D2">
      <w:pPr>
        <w:pStyle w:val="ListParagraph"/>
        <w:ind w:left="786"/>
        <w:rPr>
          <w:b/>
        </w:rPr>
      </w:pPr>
      <w:r w:rsidRPr="00D52452">
        <w:rPr>
          <w:i/>
          <w:sz w:val="20"/>
          <w:szCs w:val="20"/>
        </w:rPr>
        <w:t>Please select only one item</w:t>
      </w:r>
    </w:p>
    <w:p w:rsidR="003E23D2" w:rsidRPr="003E23D2" w:rsidRDefault="00153774" w:rsidP="003E23D2">
      <w:pPr>
        <w:pStyle w:val="ListParagraph"/>
        <w:spacing w:before="240" w:after="0"/>
        <w:ind w:left="786"/>
        <w:rPr>
          <w:sz w:val="22"/>
        </w:rPr>
      </w:pPr>
      <w:sdt>
        <w:sdtPr>
          <w:rPr>
            <w:szCs w:val="24"/>
          </w:rPr>
          <w:id w:val="-50398381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E23D2" w:rsidRPr="00787403">
        <w:rPr>
          <w:szCs w:val="24"/>
        </w:rPr>
        <w:t xml:space="preserve"> </w:t>
      </w:r>
      <w:r w:rsidR="003E23D2" w:rsidRPr="00787403">
        <w:rPr>
          <w:sz w:val="22"/>
        </w:rPr>
        <w:t>Yes</w:t>
      </w:r>
      <w:r w:rsidR="003E23D2" w:rsidRPr="00787403">
        <w:rPr>
          <w:szCs w:val="24"/>
        </w:rPr>
        <w:tab/>
      </w:r>
      <w:sdt>
        <w:sdtPr>
          <w:rPr>
            <w:szCs w:val="24"/>
          </w:rPr>
          <w:id w:val="128084119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E23D2" w:rsidRPr="00787403">
        <w:rPr>
          <w:sz w:val="22"/>
        </w:rPr>
        <w:t xml:space="preserve"> No</w:t>
      </w:r>
      <w:r w:rsidR="003E23D2" w:rsidRPr="00787403">
        <w:rPr>
          <w:szCs w:val="24"/>
        </w:rPr>
        <w:tab/>
      </w:r>
      <w:r w:rsidR="003E23D2" w:rsidRPr="00787403">
        <w:rPr>
          <w:szCs w:val="24"/>
        </w:rPr>
        <w:tab/>
      </w:r>
      <w:sdt>
        <w:sdtPr>
          <w:rPr>
            <w:szCs w:val="24"/>
          </w:rPr>
          <w:id w:val="85978828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E23D2" w:rsidRPr="00787403">
        <w:rPr>
          <w:szCs w:val="24"/>
        </w:rPr>
        <w:t xml:space="preserve"> </w:t>
      </w:r>
      <w:r w:rsidR="003E23D2" w:rsidRPr="00787403">
        <w:rPr>
          <w:sz w:val="22"/>
        </w:rPr>
        <w:t>Unsure or N/A</w:t>
      </w:r>
    </w:p>
    <w:p w:rsidR="00E572EF" w:rsidRPr="003E23D2" w:rsidRDefault="00E572EF" w:rsidP="003E23D2">
      <w:pPr>
        <w:spacing w:before="120"/>
        <w:ind w:left="720"/>
        <w:rPr>
          <w:sz w:val="22"/>
        </w:rPr>
      </w:pPr>
      <w:r w:rsidRPr="003E23D2">
        <w:rPr>
          <w:sz w:val="22"/>
        </w:rPr>
        <w:t xml:space="preserve">Would you vary or add any priorities? If yes, please outline </w:t>
      </w:r>
      <w:r w:rsidR="00423AB7">
        <w:rPr>
          <w:sz w:val="22"/>
        </w:rPr>
        <w:t>what you think should be changed</w:t>
      </w:r>
      <w:r w:rsidRPr="003E23D2">
        <w:rPr>
          <w:sz w:val="22"/>
        </w:rPr>
        <w:t xml:space="preserve"> and why (</w:t>
      </w:r>
      <w:r w:rsidR="0003500D" w:rsidRPr="003E23D2">
        <w:rPr>
          <w:sz w:val="22"/>
        </w:rPr>
        <w:t>3</w:t>
      </w:r>
      <w:r w:rsidRPr="003E23D2">
        <w:rPr>
          <w:sz w:val="22"/>
        </w:rPr>
        <w:t>00 word limit)</w:t>
      </w:r>
    </w:p>
    <w:p w:rsidR="007364B8" w:rsidRDefault="007364B8" w:rsidP="007364B8">
      <w:pPr>
        <w:pStyle w:val="ListParagraph"/>
      </w:pPr>
    </w:p>
    <w:p w:rsidR="00BD6305" w:rsidRDefault="00BD6305" w:rsidP="007364B8">
      <w:pPr>
        <w:pStyle w:val="ListParagraph"/>
      </w:pPr>
    </w:p>
    <w:p w:rsidR="00BD6305" w:rsidRDefault="00BD6305" w:rsidP="007364B8">
      <w:pPr>
        <w:pStyle w:val="ListParagraph"/>
      </w:pPr>
    </w:p>
    <w:p w:rsidR="00BD6305" w:rsidRDefault="00BD6305" w:rsidP="007364B8">
      <w:pPr>
        <w:pStyle w:val="ListParagraph"/>
      </w:pPr>
      <w:bookmarkStart w:id="0" w:name="_GoBack"/>
      <w:bookmarkEnd w:id="0"/>
    </w:p>
    <w:p w:rsidR="007364B8" w:rsidRPr="00345A24" w:rsidRDefault="007364B8" w:rsidP="00345A24">
      <w:pPr>
        <w:pStyle w:val="ListParagraph"/>
        <w:numPr>
          <w:ilvl w:val="0"/>
          <w:numId w:val="22"/>
        </w:numPr>
        <w:rPr>
          <w:b/>
        </w:rPr>
      </w:pPr>
      <w:r w:rsidRPr="00345A24">
        <w:rPr>
          <w:b/>
        </w:rPr>
        <w:lastRenderedPageBreak/>
        <w:t xml:space="preserve">With regard to the strategic directions for </w:t>
      </w:r>
      <w:r w:rsidR="00FF52B6" w:rsidRPr="00345A24">
        <w:rPr>
          <w:b/>
        </w:rPr>
        <w:t>reducing harmful alcohol use</w:t>
      </w:r>
      <w:r w:rsidR="004D09A2">
        <w:rPr>
          <w:b/>
        </w:rPr>
        <w:t xml:space="preserve"> </w:t>
      </w:r>
      <w:r w:rsidR="00C07999">
        <w:rPr>
          <w:b/>
        </w:rPr>
        <w:br/>
      </w:r>
      <w:r w:rsidR="004D09A2">
        <w:rPr>
          <w:b/>
        </w:rPr>
        <w:t>(p. 63)</w:t>
      </w:r>
      <w:r w:rsidRPr="00345A24">
        <w:rPr>
          <w:b/>
        </w:rPr>
        <w:t>, do you think there are any</w:t>
      </w:r>
      <w:r w:rsidR="00FD672C" w:rsidRPr="00345A24">
        <w:rPr>
          <w:b/>
        </w:rPr>
        <w:t xml:space="preserve"> major</w:t>
      </w:r>
      <w:r w:rsidRPr="00345A24">
        <w:rPr>
          <w:b/>
        </w:rPr>
        <w:t xml:space="preserve"> gaps or changes needed?</w:t>
      </w:r>
    </w:p>
    <w:p w:rsidR="00345A24" w:rsidRDefault="00345A24" w:rsidP="00345A24">
      <w:pPr>
        <w:pStyle w:val="ListParagraph"/>
        <w:ind w:left="786"/>
        <w:rPr>
          <w:i/>
          <w:sz w:val="20"/>
          <w:szCs w:val="20"/>
        </w:rPr>
      </w:pPr>
    </w:p>
    <w:p w:rsidR="00345A24" w:rsidRPr="00787403" w:rsidRDefault="00345A24" w:rsidP="00345A24">
      <w:pPr>
        <w:pStyle w:val="ListParagraph"/>
        <w:ind w:left="786"/>
        <w:rPr>
          <w:b/>
        </w:rPr>
      </w:pPr>
      <w:r w:rsidRPr="00D52452">
        <w:rPr>
          <w:i/>
          <w:sz w:val="20"/>
          <w:szCs w:val="20"/>
        </w:rPr>
        <w:t>Please select only one item</w:t>
      </w:r>
    </w:p>
    <w:p w:rsidR="00345A24" w:rsidRPr="003E23D2" w:rsidRDefault="00153774" w:rsidP="00345A24">
      <w:pPr>
        <w:pStyle w:val="ListParagraph"/>
        <w:spacing w:before="240" w:after="0"/>
        <w:ind w:left="786"/>
        <w:rPr>
          <w:sz w:val="22"/>
        </w:rPr>
      </w:pPr>
      <w:sdt>
        <w:sdtPr>
          <w:rPr>
            <w:szCs w:val="24"/>
          </w:rPr>
          <w:id w:val="88414733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5A24" w:rsidRPr="00787403">
        <w:rPr>
          <w:szCs w:val="24"/>
        </w:rPr>
        <w:t xml:space="preserve"> </w:t>
      </w:r>
      <w:r w:rsidR="00345A24" w:rsidRPr="00787403">
        <w:rPr>
          <w:sz w:val="22"/>
        </w:rPr>
        <w:t>Yes</w:t>
      </w:r>
      <w:r w:rsidR="00345A24" w:rsidRPr="00787403">
        <w:rPr>
          <w:szCs w:val="24"/>
        </w:rPr>
        <w:tab/>
      </w:r>
      <w:sdt>
        <w:sdtPr>
          <w:rPr>
            <w:szCs w:val="24"/>
          </w:rPr>
          <w:id w:val="34536703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5A24" w:rsidRPr="00787403">
        <w:rPr>
          <w:sz w:val="22"/>
        </w:rPr>
        <w:t xml:space="preserve"> No</w:t>
      </w:r>
      <w:r w:rsidR="00345A24" w:rsidRPr="00787403">
        <w:rPr>
          <w:szCs w:val="24"/>
        </w:rPr>
        <w:tab/>
      </w:r>
      <w:r w:rsidR="00345A24" w:rsidRPr="00787403">
        <w:rPr>
          <w:szCs w:val="24"/>
        </w:rPr>
        <w:tab/>
      </w:r>
      <w:sdt>
        <w:sdtPr>
          <w:rPr>
            <w:szCs w:val="24"/>
          </w:rPr>
          <w:id w:val="110130309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45A24" w:rsidRPr="00787403">
        <w:rPr>
          <w:szCs w:val="24"/>
        </w:rPr>
        <w:t xml:space="preserve"> </w:t>
      </w:r>
      <w:r w:rsidR="00345A24" w:rsidRPr="00787403">
        <w:rPr>
          <w:sz w:val="22"/>
        </w:rPr>
        <w:t>Unsure or N/A</w:t>
      </w:r>
      <w:r w:rsidR="00345A24" w:rsidRPr="00345A24">
        <w:rPr>
          <w:sz w:val="22"/>
        </w:rPr>
        <w:t xml:space="preserve"> </w:t>
      </w:r>
    </w:p>
    <w:p w:rsidR="00345A24" w:rsidRPr="003E23D2" w:rsidRDefault="00345A24" w:rsidP="00345A24">
      <w:pPr>
        <w:spacing w:before="120"/>
        <w:ind w:left="720"/>
        <w:rPr>
          <w:sz w:val="22"/>
        </w:rPr>
      </w:pPr>
      <w:r w:rsidRPr="003E23D2">
        <w:rPr>
          <w:sz w:val="22"/>
        </w:rPr>
        <w:t xml:space="preserve">If yes, please outline </w:t>
      </w:r>
      <w:r>
        <w:rPr>
          <w:sz w:val="22"/>
        </w:rPr>
        <w:t>what you think should be changed</w:t>
      </w:r>
      <w:r w:rsidRPr="003E23D2">
        <w:rPr>
          <w:sz w:val="22"/>
        </w:rPr>
        <w:t xml:space="preserve"> and why (300 word limit)</w:t>
      </w:r>
    </w:p>
    <w:p w:rsidR="00175D40" w:rsidRPr="00175D40" w:rsidRDefault="00175D40" w:rsidP="00345A24">
      <w:pPr>
        <w:pStyle w:val="ListParagraph"/>
        <w:spacing w:before="240" w:after="0"/>
        <w:ind w:left="786"/>
        <w:rPr>
          <w:i/>
        </w:rPr>
      </w:pPr>
    </w:p>
    <w:p w:rsidR="00AB1EE5" w:rsidRPr="004D09A2" w:rsidRDefault="004D09A2" w:rsidP="004D09A2">
      <w:pPr>
        <w:rPr>
          <w:b/>
        </w:rPr>
      </w:pPr>
      <w:r>
        <w:rPr>
          <w:b/>
        </w:rPr>
        <w:t>Preventing injury and promoting safer communities (pp. 65-70)</w:t>
      </w:r>
    </w:p>
    <w:p w:rsidR="007364B8" w:rsidRPr="00E51F87" w:rsidRDefault="00D769F5" w:rsidP="00E51F87">
      <w:pPr>
        <w:pStyle w:val="ListParagraph"/>
        <w:numPr>
          <w:ilvl w:val="0"/>
          <w:numId w:val="22"/>
        </w:numPr>
        <w:rPr>
          <w:b/>
        </w:rPr>
      </w:pPr>
      <w:r w:rsidRPr="00E51F87">
        <w:rPr>
          <w:b/>
        </w:rPr>
        <w:t xml:space="preserve">Do you think the identified priorities for injury prevention and safer communities </w:t>
      </w:r>
      <w:r w:rsidR="00E51F87">
        <w:rPr>
          <w:b/>
        </w:rPr>
        <w:t>(p. 66)</w:t>
      </w:r>
      <w:r w:rsidRPr="00E51F87">
        <w:rPr>
          <w:b/>
        </w:rPr>
        <w:t xml:space="preserve"> address</w:t>
      </w:r>
      <w:r w:rsidR="001C74D5" w:rsidRPr="00E51F87">
        <w:rPr>
          <w:b/>
        </w:rPr>
        <w:t xml:space="preserve"> the key issues relating to this area</w:t>
      </w:r>
      <w:r w:rsidR="007364B8" w:rsidRPr="00E51F87">
        <w:rPr>
          <w:b/>
        </w:rPr>
        <w:t>?</w:t>
      </w:r>
    </w:p>
    <w:p w:rsidR="00E51F87" w:rsidRDefault="00E51F87" w:rsidP="00E51F87">
      <w:pPr>
        <w:pStyle w:val="ListParagraph"/>
        <w:ind w:left="786"/>
        <w:rPr>
          <w:i/>
          <w:sz w:val="20"/>
          <w:szCs w:val="20"/>
        </w:rPr>
      </w:pPr>
    </w:p>
    <w:p w:rsidR="00E51F87" w:rsidRPr="00787403" w:rsidRDefault="00E51F87" w:rsidP="00E51F87">
      <w:pPr>
        <w:pStyle w:val="ListParagraph"/>
        <w:ind w:left="786"/>
        <w:rPr>
          <w:b/>
        </w:rPr>
      </w:pPr>
      <w:r w:rsidRPr="00D52452">
        <w:rPr>
          <w:i/>
          <w:sz w:val="20"/>
          <w:szCs w:val="20"/>
        </w:rPr>
        <w:t>Please select only one item</w:t>
      </w:r>
    </w:p>
    <w:p w:rsidR="00E51F87" w:rsidRPr="003E23D2" w:rsidRDefault="00153774" w:rsidP="00E51F87">
      <w:pPr>
        <w:pStyle w:val="ListParagraph"/>
        <w:spacing w:before="240" w:after="0"/>
        <w:ind w:left="786"/>
        <w:rPr>
          <w:sz w:val="22"/>
        </w:rPr>
      </w:pPr>
      <w:sdt>
        <w:sdtPr>
          <w:rPr>
            <w:szCs w:val="24"/>
          </w:rPr>
          <w:id w:val="175616944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51F87" w:rsidRPr="00787403">
        <w:rPr>
          <w:szCs w:val="24"/>
        </w:rPr>
        <w:t xml:space="preserve"> </w:t>
      </w:r>
      <w:r w:rsidR="00E51F87" w:rsidRPr="00787403">
        <w:rPr>
          <w:sz w:val="22"/>
        </w:rPr>
        <w:t>Yes</w:t>
      </w:r>
      <w:r w:rsidR="00E51F87" w:rsidRPr="00787403">
        <w:rPr>
          <w:szCs w:val="24"/>
        </w:rPr>
        <w:tab/>
      </w:r>
      <w:sdt>
        <w:sdtPr>
          <w:rPr>
            <w:szCs w:val="24"/>
          </w:rPr>
          <w:id w:val="-1413075323"/>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51F87" w:rsidRPr="00787403">
        <w:rPr>
          <w:sz w:val="22"/>
        </w:rPr>
        <w:t xml:space="preserve"> No</w:t>
      </w:r>
      <w:r w:rsidR="00E51F87" w:rsidRPr="00787403">
        <w:rPr>
          <w:szCs w:val="24"/>
        </w:rPr>
        <w:tab/>
      </w:r>
      <w:r w:rsidR="00E51F87" w:rsidRPr="00787403">
        <w:rPr>
          <w:szCs w:val="24"/>
        </w:rPr>
        <w:tab/>
      </w:r>
      <w:sdt>
        <w:sdtPr>
          <w:rPr>
            <w:szCs w:val="24"/>
          </w:rPr>
          <w:id w:val="164686019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51F87" w:rsidRPr="00787403">
        <w:rPr>
          <w:szCs w:val="24"/>
        </w:rPr>
        <w:t xml:space="preserve"> </w:t>
      </w:r>
      <w:r w:rsidR="00E51F87" w:rsidRPr="00787403">
        <w:rPr>
          <w:sz w:val="22"/>
        </w:rPr>
        <w:t>Unsure or N/A</w:t>
      </w:r>
      <w:r w:rsidR="00E51F87" w:rsidRPr="00345A24">
        <w:rPr>
          <w:sz w:val="22"/>
        </w:rPr>
        <w:t xml:space="preserve"> </w:t>
      </w:r>
    </w:p>
    <w:p w:rsidR="00E51F87" w:rsidRPr="003E23D2" w:rsidRDefault="00E51F87" w:rsidP="00E51F87">
      <w:pPr>
        <w:spacing w:before="120"/>
        <w:ind w:left="720"/>
        <w:rPr>
          <w:sz w:val="22"/>
        </w:rPr>
      </w:pPr>
      <w:r w:rsidRPr="003E23D2">
        <w:rPr>
          <w:sz w:val="22"/>
        </w:rPr>
        <w:t xml:space="preserve">Would you vary or add any priorities? If yes, please outline </w:t>
      </w:r>
      <w:r>
        <w:rPr>
          <w:sz w:val="22"/>
        </w:rPr>
        <w:t xml:space="preserve">what you think should be </w:t>
      </w:r>
      <w:r w:rsidR="007F70E8">
        <w:rPr>
          <w:sz w:val="22"/>
        </w:rPr>
        <w:t xml:space="preserve">added or </w:t>
      </w:r>
      <w:r>
        <w:rPr>
          <w:sz w:val="22"/>
        </w:rPr>
        <w:t>changed</w:t>
      </w:r>
      <w:r w:rsidRPr="003E23D2">
        <w:rPr>
          <w:sz w:val="22"/>
        </w:rPr>
        <w:t xml:space="preserve"> and why (300 word limit)</w:t>
      </w:r>
    </w:p>
    <w:p w:rsidR="007364B8" w:rsidRDefault="007364B8" w:rsidP="00E51F87">
      <w:pPr>
        <w:pStyle w:val="ListParagraph"/>
        <w:spacing w:before="240" w:after="0"/>
        <w:ind w:left="786"/>
      </w:pPr>
    </w:p>
    <w:p w:rsidR="007364B8" w:rsidRPr="00E51F87" w:rsidRDefault="007364B8" w:rsidP="00E51F87">
      <w:pPr>
        <w:pStyle w:val="ListParagraph"/>
        <w:numPr>
          <w:ilvl w:val="0"/>
          <w:numId w:val="22"/>
        </w:numPr>
        <w:rPr>
          <w:b/>
        </w:rPr>
      </w:pPr>
      <w:r w:rsidRPr="00E51F87">
        <w:rPr>
          <w:b/>
        </w:rPr>
        <w:t xml:space="preserve">With regard to the strategic directions for </w:t>
      </w:r>
      <w:r w:rsidR="00467CD4" w:rsidRPr="00E51F87">
        <w:rPr>
          <w:b/>
        </w:rPr>
        <w:t>injury prevention and safer communities</w:t>
      </w:r>
      <w:r w:rsidR="008D18ED">
        <w:rPr>
          <w:b/>
        </w:rPr>
        <w:t xml:space="preserve"> (p. 69)</w:t>
      </w:r>
      <w:r w:rsidRPr="00E51F87">
        <w:rPr>
          <w:b/>
        </w:rPr>
        <w:t xml:space="preserve">, do you think there are any </w:t>
      </w:r>
      <w:r w:rsidR="00FD672C" w:rsidRPr="00E51F87">
        <w:rPr>
          <w:b/>
        </w:rPr>
        <w:t xml:space="preserve">major </w:t>
      </w:r>
      <w:r w:rsidRPr="00E51F87">
        <w:rPr>
          <w:b/>
        </w:rPr>
        <w:t>gaps or changes needed?</w:t>
      </w:r>
    </w:p>
    <w:p w:rsidR="00E51F87" w:rsidRDefault="00E51F87" w:rsidP="00E51F87">
      <w:pPr>
        <w:pStyle w:val="ListParagraph"/>
        <w:ind w:left="786"/>
        <w:rPr>
          <w:i/>
          <w:sz w:val="20"/>
          <w:szCs w:val="20"/>
        </w:rPr>
      </w:pPr>
    </w:p>
    <w:p w:rsidR="00E51F87" w:rsidRPr="00787403" w:rsidRDefault="00E51F87" w:rsidP="00E51F87">
      <w:pPr>
        <w:pStyle w:val="ListParagraph"/>
        <w:ind w:left="786"/>
        <w:rPr>
          <w:b/>
        </w:rPr>
      </w:pPr>
      <w:r w:rsidRPr="00D52452">
        <w:rPr>
          <w:i/>
          <w:sz w:val="20"/>
          <w:szCs w:val="20"/>
        </w:rPr>
        <w:t>Please select only one item</w:t>
      </w:r>
    </w:p>
    <w:p w:rsidR="00633148" w:rsidRPr="00E51F87" w:rsidRDefault="00153774" w:rsidP="00E51F87">
      <w:pPr>
        <w:pStyle w:val="ListParagraph"/>
        <w:spacing w:before="240" w:after="0"/>
        <w:ind w:left="786"/>
        <w:rPr>
          <w:sz w:val="22"/>
        </w:rPr>
      </w:pPr>
      <w:sdt>
        <w:sdtPr>
          <w:rPr>
            <w:szCs w:val="24"/>
          </w:rPr>
          <w:id w:val="-3177327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51F87" w:rsidRPr="00787403">
        <w:rPr>
          <w:szCs w:val="24"/>
        </w:rPr>
        <w:t xml:space="preserve"> </w:t>
      </w:r>
      <w:r w:rsidR="00E51F87" w:rsidRPr="00787403">
        <w:rPr>
          <w:sz w:val="22"/>
        </w:rPr>
        <w:t>Yes</w:t>
      </w:r>
      <w:r w:rsidR="00E51F87" w:rsidRPr="00787403">
        <w:rPr>
          <w:szCs w:val="24"/>
        </w:rPr>
        <w:tab/>
      </w:r>
      <w:sdt>
        <w:sdtPr>
          <w:rPr>
            <w:szCs w:val="24"/>
          </w:rPr>
          <w:id w:val="116590360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51F87" w:rsidRPr="00787403">
        <w:rPr>
          <w:sz w:val="22"/>
        </w:rPr>
        <w:t xml:space="preserve"> No</w:t>
      </w:r>
      <w:r w:rsidR="00E51F87" w:rsidRPr="00787403">
        <w:rPr>
          <w:szCs w:val="24"/>
        </w:rPr>
        <w:tab/>
      </w:r>
      <w:r w:rsidR="00E51F87" w:rsidRPr="00787403">
        <w:rPr>
          <w:szCs w:val="24"/>
        </w:rPr>
        <w:tab/>
      </w:r>
      <w:sdt>
        <w:sdtPr>
          <w:rPr>
            <w:szCs w:val="24"/>
          </w:rPr>
          <w:id w:val="46247108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51F87" w:rsidRPr="00787403">
        <w:rPr>
          <w:szCs w:val="24"/>
        </w:rPr>
        <w:t xml:space="preserve"> </w:t>
      </w:r>
      <w:r w:rsidR="00E51F87" w:rsidRPr="00787403">
        <w:rPr>
          <w:sz w:val="22"/>
        </w:rPr>
        <w:t>Unsure or N/A</w:t>
      </w:r>
      <w:r w:rsidR="00E51F87" w:rsidRPr="00345A24">
        <w:rPr>
          <w:sz w:val="22"/>
        </w:rPr>
        <w:t xml:space="preserve"> </w:t>
      </w:r>
    </w:p>
    <w:p w:rsidR="00E572EF" w:rsidRPr="00E51F87" w:rsidRDefault="00E572EF" w:rsidP="00E51F87">
      <w:pPr>
        <w:spacing w:before="120"/>
        <w:ind w:left="720"/>
        <w:rPr>
          <w:sz w:val="22"/>
        </w:rPr>
      </w:pPr>
      <w:r w:rsidRPr="00E51F87">
        <w:rPr>
          <w:sz w:val="22"/>
        </w:rPr>
        <w:t>If yes, please outline what you think should be added or changed and why (</w:t>
      </w:r>
      <w:r w:rsidR="0003500D" w:rsidRPr="00E51F87">
        <w:rPr>
          <w:sz w:val="22"/>
        </w:rPr>
        <w:t>3</w:t>
      </w:r>
      <w:r w:rsidRPr="00E51F87">
        <w:rPr>
          <w:sz w:val="22"/>
        </w:rPr>
        <w:t>00 word limit)</w:t>
      </w:r>
    </w:p>
    <w:p w:rsidR="00E572EF" w:rsidRPr="00E572EF" w:rsidRDefault="00E572EF" w:rsidP="00E572EF">
      <w:pPr>
        <w:rPr>
          <w:i/>
        </w:rPr>
      </w:pPr>
    </w:p>
    <w:p w:rsidR="00DF4D67" w:rsidRDefault="00FB524B" w:rsidP="00DF4D67">
      <w:pPr>
        <w:rPr>
          <w:b/>
        </w:rPr>
      </w:pPr>
      <w:r w:rsidRPr="00FB524B">
        <w:rPr>
          <w:b/>
        </w:rPr>
        <w:t>Part 5: Monitoring Progress (pp. 71-73)</w:t>
      </w:r>
    </w:p>
    <w:p w:rsidR="00EF19C2" w:rsidRPr="00EF19C2" w:rsidRDefault="00EF19C2" w:rsidP="00DF4D67">
      <w:pPr>
        <w:rPr>
          <w:sz w:val="22"/>
        </w:rPr>
      </w:pPr>
      <w:r w:rsidRPr="00EF19C2">
        <w:rPr>
          <w:sz w:val="22"/>
        </w:rPr>
        <w:t>This section provides an outline of the current approaches for monitoring progress in the areas of chronic disease and injury. It also outlines where further work is needed to ensure we capture a more complete picture of progress.</w:t>
      </w:r>
    </w:p>
    <w:p w:rsidR="00C20A4C" w:rsidRDefault="00123520" w:rsidP="00D52452">
      <w:pPr>
        <w:pStyle w:val="ListParagraph"/>
        <w:numPr>
          <w:ilvl w:val="0"/>
          <w:numId w:val="22"/>
        </w:numPr>
        <w:rPr>
          <w:b/>
        </w:rPr>
      </w:pPr>
      <w:r>
        <w:rPr>
          <w:b/>
        </w:rPr>
        <w:t xml:space="preserve"> Do you think</w:t>
      </w:r>
      <w:r w:rsidR="005E73E1">
        <w:rPr>
          <w:b/>
        </w:rPr>
        <w:t xml:space="preserve"> a suitable process is outlined for </w:t>
      </w:r>
      <w:r w:rsidR="00C20A4C">
        <w:rPr>
          <w:b/>
        </w:rPr>
        <w:t xml:space="preserve">monitoring progress </w:t>
      </w:r>
      <w:r w:rsidR="00D967B9">
        <w:rPr>
          <w:b/>
        </w:rPr>
        <w:t>in the areas of chronic disease and injury</w:t>
      </w:r>
      <w:r w:rsidR="00C20A4C">
        <w:rPr>
          <w:b/>
        </w:rPr>
        <w:t>?</w:t>
      </w:r>
    </w:p>
    <w:p w:rsidR="00EF19C2" w:rsidRDefault="00EF19C2" w:rsidP="00EF19C2">
      <w:pPr>
        <w:pStyle w:val="ListParagraph"/>
        <w:ind w:left="786"/>
        <w:rPr>
          <w:i/>
          <w:sz w:val="20"/>
          <w:szCs w:val="20"/>
        </w:rPr>
      </w:pPr>
    </w:p>
    <w:p w:rsidR="00EF19C2" w:rsidRPr="00787403" w:rsidRDefault="00EF19C2" w:rsidP="00EF19C2">
      <w:pPr>
        <w:pStyle w:val="ListParagraph"/>
        <w:ind w:left="786"/>
        <w:rPr>
          <w:b/>
        </w:rPr>
      </w:pPr>
      <w:r w:rsidRPr="00D52452">
        <w:rPr>
          <w:i/>
          <w:sz w:val="20"/>
          <w:szCs w:val="20"/>
        </w:rPr>
        <w:t>Please select only one item</w:t>
      </w:r>
    </w:p>
    <w:p w:rsidR="00EF19C2" w:rsidRPr="00E51F87" w:rsidRDefault="00BD6305" w:rsidP="00EF19C2">
      <w:pPr>
        <w:pStyle w:val="ListParagraph"/>
        <w:spacing w:before="240" w:after="0"/>
        <w:ind w:left="786"/>
        <w:rPr>
          <w:sz w:val="22"/>
        </w:rPr>
      </w:pPr>
      <w:sdt>
        <w:sdtPr>
          <w:rPr>
            <w:szCs w:val="24"/>
          </w:rPr>
          <w:id w:val="1073539329"/>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F19C2" w:rsidRPr="00787403">
        <w:rPr>
          <w:szCs w:val="24"/>
        </w:rPr>
        <w:t xml:space="preserve"> </w:t>
      </w:r>
      <w:r w:rsidR="00EF19C2" w:rsidRPr="00787403">
        <w:rPr>
          <w:sz w:val="22"/>
        </w:rPr>
        <w:t>Yes</w:t>
      </w:r>
      <w:r w:rsidR="00EF19C2" w:rsidRPr="00787403">
        <w:rPr>
          <w:szCs w:val="24"/>
        </w:rPr>
        <w:tab/>
      </w:r>
      <w:sdt>
        <w:sdtPr>
          <w:rPr>
            <w:szCs w:val="24"/>
          </w:rPr>
          <w:id w:val="183202324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F19C2" w:rsidRPr="00787403">
        <w:rPr>
          <w:sz w:val="22"/>
        </w:rPr>
        <w:t xml:space="preserve"> No</w:t>
      </w:r>
      <w:r w:rsidR="00EF19C2" w:rsidRPr="00787403">
        <w:rPr>
          <w:szCs w:val="24"/>
        </w:rPr>
        <w:tab/>
      </w:r>
      <w:r w:rsidR="00EF19C2" w:rsidRPr="00787403">
        <w:rPr>
          <w:szCs w:val="24"/>
        </w:rPr>
        <w:tab/>
      </w:r>
      <w:sdt>
        <w:sdtPr>
          <w:rPr>
            <w:szCs w:val="24"/>
          </w:rPr>
          <w:id w:val="680071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F19C2" w:rsidRPr="00787403">
        <w:rPr>
          <w:szCs w:val="24"/>
        </w:rPr>
        <w:t xml:space="preserve"> </w:t>
      </w:r>
      <w:r w:rsidR="00EF19C2" w:rsidRPr="00787403">
        <w:rPr>
          <w:sz w:val="22"/>
        </w:rPr>
        <w:t>Unsure or N/A</w:t>
      </w:r>
      <w:r w:rsidR="00EF19C2" w:rsidRPr="00345A24">
        <w:rPr>
          <w:sz w:val="22"/>
        </w:rPr>
        <w:t xml:space="preserve"> </w:t>
      </w:r>
    </w:p>
    <w:p w:rsidR="00FF35DE" w:rsidRPr="00EF19C2" w:rsidRDefault="00E03847" w:rsidP="00EF19C2">
      <w:pPr>
        <w:spacing w:before="120"/>
        <w:ind w:left="720"/>
        <w:rPr>
          <w:sz w:val="22"/>
        </w:rPr>
      </w:pPr>
      <w:r w:rsidRPr="00EF19C2">
        <w:rPr>
          <w:sz w:val="22"/>
        </w:rPr>
        <w:t xml:space="preserve">Are there any alternative or additional measures you </w:t>
      </w:r>
      <w:r w:rsidR="00C20A4C" w:rsidRPr="00EF19C2">
        <w:rPr>
          <w:sz w:val="22"/>
        </w:rPr>
        <w:t>think should be</w:t>
      </w:r>
      <w:r w:rsidRPr="00EF19C2">
        <w:rPr>
          <w:sz w:val="22"/>
        </w:rPr>
        <w:t xml:space="preserve"> included? </w:t>
      </w:r>
      <w:r w:rsidR="00633148" w:rsidRPr="00EF19C2">
        <w:rPr>
          <w:sz w:val="22"/>
        </w:rPr>
        <w:t>(</w:t>
      </w:r>
      <w:r w:rsidR="00EF19C2">
        <w:rPr>
          <w:sz w:val="22"/>
        </w:rPr>
        <w:t>2</w:t>
      </w:r>
      <w:r w:rsidR="00633148" w:rsidRPr="00EF19C2">
        <w:rPr>
          <w:sz w:val="22"/>
        </w:rPr>
        <w:t>00 word limit)</w:t>
      </w:r>
    </w:p>
    <w:p w:rsidR="00E572EF" w:rsidRDefault="00E572EF" w:rsidP="00DF4D67">
      <w:pPr>
        <w:rPr>
          <w:b/>
          <w:i/>
          <w:highlight w:val="yellow"/>
        </w:rPr>
      </w:pPr>
    </w:p>
    <w:p w:rsidR="00DF4D67" w:rsidRDefault="00DF4D67" w:rsidP="00DF4D67">
      <w:pPr>
        <w:rPr>
          <w:b/>
        </w:rPr>
      </w:pPr>
      <w:r w:rsidRPr="00EF19C2">
        <w:rPr>
          <w:b/>
        </w:rPr>
        <w:t>Overarching questions</w:t>
      </w:r>
    </w:p>
    <w:p w:rsidR="00D10E83" w:rsidRPr="00D10E83" w:rsidRDefault="00D10E83" w:rsidP="00DF4D67">
      <w:pPr>
        <w:rPr>
          <w:sz w:val="22"/>
        </w:rPr>
      </w:pPr>
      <w:r w:rsidRPr="00D10E83">
        <w:rPr>
          <w:sz w:val="22"/>
        </w:rPr>
        <w:t>These questions relate to the entire WA HPSF.</w:t>
      </w:r>
    </w:p>
    <w:p w:rsidR="00DF4D67" w:rsidRDefault="00123520" w:rsidP="00D52452">
      <w:pPr>
        <w:pStyle w:val="ListParagraph"/>
        <w:numPr>
          <w:ilvl w:val="0"/>
          <w:numId w:val="22"/>
        </w:numPr>
        <w:rPr>
          <w:b/>
        </w:rPr>
      </w:pPr>
      <w:r>
        <w:rPr>
          <w:b/>
        </w:rPr>
        <w:t>Do you think t</w:t>
      </w:r>
      <w:r w:rsidR="00DF4D67" w:rsidRPr="00AB1EE5">
        <w:rPr>
          <w:b/>
        </w:rPr>
        <w:t xml:space="preserve">he structure of the </w:t>
      </w:r>
      <w:r w:rsidR="00102F23">
        <w:rPr>
          <w:b/>
        </w:rPr>
        <w:t>WA</w:t>
      </w:r>
      <w:r w:rsidR="00CC111C">
        <w:rPr>
          <w:b/>
        </w:rPr>
        <w:t xml:space="preserve"> </w:t>
      </w:r>
      <w:r w:rsidR="00DF4D67" w:rsidRPr="00AB1EE5">
        <w:rPr>
          <w:b/>
        </w:rPr>
        <w:t xml:space="preserve">HPSF is </w:t>
      </w:r>
      <w:r w:rsidR="00D967B9">
        <w:rPr>
          <w:b/>
        </w:rPr>
        <w:t>appropriate and easy to follow</w:t>
      </w:r>
      <w:r w:rsidR="00EF19C2">
        <w:rPr>
          <w:b/>
        </w:rPr>
        <w:t>?</w:t>
      </w:r>
    </w:p>
    <w:p w:rsidR="00EF19C2" w:rsidRDefault="00EF19C2" w:rsidP="00EF19C2">
      <w:pPr>
        <w:pStyle w:val="ListParagraph"/>
        <w:ind w:left="786"/>
        <w:rPr>
          <w:i/>
          <w:sz w:val="20"/>
          <w:szCs w:val="20"/>
        </w:rPr>
      </w:pPr>
    </w:p>
    <w:p w:rsidR="00EF19C2" w:rsidRPr="00787403" w:rsidRDefault="00EF19C2" w:rsidP="00EF19C2">
      <w:pPr>
        <w:pStyle w:val="ListParagraph"/>
        <w:ind w:left="786"/>
        <w:rPr>
          <w:b/>
        </w:rPr>
      </w:pPr>
      <w:r w:rsidRPr="00D52452">
        <w:rPr>
          <w:i/>
          <w:sz w:val="20"/>
          <w:szCs w:val="20"/>
        </w:rPr>
        <w:t>Please select only one item</w:t>
      </w:r>
    </w:p>
    <w:p w:rsidR="00EF19C2" w:rsidRPr="00E51F87" w:rsidRDefault="00BD6305" w:rsidP="00EF19C2">
      <w:pPr>
        <w:pStyle w:val="ListParagraph"/>
        <w:spacing w:before="240" w:after="0"/>
        <w:ind w:left="786"/>
        <w:rPr>
          <w:sz w:val="22"/>
        </w:rPr>
      </w:pPr>
      <w:sdt>
        <w:sdtPr>
          <w:rPr>
            <w:szCs w:val="24"/>
          </w:rPr>
          <w:id w:val="561610625"/>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F19C2" w:rsidRPr="00787403">
        <w:rPr>
          <w:szCs w:val="24"/>
        </w:rPr>
        <w:t xml:space="preserve"> </w:t>
      </w:r>
      <w:r w:rsidR="00EF19C2" w:rsidRPr="00787403">
        <w:rPr>
          <w:sz w:val="22"/>
        </w:rPr>
        <w:t>Yes</w:t>
      </w:r>
      <w:r w:rsidR="00EF19C2" w:rsidRPr="00787403">
        <w:rPr>
          <w:szCs w:val="24"/>
        </w:rPr>
        <w:tab/>
      </w:r>
      <w:sdt>
        <w:sdtPr>
          <w:rPr>
            <w:szCs w:val="24"/>
          </w:rPr>
          <w:id w:val="-1994784742"/>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F19C2" w:rsidRPr="00787403">
        <w:rPr>
          <w:sz w:val="22"/>
        </w:rPr>
        <w:t xml:space="preserve"> No</w:t>
      </w:r>
      <w:r w:rsidR="00EF19C2" w:rsidRPr="00787403">
        <w:rPr>
          <w:szCs w:val="24"/>
        </w:rPr>
        <w:tab/>
      </w:r>
      <w:r w:rsidR="00EF19C2" w:rsidRPr="00787403">
        <w:rPr>
          <w:szCs w:val="24"/>
        </w:rPr>
        <w:tab/>
      </w:r>
      <w:sdt>
        <w:sdtPr>
          <w:rPr>
            <w:szCs w:val="24"/>
          </w:rPr>
          <w:id w:val="716479326"/>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EF19C2" w:rsidRPr="00787403">
        <w:rPr>
          <w:szCs w:val="24"/>
        </w:rPr>
        <w:t xml:space="preserve"> </w:t>
      </w:r>
      <w:r w:rsidR="00EF19C2" w:rsidRPr="00787403">
        <w:rPr>
          <w:sz w:val="22"/>
        </w:rPr>
        <w:t>Unsure or N/A</w:t>
      </w:r>
      <w:r w:rsidR="00EF19C2" w:rsidRPr="00345A24">
        <w:rPr>
          <w:sz w:val="22"/>
        </w:rPr>
        <w:t xml:space="preserve"> </w:t>
      </w:r>
    </w:p>
    <w:p w:rsidR="00E03847" w:rsidRPr="00EF19C2" w:rsidRDefault="00123520" w:rsidP="00EF19C2">
      <w:pPr>
        <w:spacing w:before="120"/>
        <w:ind w:left="720"/>
        <w:rPr>
          <w:sz w:val="22"/>
        </w:rPr>
      </w:pPr>
      <w:r w:rsidRPr="00EF19C2">
        <w:rPr>
          <w:sz w:val="22"/>
        </w:rPr>
        <w:t>Do you think any improvement</w:t>
      </w:r>
      <w:r w:rsidR="00EF19C2">
        <w:rPr>
          <w:sz w:val="22"/>
        </w:rPr>
        <w:t>s</w:t>
      </w:r>
      <w:r w:rsidRPr="00EF19C2">
        <w:rPr>
          <w:sz w:val="22"/>
        </w:rPr>
        <w:t xml:space="preserve"> can be made? If so, please outline</w:t>
      </w:r>
      <w:r w:rsidR="00633148" w:rsidRPr="00EF19C2">
        <w:rPr>
          <w:sz w:val="22"/>
        </w:rPr>
        <w:t xml:space="preserve"> (</w:t>
      </w:r>
      <w:r w:rsidR="00902FF5" w:rsidRPr="00EF19C2">
        <w:rPr>
          <w:sz w:val="22"/>
        </w:rPr>
        <w:t>1</w:t>
      </w:r>
      <w:r w:rsidR="00633148" w:rsidRPr="00EF19C2">
        <w:rPr>
          <w:sz w:val="22"/>
        </w:rPr>
        <w:t xml:space="preserve">00 word </w:t>
      </w:r>
      <w:proofErr w:type="gramStart"/>
      <w:r w:rsidR="00633148" w:rsidRPr="00EF19C2">
        <w:rPr>
          <w:sz w:val="22"/>
        </w:rPr>
        <w:t>limit</w:t>
      </w:r>
      <w:proofErr w:type="gramEnd"/>
      <w:r w:rsidR="00633148" w:rsidRPr="00EF19C2">
        <w:rPr>
          <w:sz w:val="22"/>
        </w:rPr>
        <w:t>)</w:t>
      </w:r>
    </w:p>
    <w:p w:rsidR="00123520" w:rsidRPr="00D10E83" w:rsidRDefault="00123520" w:rsidP="00D10E83">
      <w:pPr>
        <w:pStyle w:val="ListParagraph"/>
      </w:pPr>
    </w:p>
    <w:p w:rsidR="00102F23" w:rsidRDefault="003425DB" w:rsidP="00D52452">
      <w:pPr>
        <w:pStyle w:val="ListParagraph"/>
        <w:numPr>
          <w:ilvl w:val="0"/>
          <w:numId w:val="22"/>
        </w:numPr>
        <w:spacing w:after="0"/>
        <w:rPr>
          <w:rFonts w:cs="Arial"/>
          <w:b/>
          <w:szCs w:val="24"/>
        </w:rPr>
      </w:pPr>
      <w:r>
        <w:rPr>
          <w:rFonts w:cs="Arial"/>
          <w:b/>
          <w:szCs w:val="24"/>
        </w:rPr>
        <w:t>H</w:t>
      </w:r>
      <w:r w:rsidR="00102F23">
        <w:rPr>
          <w:rFonts w:cs="Arial"/>
          <w:b/>
          <w:szCs w:val="24"/>
        </w:rPr>
        <w:t>ow you will use the WA HPSF in your work</w:t>
      </w:r>
      <w:r w:rsidR="008D2B27">
        <w:rPr>
          <w:rFonts w:cs="Arial"/>
          <w:b/>
          <w:szCs w:val="24"/>
        </w:rPr>
        <w:t>?</w:t>
      </w:r>
      <w:r w:rsidR="0092431D">
        <w:rPr>
          <w:rFonts w:cs="Arial"/>
          <w:b/>
          <w:szCs w:val="24"/>
        </w:rPr>
        <w:t xml:space="preserve"> (</w:t>
      </w:r>
      <w:proofErr w:type="gramStart"/>
      <w:r w:rsidR="0092431D">
        <w:rPr>
          <w:rFonts w:cs="Arial"/>
          <w:b/>
          <w:szCs w:val="24"/>
        </w:rPr>
        <w:t>more</w:t>
      </w:r>
      <w:proofErr w:type="gramEnd"/>
      <w:r w:rsidR="0092431D">
        <w:rPr>
          <w:rFonts w:cs="Arial"/>
          <w:b/>
          <w:szCs w:val="24"/>
        </w:rPr>
        <w:t xml:space="preserve"> than one </w:t>
      </w:r>
      <w:r>
        <w:rPr>
          <w:rFonts w:cs="Arial"/>
          <w:b/>
          <w:szCs w:val="24"/>
        </w:rPr>
        <w:t xml:space="preserve">box </w:t>
      </w:r>
      <w:r w:rsidR="0092431D">
        <w:rPr>
          <w:rFonts w:cs="Arial"/>
          <w:b/>
          <w:szCs w:val="24"/>
        </w:rPr>
        <w:t>can be selected)</w:t>
      </w:r>
      <w:r w:rsidR="00D10E83">
        <w:rPr>
          <w:rFonts w:cs="Arial"/>
          <w:b/>
          <w:szCs w:val="24"/>
        </w:rPr>
        <w:t>.</w:t>
      </w:r>
    </w:p>
    <w:p w:rsidR="008D2B27" w:rsidRPr="008D2B27" w:rsidRDefault="008D2B27" w:rsidP="008D2B27">
      <w:pPr>
        <w:pStyle w:val="ListParagraph"/>
        <w:ind w:left="786"/>
        <w:rPr>
          <w:i/>
          <w:sz w:val="20"/>
          <w:szCs w:val="20"/>
        </w:rPr>
      </w:pPr>
    </w:p>
    <w:p w:rsidR="00102F23" w:rsidRPr="008D2B27" w:rsidRDefault="008D2B27" w:rsidP="008D2B27">
      <w:pPr>
        <w:pStyle w:val="ListParagraph"/>
        <w:ind w:left="786"/>
        <w:rPr>
          <w:b/>
        </w:rPr>
      </w:pPr>
      <w:r w:rsidRPr="00D52452">
        <w:rPr>
          <w:i/>
          <w:sz w:val="20"/>
          <w:szCs w:val="20"/>
        </w:rPr>
        <w:t xml:space="preserve">Please select </w:t>
      </w:r>
      <w:r>
        <w:rPr>
          <w:i/>
          <w:sz w:val="20"/>
          <w:szCs w:val="20"/>
        </w:rPr>
        <w:t>all that apply</w:t>
      </w:r>
    </w:p>
    <w:p w:rsidR="00121110" w:rsidRPr="00BD6305" w:rsidRDefault="00102F23" w:rsidP="00BD6305">
      <w:pPr>
        <w:spacing w:after="0"/>
        <w:ind w:left="1080"/>
        <w:rPr>
          <w:rFonts w:cs="Arial"/>
          <w:sz w:val="22"/>
        </w:rPr>
      </w:pPr>
      <w:r w:rsidRPr="00BD6305">
        <w:rPr>
          <w:rFonts w:cs="Arial"/>
          <w:sz w:val="22"/>
        </w:rPr>
        <w:t xml:space="preserve">To guide </w:t>
      </w:r>
      <w:r w:rsidR="00EF19C2" w:rsidRPr="00BD6305">
        <w:rPr>
          <w:rFonts w:cs="Arial"/>
          <w:sz w:val="22"/>
        </w:rPr>
        <w:t>my agency’s</w:t>
      </w:r>
      <w:r w:rsidR="0092431D" w:rsidRPr="00BD6305">
        <w:rPr>
          <w:rFonts w:cs="Arial"/>
          <w:sz w:val="22"/>
        </w:rPr>
        <w:t xml:space="preserve"> </w:t>
      </w:r>
      <w:r w:rsidR="00D10E83" w:rsidRPr="00BD6305">
        <w:rPr>
          <w:rFonts w:cs="Arial"/>
          <w:sz w:val="22"/>
        </w:rPr>
        <w:t>strategic planning</w:t>
      </w:r>
    </w:p>
    <w:p w:rsidR="0092431D" w:rsidRPr="00D1653C" w:rsidRDefault="00BD6305" w:rsidP="00BD6305">
      <w:pPr>
        <w:pStyle w:val="ListParagraph"/>
        <w:spacing w:after="0"/>
        <w:ind w:left="1440"/>
        <w:rPr>
          <w:rFonts w:cs="Arial"/>
          <w:sz w:val="22"/>
        </w:rPr>
      </w:pPr>
      <w:sdt>
        <w:sdtPr>
          <w:rPr>
            <w:rFonts w:cs="Arial"/>
            <w:sz w:val="22"/>
          </w:rPr>
          <w:id w:val="82178308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 xml:space="preserve"> </w:t>
      </w:r>
      <w:r w:rsidR="0092431D" w:rsidRPr="00D1653C">
        <w:rPr>
          <w:rFonts w:cs="Arial"/>
          <w:sz w:val="22"/>
        </w:rPr>
        <w:t xml:space="preserve">As a tool when </w:t>
      </w:r>
      <w:r w:rsidR="00D10E83">
        <w:rPr>
          <w:rFonts w:cs="Arial"/>
          <w:sz w:val="22"/>
        </w:rPr>
        <w:t>working with other stakeholders</w:t>
      </w:r>
    </w:p>
    <w:p w:rsidR="0092431D" w:rsidRPr="00D1653C" w:rsidRDefault="00BD6305" w:rsidP="00BD6305">
      <w:pPr>
        <w:pStyle w:val="ListParagraph"/>
        <w:spacing w:after="0"/>
        <w:ind w:left="1440"/>
        <w:rPr>
          <w:rFonts w:cs="Arial"/>
          <w:sz w:val="22"/>
        </w:rPr>
      </w:pPr>
      <w:sdt>
        <w:sdtPr>
          <w:rPr>
            <w:rFonts w:cs="Arial"/>
            <w:sz w:val="22"/>
          </w:rPr>
          <w:id w:val="-73569491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 xml:space="preserve"> </w:t>
      </w:r>
      <w:r w:rsidR="0092431D" w:rsidRPr="00D1653C">
        <w:rPr>
          <w:rFonts w:cs="Arial"/>
          <w:sz w:val="22"/>
        </w:rPr>
        <w:t xml:space="preserve">To </w:t>
      </w:r>
      <w:r w:rsidR="00EF19C2" w:rsidRPr="00D1653C">
        <w:rPr>
          <w:rFonts w:cs="Arial"/>
          <w:sz w:val="22"/>
        </w:rPr>
        <w:t>get</w:t>
      </w:r>
      <w:r w:rsidR="0092431D" w:rsidRPr="00D1653C">
        <w:rPr>
          <w:rFonts w:cs="Arial"/>
          <w:sz w:val="22"/>
        </w:rPr>
        <w:t xml:space="preserve"> a better understanding of new</w:t>
      </w:r>
      <w:r w:rsidR="00EF19C2" w:rsidRPr="00D1653C">
        <w:rPr>
          <w:rFonts w:cs="Arial"/>
          <w:sz w:val="22"/>
        </w:rPr>
        <w:t>/</w:t>
      </w:r>
      <w:r w:rsidR="00D10E83">
        <w:rPr>
          <w:rFonts w:cs="Arial"/>
          <w:sz w:val="22"/>
        </w:rPr>
        <w:t>emerging issues</w:t>
      </w:r>
    </w:p>
    <w:p w:rsidR="0092431D" w:rsidRPr="00D1653C" w:rsidRDefault="00BD6305" w:rsidP="00BD6305">
      <w:pPr>
        <w:pStyle w:val="ListParagraph"/>
        <w:spacing w:after="0"/>
        <w:ind w:left="1440"/>
        <w:rPr>
          <w:rFonts w:cs="Arial"/>
          <w:sz w:val="22"/>
        </w:rPr>
      </w:pPr>
      <w:sdt>
        <w:sdtPr>
          <w:rPr>
            <w:rFonts w:cs="Arial"/>
            <w:sz w:val="22"/>
          </w:rPr>
          <w:id w:val="-164742672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 xml:space="preserve"> </w:t>
      </w:r>
      <w:r w:rsidR="00102F23" w:rsidRPr="00D1653C">
        <w:rPr>
          <w:rFonts w:cs="Arial"/>
          <w:sz w:val="22"/>
        </w:rPr>
        <w:t>I w</w:t>
      </w:r>
      <w:r w:rsidR="00D10E83">
        <w:rPr>
          <w:rFonts w:cs="Arial"/>
          <w:sz w:val="22"/>
        </w:rPr>
        <w:t>ill not use the HPSF in my work</w:t>
      </w:r>
    </w:p>
    <w:p w:rsidR="0092431D" w:rsidRPr="00D1653C" w:rsidRDefault="00BD6305" w:rsidP="00BD6305">
      <w:pPr>
        <w:pStyle w:val="ListParagraph"/>
        <w:spacing w:after="0"/>
        <w:ind w:left="1440"/>
        <w:rPr>
          <w:rFonts w:cs="Arial"/>
          <w:sz w:val="22"/>
        </w:rPr>
      </w:pPr>
      <w:sdt>
        <w:sdtPr>
          <w:rPr>
            <w:rFonts w:cs="Arial"/>
            <w:sz w:val="22"/>
          </w:rPr>
          <w:id w:val="-122120600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cs="Arial"/>
          <w:sz w:val="22"/>
        </w:rPr>
        <w:t xml:space="preserve"> </w:t>
      </w:r>
      <w:r w:rsidR="0092431D" w:rsidRPr="00D1653C">
        <w:rPr>
          <w:rFonts w:cs="Arial"/>
          <w:sz w:val="22"/>
        </w:rPr>
        <w:t>Other</w:t>
      </w:r>
    </w:p>
    <w:p w:rsidR="0092431D" w:rsidRPr="00D1653C" w:rsidRDefault="0092431D" w:rsidP="00D1653C">
      <w:pPr>
        <w:spacing w:before="120"/>
        <w:ind w:left="720"/>
        <w:rPr>
          <w:sz w:val="22"/>
        </w:rPr>
      </w:pPr>
      <w:r w:rsidRPr="00D1653C">
        <w:rPr>
          <w:sz w:val="22"/>
        </w:rPr>
        <w:t xml:space="preserve">If you </w:t>
      </w:r>
      <w:r w:rsidR="00902FF5" w:rsidRPr="00D1653C">
        <w:rPr>
          <w:sz w:val="22"/>
        </w:rPr>
        <w:t>selected ‘other’ please outline</w:t>
      </w:r>
      <w:r w:rsidRPr="00D1653C">
        <w:rPr>
          <w:sz w:val="22"/>
        </w:rPr>
        <w:t xml:space="preserve"> </w:t>
      </w:r>
      <w:r w:rsidR="00902FF5" w:rsidRPr="00D1653C">
        <w:rPr>
          <w:sz w:val="22"/>
        </w:rPr>
        <w:t>(100 word limit)</w:t>
      </w:r>
    </w:p>
    <w:p w:rsidR="00804156" w:rsidRDefault="00804156" w:rsidP="00D10E83">
      <w:pPr>
        <w:pStyle w:val="ListParagraph"/>
      </w:pPr>
    </w:p>
    <w:p w:rsidR="00BD6305" w:rsidRDefault="00BD6305" w:rsidP="00D10E83">
      <w:pPr>
        <w:pStyle w:val="ListParagraph"/>
      </w:pPr>
    </w:p>
    <w:p w:rsidR="00804156" w:rsidRDefault="0036392D" w:rsidP="00D52452">
      <w:pPr>
        <w:pStyle w:val="ListParagraph"/>
        <w:numPr>
          <w:ilvl w:val="0"/>
          <w:numId w:val="22"/>
        </w:numPr>
        <w:rPr>
          <w:b/>
        </w:rPr>
      </w:pPr>
      <w:r>
        <w:rPr>
          <w:b/>
        </w:rPr>
        <w:t>Are there</w:t>
      </w:r>
      <w:r w:rsidR="00CC111C" w:rsidRPr="00CC111C">
        <w:rPr>
          <w:b/>
        </w:rPr>
        <w:t xml:space="preserve"> any</w:t>
      </w:r>
      <w:r w:rsidR="00467CD4">
        <w:rPr>
          <w:b/>
        </w:rPr>
        <w:t xml:space="preserve"> additional</w:t>
      </w:r>
      <w:r w:rsidR="00CC111C" w:rsidRPr="00CC111C">
        <w:rPr>
          <w:b/>
        </w:rPr>
        <w:t xml:space="preserve"> tools, </w:t>
      </w:r>
      <w:r w:rsidR="00DF4D67" w:rsidRPr="00CC111C">
        <w:rPr>
          <w:b/>
        </w:rPr>
        <w:t xml:space="preserve">resources </w:t>
      </w:r>
      <w:r w:rsidR="00CC111C" w:rsidRPr="00CC111C">
        <w:rPr>
          <w:b/>
        </w:rPr>
        <w:t>and/</w:t>
      </w:r>
      <w:r w:rsidR="00DF4D67" w:rsidRPr="00CC111C">
        <w:rPr>
          <w:b/>
        </w:rPr>
        <w:t xml:space="preserve">or supporting documents you </w:t>
      </w:r>
      <w:r w:rsidR="00123520">
        <w:rPr>
          <w:b/>
        </w:rPr>
        <w:t>think</w:t>
      </w:r>
      <w:r w:rsidR="00DF4D67" w:rsidRPr="00CC111C">
        <w:rPr>
          <w:b/>
        </w:rPr>
        <w:t xml:space="preserve"> would be useful to assist </w:t>
      </w:r>
      <w:r w:rsidR="00CC111C" w:rsidRPr="00CC111C">
        <w:rPr>
          <w:b/>
        </w:rPr>
        <w:t>you or your agency</w:t>
      </w:r>
      <w:r w:rsidR="00E572EF">
        <w:rPr>
          <w:b/>
        </w:rPr>
        <w:t xml:space="preserve"> to understand and use </w:t>
      </w:r>
      <w:r w:rsidR="00DF4D67" w:rsidRPr="00CC111C">
        <w:rPr>
          <w:b/>
        </w:rPr>
        <w:t>the HPSF</w:t>
      </w:r>
      <w:r>
        <w:rPr>
          <w:b/>
        </w:rPr>
        <w:t>?</w:t>
      </w:r>
    </w:p>
    <w:p w:rsidR="0036392D" w:rsidRPr="0036392D" w:rsidRDefault="0036392D" w:rsidP="0036392D">
      <w:pPr>
        <w:pStyle w:val="ListParagraph"/>
        <w:ind w:left="786"/>
        <w:rPr>
          <w:i/>
          <w:sz w:val="20"/>
          <w:szCs w:val="20"/>
        </w:rPr>
      </w:pPr>
    </w:p>
    <w:p w:rsidR="0036392D" w:rsidRDefault="0036392D" w:rsidP="0036392D">
      <w:pPr>
        <w:pStyle w:val="ListParagraph"/>
        <w:spacing w:before="120"/>
        <w:ind w:left="786"/>
        <w:rPr>
          <w:sz w:val="22"/>
        </w:rPr>
      </w:pPr>
      <w:r>
        <w:rPr>
          <w:sz w:val="22"/>
        </w:rPr>
        <w:t>Please outline</w:t>
      </w:r>
      <w:r w:rsidRPr="0036392D">
        <w:rPr>
          <w:sz w:val="22"/>
        </w:rPr>
        <w:t xml:space="preserve"> (100 word </w:t>
      </w:r>
      <w:proofErr w:type="gramStart"/>
      <w:r w:rsidRPr="0036392D">
        <w:rPr>
          <w:sz w:val="22"/>
        </w:rPr>
        <w:t>limit</w:t>
      </w:r>
      <w:proofErr w:type="gramEnd"/>
      <w:r w:rsidRPr="0036392D">
        <w:rPr>
          <w:sz w:val="22"/>
        </w:rPr>
        <w:t>)</w:t>
      </w:r>
    </w:p>
    <w:p w:rsidR="0036392D" w:rsidRPr="0036392D" w:rsidRDefault="0036392D" w:rsidP="0036392D">
      <w:pPr>
        <w:spacing w:before="120"/>
        <w:rPr>
          <w:sz w:val="22"/>
        </w:rPr>
      </w:pPr>
    </w:p>
    <w:p w:rsidR="00DF4D67" w:rsidRDefault="00CC111C" w:rsidP="00D52452">
      <w:pPr>
        <w:pStyle w:val="ListParagraph"/>
        <w:numPr>
          <w:ilvl w:val="0"/>
          <w:numId w:val="22"/>
        </w:numPr>
        <w:rPr>
          <w:b/>
        </w:rPr>
      </w:pPr>
      <w:r w:rsidRPr="00CC111C">
        <w:rPr>
          <w:b/>
        </w:rPr>
        <w:t xml:space="preserve">Are there any other comments you wish to make about the </w:t>
      </w:r>
      <w:r w:rsidR="0036392D">
        <w:rPr>
          <w:b/>
        </w:rPr>
        <w:t xml:space="preserve">WA </w:t>
      </w:r>
      <w:r w:rsidRPr="00CC111C">
        <w:rPr>
          <w:b/>
        </w:rPr>
        <w:t>HPSF?</w:t>
      </w:r>
    </w:p>
    <w:p w:rsidR="0036392D" w:rsidRDefault="0036392D" w:rsidP="0036392D">
      <w:pPr>
        <w:pStyle w:val="ListParagraph"/>
        <w:ind w:left="786"/>
        <w:rPr>
          <w:i/>
          <w:sz w:val="20"/>
          <w:szCs w:val="20"/>
        </w:rPr>
      </w:pPr>
    </w:p>
    <w:p w:rsidR="0036392D" w:rsidRPr="00787403" w:rsidRDefault="0036392D" w:rsidP="0036392D">
      <w:pPr>
        <w:pStyle w:val="ListParagraph"/>
        <w:ind w:left="786"/>
        <w:rPr>
          <w:b/>
        </w:rPr>
      </w:pPr>
      <w:r w:rsidRPr="00D52452">
        <w:rPr>
          <w:i/>
          <w:sz w:val="20"/>
          <w:szCs w:val="20"/>
        </w:rPr>
        <w:t>Please select only one item</w:t>
      </w:r>
    </w:p>
    <w:p w:rsidR="0036392D" w:rsidRPr="00E51F87" w:rsidRDefault="00BD6305" w:rsidP="0036392D">
      <w:pPr>
        <w:pStyle w:val="ListParagraph"/>
        <w:spacing w:before="240" w:after="0"/>
        <w:ind w:left="786"/>
        <w:rPr>
          <w:sz w:val="22"/>
        </w:rPr>
      </w:pPr>
      <w:sdt>
        <w:sdtPr>
          <w:rPr>
            <w:szCs w:val="24"/>
          </w:rPr>
          <w:id w:val="-38518293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6392D" w:rsidRPr="0036392D">
        <w:rPr>
          <w:szCs w:val="24"/>
        </w:rPr>
        <w:t xml:space="preserve"> </w:t>
      </w:r>
      <w:r w:rsidR="0036392D" w:rsidRPr="0036392D">
        <w:rPr>
          <w:sz w:val="22"/>
        </w:rPr>
        <w:t>Yes</w:t>
      </w:r>
      <w:r w:rsidR="0036392D" w:rsidRPr="0036392D">
        <w:rPr>
          <w:szCs w:val="24"/>
        </w:rPr>
        <w:tab/>
      </w:r>
      <w:sdt>
        <w:sdtPr>
          <w:rPr>
            <w:szCs w:val="24"/>
          </w:rPr>
          <w:id w:val="1527901890"/>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sidR="0036392D" w:rsidRPr="0036392D">
        <w:rPr>
          <w:sz w:val="22"/>
        </w:rPr>
        <w:t xml:space="preserve"> No </w:t>
      </w:r>
    </w:p>
    <w:p w:rsidR="0036392D" w:rsidRPr="002B7055" w:rsidRDefault="0036392D" w:rsidP="002B7055">
      <w:pPr>
        <w:spacing w:before="120"/>
        <w:ind w:left="720"/>
        <w:rPr>
          <w:sz w:val="22"/>
        </w:rPr>
      </w:pPr>
      <w:r>
        <w:rPr>
          <w:sz w:val="22"/>
        </w:rPr>
        <w:t>If yes please outline</w:t>
      </w:r>
      <w:r w:rsidRPr="00EF19C2">
        <w:rPr>
          <w:sz w:val="22"/>
        </w:rPr>
        <w:t xml:space="preserve"> (</w:t>
      </w:r>
      <w:r>
        <w:rPr>
          <w:sz w:val="22"/>
        </w:rPr>
        <w:t>2</w:t>
      </w:r>
      <w:r w:rsidRPr="00EF19C2">
        <w:rPr>
          <w:sz w:val="22"/>
        </w:rPr>
        <w:t>00 word limit)</w:t>
      </w:r>
    </w:p>
    <w:p w:rsidR="0036392D" w:rsidRDefault="0036392D" w:rsidP="0036392D">
      <w:pPr>
        <w:pStyle w:val="ListParagraph"/>
        <w:ind w:left="786"/>
      </w:pPr>
    </w:p>
    <w:p w:rsidR="00272374" w:rsidRDefault="001436B1" w:rsidP="001436B1">
      <w:pPr>
        <w:rPr>
          <w:b/>
        </w:rPr>
      </w:pPr>
      <w:r w:rsidRPr="001436B1">
        <w:rPr>
          <w:b/>
        </w:rPr>
        <w:t>Completion Message</w:t>
      </w:r>
    </w:p>
    <w:p w:rsidR="001436B1" w:rsidRPr="0036392D" w:rsidRDefault="00467CD4" w:rsidP="001436B1">
      <w:r>
        <w:t xml:space="preserve">Thank you for taking the time to complete this survey. </w:t>
      </w:r>
    </w:p>
    <w:sectPr w:rsidR="001436B1" w:rsidRPr="0036392D" w:rsidSect="00A85FAB">
      <w:pgSz w:w="11906" w:h="16838"/>
      <w:pgMar w:top="1247" w:right="991"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4FD"/>
    <w:multiLevelType w:val="hybridMultilevel"/>
    <w:tmpl w:val="847860F6"/>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
    <w:nsid w:val="04A43F7F"/>
    <w:multiLevelType w:val="hybridMultilevel"/>
    <w:tmpl w:val="507AC68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0A0E5A"/>
    <w:multiLevelType w:val="hybridMultilevel"/>
    <w:tmpl w:val="9842CABC"/>
    <w:lvl w:ilvl="0" w:tplc="CAD27C0E">
      <w:start w:val="1"/>
      <w:numFmt w:val="bullet"/>
      <w:lvlText w:val=""/>
      <w:lvlJc w:val="left"/>
      <w:pPr>
        <w:ind w:left="720" w:hanging="360"/>
      </w:pPr>
      <w:rPr>
        <w:rFonts w:ascii="Wingdings" w:hAnsi="Wingding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509C"/>
    <w:multiLevelType w:val="hybridMultilevel"/>
    <w:tmpl w:val="5E88FC4A"/>
    <w:lvl w:ilvl="0" w:tplc="CAD27C0E">
      <w:start w:val="1"/>
      <w:numFmt w:val="bullet"/>
      <w:lvlText w:val=""/>
      <w:lvlJc w:val="left"/>
      <w:pPr>
        <w:ind w:left="720" w:hanging="360"/>
      </w:pPr>
      <w:rPr>
        <w:rFonts w:ascii="Wingdings" w:hAnsi="Wingding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7A34A9"/>
    <w:multiLevelType w:val="hybridMultilevel"/>
    <w:tmpl w:val="0966EA8E"/>
    <w:lvl w:ilvl="0" w:tplc="CAD27C0E">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AF4D15"/>
    <w:multiLevelType w:val="hybridMultilevel"/>
    <w:tmpl w:val="32B496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17C4214"/>
    <w:multiLevelType w:val="hybridMultilevel"/>
    <w:tmpl w:val="978C3F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267D52C6"/>
    <w:multiLevelType w:val="hybridMultilevel"/>
    <w:tmpl w:val="63E2731A"/>
    <w:lvl w:ilvl="0" w:tplc="CAD27C0E">
      <w:start w:val="1"/>
      <w:numFmt w:val="bullet"/>
      <w:lvlText w:val=""/>
      <w:lvlJc w:val="left"/>
      <w:pPr>
        <w:ind w:left="1800" w:hanging="360"/>
      </w:pPr>
      <w:rPr>
        <w:rFonts w:ascii="Wingdings" w:hAnsi="Wingdings" w:hint="default"/>
        <w:i w:val="0"/>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273842FC"/>
    <w:multiLevelType w:val="hybridMultilevel"/>
    <w:tmpl w:val="24E6107C"/>
    <w:lvl w:ilvl="0" w:tplc="C43EEFBE">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8712FE5"/>
    <w:multiLevelType w:val="hybridMultilevel"/>
    <w:tmpl w:val="EF82DF2A"/>
    <w:lvl w:ilvl="0" w:tplc="BEF8E9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F463C3"/>
    <w:multiLevelType w:val="multilevel"/>
    <w:tmpl w:val="EC12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9281324"/>
    <w:multiLevelType w:val="hybridMultilevel"/>
    <w:tmpl w:val="072A0FC4"/>
    <w:lvl w:ilvl="0" w:tplc="14347CC8">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29FA0DEA"/>
    <w:multiLevelType w:val="hybridMultilevel"/>
    <w:tmpl w:val="DC86B774"/>
    <w:lvl w:ilvl="0" w:tplc="CAD27C0E">
      <w:start w:val="1"/>
      <w:numFmt w:val="bullet"/>
      <w:lvlText w:val=""/>
      <w:lvlJc w:val="left"/>
      <w:pPr>
        <w:ind w:left="720" w:hanging="360"/>
      </w:pPr>
      <w:rPr>
        <w:rFonts w:ascii="Wingdings" w:hAnsi="Wingding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A885EE4"/>
    <w:multiLevelType w:val="hybridMultilevel"/>
    <w:tmpl w:val="F6407C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5D3AD8"/>
    <w:multiLevelType w:val="hybridMultilevel"/>
    <w:tmpl w:val="CFDCDC58"/>
    <w:lvl w:ilvl="0" w:tplc="DC22811A">
      <w:start w:val="1"/>
      <w:numFmt w:val="decimal"/>
      <w:lvlText w:val="%1."/>
      <w:lvlJc w:val="left"/>
      <w:pPr>
        <w:ind w:left="786" w:hanging="360"/>
      </w:pPr>
      <w:rPr>
        <w:rFonts w:hint="default"/>
        <w:sz w:val="24"/>
        <w:szCs w:val="24"/>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nsid w:val="40485C33"/>
    <w:multiLevelType w:val="hybridMultilevel"/>
    <w:tmpl w:val="928C8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40780E52"/>
    <w:multiLevelType w:val="hybridMultilevel"/>
    <w:tmpl w:val="38300CAC"/>
    <w:lvl w:ilvl="0" w:tplc="14347CC8">
      <w:start w:val="1"/>
      <w:numFmt w:val="bullet"/>
      <w:lvlText w:val=""/>
      <w:lvlJc w:val="left"/>
      <w:pPr>
        <w:ind w:left="150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C93E7E"/>
    <w:multiLevelType w:val="hybridMultilevel"/>
    <w:tmpl w:val="511E5522"/>
    <w:lvl w:ilvl="0" w:tplc="CAD27C0E">
      <w:start w:val="1"/>
      <w:numFmt w:val="bullet"/>
      <w:lvlText w:val=""/>
      <w:lvlJc w:val="left"/>
      <w:pPr>
        <w:ind w:left="1070" w:hanging="360"/>
      </w:pPr>
      <w:rPr>
        <w:rFonts w:ascii="Wingdings" w:hAnsi="Wingdings"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8">
    <w:nsid w:val="44EB2D1E"/>
    <w:multiLevelType w:val="hybridMultilevel"/>
    <w:tmpl w:val="E8A6AD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6BB46DC"/>
    <w:multiLevelType w:val="hybridMultilevel"/>
    <w:tmpl w:val="71F66036"/>
    <w:lvl w:ilvl="0" w:tplc="CAD27C0E">
      <w:start w:val="1"/>
      <w:numFmt w:val="bullet"/>
      <w:lvlText w:val=""/>
      <w:lvlJc w:val="left"/>
      <w:pPr>
        <w:ind w:left="720" w:hanging="360"/>
      </w:pPr>
      <w:rPr>
        <w:rFonts w:ascii="Wingdings" w:hAnsi="Wingding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AB06AF"/>
    <w:multiLevelType w:val="hybridMultilevel"/>
    <w:tmpl w:val="293C3082"/>
    <w:lvl w:ilvl="0" w:tplc="CAD27C0E">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1DE4F96"/>
    <w:multiLevelType w:val="hybridMultilevel"/>
    <w:tmpl w:val="E47AD484"/>
    <w:lvl w:ilvl="0" w:tplc="2278E020">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4D08E3"/>
    <w:multiLevelType w:val="hybridMultilevel"/>
    <w:tmpl w:val="1F66F052"/>
    <w:lvl w:ilvl="0" w:tplc="2CA2B5AC">
      <w:start w:val="4"/>
      <w:numFmt w:val="bullet"/>
      <w:lvlText w:val=""/>
      <w:lvlJc w:val="left"/>
      <w:pPr>
        <w:ind w:left="1800" w:hanging="360"/>
      </w:pPr>
      <w:rPr>
        <w:rFonts w:ascii="Wingdings 2" w:eastAsiaTheme="minorHAnsi" w:hAnsi="Wingdings 2"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6B3F216C"/>
    <w:multiLevelType w:val="hybridMultilevel"/>
    <w:tmpl w:val="1A0A4E30"/>
    <w:lvl w:ilvl="0" w:tplc="7DEC5624">
      <w:start w:val="4"/>
      <w:numFmt w:val="bullet"/>
      <w:lvlText w:val=""/>
      <w:lvlJc w:val="left"/>
      <w:pPr>
        <w:ind w:left="1146" w:hanging="360"/>
      </w:pPr>
      <w:rPr>
        <w:rFonts w:ascii="Wingdings 2" w:eastAsiaTheme="minorHAnsi" w:hAnsi="Wingdings 2" w:cstheme="minorBid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5">
    <w:nsid w:val="700076A8"/>
    <w:multiLevelType w:val="hybridMultilevel"/>
    <w:tmpl w:val="3566DF8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553BC5"/>
    <w:multiLevelType w:val="hybridMultilevel"/>
    <w:tmpl w:val="24E6107C"/>
    <w:lvl w:ilvl="0" w:tplc="C43EEFBE">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D5618B4"/>
    <w:multiLevelType w:val="hybridMultilevel"/>
    <w:tmpl w:val="DC264F68"/>
    <w:lvl w:ilvl="0" w:tplc="CAD27C0E">
      <w:start w:val="1"/>
      <w:numFmt w:val="bullet"/>
      <w:lvlText w:val=""/>
      <w:lvlJc w:val="left"/>
      <w:pPr>
        <w:ind w:left="720" w:hanging="360"/>
      </w:pPr>
      <w:rPr>
        <w:rFonts w:ascii="Wingdings" w:hAnsi="Wingding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8"/>
  </w:num>
  <w:num w:numId="3">
    <w:abstractNumId w:val="4"/>
  </w:num>
  <w:num w:numId="4">
    <w:abstractNumId w:val="1"/>
  </w:num>
  <w:num w:numId="5">
    <w:abstractNumId w:val="18"/>
  </w:num>
  <w:num w:numId="6">
    <w:abstractNumId w:val="13"/>
  </w:num>
  <w:num w:numId="7">
    <w:abstractNumId w:val="25"/>
  </w:num>
  <w:num w:numId="8">
    <w:abstractNumId w:val="15"/>
  </w:num>
  <w:num w:numId="9">
    <w:abstractNumId w:val="26"/>
  </w:num>
  <w:num w:numId="10">
    <w:abstractNumId w:val="0"/>
  </w:num>
  <w:num w:numId="11">
    <w:abstractNumId w:val="17"/>
  </w:num>
  <w:num w:numId="12">
    <w:abstractNumId w:val="27"/>
  </w:num>
  <w:num w:numId="13">
    <w:abstractNumId w:val="12"/>
  </w:num>
  <w:num w:numId="14">
    <w:abstractNumId w:val="19"/>
  </w:num>
  <w:num w:numId="15">
    <w:abstractNumId w:val="3"/>
  </w:num>
  <w:num w:numId="16">
    <w:abstractNumId w:val="5"/>
  </w:num>
  <w:num w:numId="17">
    <w:abstractNumId w:val="7"/>
  </w:num>
  <w:num w:numId="18">
    <w:abstractNumId w:val="2"/>
  </w:num>
  <w:num w:numId="19">
    <w:abstractNumId w:val="10"/>
  </w:num>
  <w:num w:numId="20">
    <w:abstractNumId w:val="9"/>
  </w:num>
  <w:num w:numId="21">
    <w:abstractNumId w:val="20"/>
  </w:num>
  <w:num w:numId="22">
    <w:abstractNumId w:val="14"/>
  </w:num>
  <w:num w:numId="23">
    <w:abstractNumId w:val="23"/>
  </w:num>
  <w:num w:numId="24">
    <w:abstractNumId w:val="24"/>
  </w:num>
  <w:num w:numId="25">
    <w:abstractNumId w:val="6"/>
  </w:num>
  <w:num w:numId="26">
    <w:abstractNumId w:val="21"/>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BD"/>
    <w:rsid w:val="000133F3"/>
    <w:rsid w:val="0003500D"/>
    <w:rsid w:val="00040595"/>
    <w:rsid w:val="00051595"/>
    <w:rsid w:val="000558A6"/>
    <w:rsid w:val="0006141B"/>
    <w:rsid w:val="0006317B"/>
    <w:rsid w:val="00082A33"/>
    <w:rsid w:val="00090E8E"/>
    <w:rsid w:val="000935F2"/>
    <w:rsid w:val="0009539C"/>
    <w:rsid w:val="000A5901"/>
    <w:rsid w:val="000C7683"/>
    <w:rsid w:val="000F0BC6"/>
    <w:rsid w:val="00102F23"/>
    <w:rsid w:val="00121110"/>
    <w:rsid w:val="00123520"/>
    <w:rsid w:val="001436B1"/>
    <w:rsid w:val="001437E0"/>
    <w:rsid w:val="00153774"/>
    <w:rsid w:val="00160202"/>
    <w:rsid w:val="00171B7B"/>
    <w:rsid w:val="00175D40"/>
    <w:rsid w:val="00180682"/>
    <w:rsid w:val="001857C7"/>
    <w:rsid w:val="001C0867"/>
    <w:rsid w:val="001C102F"/>
    <w:rsid w:val="001C17B3"/>
    <w:rsid w:val="001C52E6"/>
    <w:rsid w:val="001C74D5"/>
    <w:rsid w:val="001C7D1F"/>
    <w:rsid w:val="001E6C55"/>
    <w:rsid w:val="001F6030"/>
    <w:rsid w:val="001F68E9"/>
    <w:rsid w:val="00201949"/>
    <w:rsid w:val="00216C75"/>
    <w:rsid w:val="00220E8F"/>
    <w:rsid w:val="00241221"/>
    <w:rsid w:val="00272374"/>
    <w:rsid w:val="002B7055"/>
    <w:rsid w:val="002C0565"/>
    <w:rsid w:val="002C7D7D"/>
    <w:rsid w:val="002D6EAD"/>
    <w:rsid w:val="002E559B"/>
    <w:rsid w:val="003268DA"/>
    <w:rsid w:val="00334994"/>
    <w:rsid w:val="003425DB"/>
    <w:rsid w:val="00345A24"/>
    <w:rsid w:val="00355004"/>
    <w:rsid w:val="0036392D"/>
    <w:rsid w:val="00372D8F"/>
    <w:rsid w:val="003929E7"/>
    <w:rsid w:val="003B6B72"/>
    <w:rsid w:val="003C1F40"/>
    <w:rsid w:val="003E23D2"/>
    <w:rsid w:val="003F7570"/>
    <w:rsid w:val="0042161F"/>
    <w:rsid w:val="00423AB7"/>
    <w:rsid w:val="00466DB9"/>
    <w:rsid w:val="00467CD4"/>
    <w:rsid w:val="00471692"/>
    <w:rsid w:val="004864AD"/>
    <w:rsid w:val="0049201F"/>
    <w:rsid w:val="00492E07"/>
    <w:rsid w:val="004A609E"/>
    <w:rsid w:val="004C2780"/>
    <w:rsid w:val="004C6976"/>
    <w:rsid w:val="004D09A2"/>
    <w:rsid w:val="004D73FC"/>
    <w:rsid w:val="004E1489"/>
    <w:rsid w:val="0050299A"/>
    <w:rsid w:val="00560EA0"/>
    <w:rsid w:val="00562589"/>
    <w:rsid w:val="0056716B"/>
    <w:rsid w:val="005A2916"/>
    <w:rsid w:val="005A409E"/>
    <w:rsid w:val="005C775A"/>
    <w:rsid w:val="005E73E1"/>
    <w:rsid w:val="00630112"/>
    <w:rsid w:val="00633148"/>
    <w:rsid w:val="00695268"/>
    <w:rsid w:val="006A1EFD"/>
    <w:rsid w:val="006B4DE3"/>
    <w:rsid w:val="006B7F7E"/>
    <w:rsid w:val="006D30E6"/>
    <w:rsid w:val="006D63C3"/>
    <w:rsid w:val="006E6D9E"/>
    <w:rsid w:val="006F52D0"/>
    <w:rsid w:val="00705E24"/>
    <w:rsid w:val="00712DD0"/>
    <w:rsid w:val="0073003E"/>
    <w:rsid w:val="007364B8"/>
    <w:rsid w:val="00746B7F"/>
    <w:rsid w:val="00747AB2"/>
    <w:rsid w:val="0077027C"/>
    <w:rsid w:val="00774083"/>
    <w:rsid w:val="00787403"/>
    <w:rsid w:val="007D793C"/>
    <w:rsid w:val="007F4545"/>
    <w:rsid w:val="007F70E8"/>
    <w:rsid w:val="00804156"/>
    <w:rsid w:val="00845D1D"/>
    <w:rsid w:val="00881846"/>
    <w:rsid w:val="00882D0B"/>
    <w:rsid w:val="00897837"/>
    <w:rsid w:val="008D18ED"/>
    <w:rsid w:val="008D2B27"/>
    <w:rsid w:val="008F7FE4"/>
    <w:rsid w:val="00902FF5"/>
    <w:rsid w:val="0092431D"/>
    <w:rsid w:val="0092484D"/>
    <w:rsid w:val="00930DF8"/>
    <w:rsid w:val="00932C24"/>
    <w:rsid w:val="009668ED"/>
    <w:rsid w:val="00981DA1"/>
    <w:rsid w:val="00990D6C"/>
    <w:rsid w:val="009921BD"/>
    <w:rsid w:val="009A1EA3"/>
    <w:rsid w:val="009A2377"/>
    <w:rsid w:val="009C5783"/>
    <w:rsid w:val="00A85FAB"/>
    <w:rsid w:val="00A91C4C"/>
    <w:rsid w:val="00A9741D"/>
    <w:rsid w:val="00AB1EE5"/>
    <w:rsid w:val="00AB228F"/>
    <w:rsid w:val="00AC1F6E"/>
    <w:rsid w:val="00B2259D"/>
    <w:rsid w:val="00B56940"/>
    <w:rsid w:val="00B63670"/>
    <w:rsid w:val="00B7504D"/>
    <w:rsid w:val="00BA4010"/>
    <w:rsid w:val="00BB5682"/>
    <w:rsid w:val="00BD41EB"/>
    <w:rsid w:val="00BD6305"/>
    <w:rsid w:val="00BE3C2D"/>
    <w:rsid w:val="00C0381D"/>
    <w:rsid w:val="00C07999"/>
    <w:rsid w:val="00C20A4C"/>
    <w:rsid w:val="00C324F5"/>
    <w:rsid w:val="00C32E94"/>
    <w:rsid w:val="00C7143D"/>
    <w:rsid w:val="00C71FCD"/>
    <w:rsid w:val="00CA39D5"/>
    <w:rsid w:val="00CB0E67"/>
    <w:rsid w:val="00CC09BA"/>
    <w:rsid w:val="00CC111C"/>
    <w:rsid w:val="00CC7186"/>
    <w:rsid w:val="00CE47BD"/>
    <w:rsid w:val="00CF64E2"/>
    <w:rsid w:val="00D0320E"/>
    <w:rsid w:val="00D10E83"/>
    <w:rsid w:val="00D147D4"/>
    <w:rsid w:val="00D1653C"/>
    <w:rsid w:val="00D4443D"/>
    <w:rsid w:val="00D52452"/>
    <w:rsid w:val="00D61035"/>
    <w:rsid w:val="00D654A8"/>
    <w:rsid w:val="00D663C0"/>
    <w:rsid w:val="00D75B93"/>
    <w:rsid w:val="00D769F5"/>
    <w:rsid w:val="00D77668"/>
    <w:rsid w:val="00D9301F"/>
    <w:rsid w:val="00D967B9"/>
    <w:rsid w:val="00DC4408"/>
    <w:rsid w:val="00DD42E7"/>
    <w:rsid w:val="00DE4BFE"/>
    <w:rsid w:val="00DF0F01"/>
    <w:rsid w:val="00DF4D67"/>
    <w:rsid w:val="00E03847"/>
    <w:rsid w:val="00E03AA2"/>
    <w:rsid w:val="00E152F3"/>
    <w:rsid w:val="00E20E0D"/>
    <w:rsid w:val="00E40563"/>
    <w:rsid w:val="00E42A46"/>
    <w:rsid w:val="00E47483"/>
    <w:rsid w:val="00E51B3C"/>
    <w:rsid w:val="00E51F87"/>
    <w:rsid w:val="00E572EF"/>
    <w:rsid w:val="00E65CC6"/>
    <w:rsid w:val="00E8190D"/>
    <w:rsid w:val="00E8717C"/>
    <w:rsid w:val="00E908F3"/>
    <w:rsid w:val="00EA7C36"/>
    <w:rsid w:val="00EB31FA"/>
    <w:rsid w:val="00EE5EE8"/>
    <w:rsid w:val="00EF19C2"/>
    <w:rsid w:val="00F62CC5"/>
    <w:rsid w:val="00F80D85"/>
    <w:rsid w:val="00FB524B"/>
    <w:rsid w:val="00FC1F81"/>
    <w:rsid w:val="00FD672C"/>
    <w:rsid w:val="00FF0D8D"/>
    <w:rsid w:val="00FF35DE"/>
    <w:rsid w:val="00FF5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56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334994"/>
    <w:pPr>
      <w:spacing w:before="100" w:beforeAutospacing="1" w:after="100" w:afterAutospacing="1"/>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334994"/>
    <w:rPr>
      <w:b/>
      <w:bCs/>
    </w:rPr>
  </w:style>
  <w:style w:type="character" w:styleId="CommentReference">
    <w:name w:val="annotation reference"/>
    <w:basedOn w:val="DefaultParagraphFont"/>
    <w:uiPriority w:val="99"/>
    <w:semiHidden/>
    <w:rsid w:val="006B4DE3"/>
    <w:rPr>
      <w:sz w:val="16"/>
      <w:szCs w:val="16"/>
    </w:rPr>
  </w:style>
  <w:style w:type="paragraph" w:styleId="CommentText">
    <w:name w:val="annotation text"/>
    <w:basedOn w:val="Normal"/>
    <w:link w:val="CommentTextChar"/>
    <w:uiPriority w:val="99"/>
    <w:semiHidden/>
    <w:rsid w:val="006B4DE3"/>
    <w:rPr>
      <w:sz w:val="20"/>
      <w:szCs w:val="20"/>
    </w:rPr>
  </w:style>
  <w:style w:type="character" w:customStyle="1" w:styleId="CommentTextChar">
    <w:name w:val="Comment Text Char"/>
    <w:basedOn w:val="DefaultParagraphFont"/>
    <w:link w:val="CommentText"/>
    <w:uiPriority w:val="99"/>
    <w:semiHidden/>
    <w:rsid w:val="006B4DE3"/>
    <w:rPr>
      <w:rFonts w:ascii="Arial" w:hAnsi="Arial"/>
      <w:sz w:val="20"/>
      <w:szCs w:val="20"/>
    </w:rPr>
  </w:style>
  <w:style w:type="paragraph" w:styleId="CommentSubject">
    <w:name w:val="annotation subject"/>
    <w:basedOn w:val="CommentText"/>
    <w:next w:val="CommentText"/>
    <w:link w:val="CommentSubjectChar"/>
    <w:uiPriority w:val="99"/>
    <w:semiHidden/>
    <w:rsid w:val="006B4DE3"/>
    <w:rPr>
      <w:b/>
      <w:bCs/>
    </w:rPr>
  </w:style>
  <w:style w:type="character" w:customStyle="1" w:styleId="CommentSubjectChar">
    <w:name w:val="Comment Subject Char"/>
    <w:basedOn w:val="CommentTextChar"/>
    <w:link w:val="CommentSubject"/>
    <w:uiPriority w:val="99"/>
    <w:semiHidden/>
    <w:rsid w:val="006B4DE3"/>
    <w:rPr>
      <w:rFonts w:ascii="Arial" w:hAnsi="Arial"/>
      <w:b/>
      <w:bCs/>
      <w:sz w:val="20"/>
      <w:szCs w:val="20"/>
    </w:rPr>
  </w:style>
  <w:style w:type="character" w:customStyle="1" w:styleId="apple-converted-space">
    <w:name w:val="apple-converted-space"/>
    <w:basedOn w:val="DefaultParagraphFont"/>
    <w:rsid w:val="00D967B9"/>
  </w:style>
  <w:style w:type="character" w:styleId="Emphasis">
    <w:name w:val="Emphasis"/>
    <w:basedOn w:val="DefaultParagraphFont"/>
    <w:uiPriority w:val="20"/>
    <w:qFormat/>
    <w:rsid w:val="00D967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56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334994"/>
    <w:pPr>
      <w:spacing w:before="100" w:beforeAutospacing="1" w:after="100" w:afterAutospacing="1"/>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334994"/>
    <w:rPr>
      <w:b/>
      <w:bCs/>
    </w:rPr>
  </w:style>
  <w:style w:type="character" w:styleId="CommentReference">
    <w:name w:val="annotation reference"/>
    <w:basedOn w:val="DefaultParagraphFont"/>
    <w:uiPriority w:val="99"/>
    <w:semiHidden/>
    <w:rsid w:val="006B4DE3"/>
    <w:rPr>
      <w:sz w:val="16"/>
      <w:szCs w:val="16"/>
    </w:rPr>
  </w:style>
  <w:style w:type="paragraph" w:styleId="CommentText">
    <w:name w:val="annotation text"/>
    <w:basedOn w:val="Normal"/>
    <w:link w:val="CommentTextChar"/>
    <w:uiPriority w:val="99"/>
    <w:semiHidden/>
    <w:rsid w:val="006B4DE3"/>
    <w:rPr>
      <w:sz w:val="20"/>
      <w:szCs w:val="20"/>
    </w:rPr>
  </w:style>
  <w:style w:type="character" w:customStyle="1" w:styleId="CommentTextChar">
    <w:name w:val="Comment Text Char"/>
    <w:basedOn w:val="DefaultParagraphFont"/>
    <w:link w:val="CommentText"/>
    <w:uiPriority w:val="99"/>
    <w:semiHidden/>
    <w:rsid w:val="006B4DE3"/>
    <w:rPr>
      <w:rFonts w:ascii="Arial" w:hAnsi="Arial"/>
      <w:sz w:val="20"/>
      <w:szCs w:val="20"/>
    </w:rPr>
  </w:style>
  <w:style w:type="paragraph" w:styleId="CommentSubject">
    <w:name w:val="annotation subject"/>
    <w:basedOn w:val="CommentText"/>
    <w:next w:val="CommentText"/>
    <w:link w:val="CommentSubjectChar"/>
    <w:uiPriority w:val="99"/>
    <w:semiHidden/>
    <w:rsid w:val="006B4DE3"/>
    <w:rPr>
      <w:b/>
      <w:bCs/>
    </w:rPr>
  </w:style>
  <w:style w:type="character" w:customStyle="1" w:styleId="CommentSubjectChar">
    <w:name w:val="Comment Subject Char"/>
    <w:basedOn w:val="CommentTextChar"/>
    <w:link w:val="CommentSubject"/>
    <w:uiPriority w:val="99"/>
    <w:semiHidden/>
    <w:rsid w:val="006B4DE3"/>
    <w:rPr>
      <w:rFonts w:ascii="Arial" w:hAnsi="Arial"/>
      <w:b/>
      <w:bCs/>
      <w:sz w:val="20"/>
      <w:szCs w:val="20"/>
    </w:rPr>
  </w:style>
  <w:style w:type="character" w:customStyle="1" w:styleId="apple-converted-space">
    <w:name w:val="apple-converted-space"/>
    <w:basedOn w:val="DefaultParagraphFont"/>
    <w:rsid w:val="00D967B9"/>
  </w:style>
  <w:style w:type="character" w:styleId="Emphasis">
    <w:name w:val="Emphasis"/>
    <w:basedOn w:val="DefaultParagraphFont"/>
    <w:uiPriority w:val="20"/>
    <w:qFormat/>
    <w:rsid w:val="00D967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35728">
      <w:bodyDiv w:val="1"/>
      <w:marLeft w:val="0"/>
      <w:marRight w:val="0"/>
      <w:marTop w:val="0"/>
      <w:marBottom w:val="0"/>
      <w:divBdr>
        <w:top w:val="none" w:sz="0" w:space="0" w:color="auto"/>
        <w:left w:val="none" w:sz="0" w:space="0" w:color="auto"/>
        <w:bottom w:val="none" w:sz="0" w:space="0" w:color="auto"/>
        <w:right w:val="none" w:sz="0" w:space="0" w:color="auto"/>
      </w:divBdr>
      <w:divsChild>
        <w:div w:id="907157948">
          <w:marLeft w:val="0"/>
          <w:marRight w:val="0"/>
          <w:marTop w:val="0"/>
          <w:marBottom w:val="0"/>
          <w:divBdr>
            <w:top w:val="none" w:sz="0" w:space="0" w:color="auto"/>
            <w:left w:val="none" w:sz="0" w:space="0" w:color="auto"/>
            <w:bottom w:val="none" w:sz="0" w:space="0" w:color="auto"/>
            <w:right w:val="none" w:sz="0" w:space="0" w:color="auto"/>
          </w:divBdr>
        </w:div>
      </w:divsChild>
    </w:div>
    <w:div w:id="1373072023">
      <w:bodyDiv w:val="1"/>
      <w:marLeft w:val="0"/>
      <w:marRight w:val="0"/>
      <w:marTop w:val="0"/>
      <w:marBottom w:val="0"/>
      <w:divBdr>
        <w:top w:val="none" w:sz="0" w:space="0" w:color="auto"/>
        <w:left w:val="none" w:sz="0" w:space="0" w:color="auto"/>
        <w:bottom w:val="none" w:sz="0" w:space="0" w:color="auto"/>
        <w:right w:val="none" w:sz="0" w:space="0" w:color="auto"/>
      </w:divBdr>
    </w:div>
    <w:div w:id="1377118254">
      <w:bodyDiv w:val="1"/>
      <w:marLeft w:val="0"/>
      <w:marRight w:val="0"/>
      <w:marTop w:val="0"/>
      <w:marBottom w:val="0"/>
      <w:divBdr>
        <w:top w:val="none" w:sz="0" w:space="0" w:color="auto"/>
        <w:left w:val="none" w:sz="0" w:space="0" w:color="auto"/>
        <w:bottom w:val="none" w:sz="0" w:space="0" w:color="auto"/>
        <w:right w:val="none" w:sz="0" w:space="0" w:color="auto"/>
      </w:divBdr>
      <w:divsChild>
        <w:div w:id="789319054">
          <w:marLeft w:val="0"/>
          <w:marRight w:val="0"/>
          <w:marTop w:val="0"/>
          <w:marBottom w:val="0"/>
          <w:divBdr>
            <w:top w:val="none" w:sz="0" w:space="0" w:color="auto"/>
            <w:left w:val="none" w:sz="0" w:space="0" w:color="auto"/>
            <w:bottom w:val="none" w:sz="0" w:space="0" w:color="auto"/>
            <w:right w:val="none" w:sz="0" w:space="0" w:color="auto"/>
          </w:divBdr>
        </w:div>
        <w:div w:id="521358890">
          <w:marLeft w:val="0"/>
          <w:marRight w:val="0"/>
          <w:marTop w:val="0"/>
          <w:marBottom w:val="0"/>
          <w:divBdr>
            <w:top w:val="none" w:sz="0" w:space="0" w:color="auto"/>
            <w:left w:val="none" w:sz="0" w:space="0" w:color="auto"/>
            <w:bottom w:val="none" w:sz="0" w:space="0" w:color="auto"/>
            <w:right w:val="none" w:sz="0" w:space="0" w:color="auto"/>
          </w:divBdr>
        </w:div>
      </w:divsChild>
    </w:div>
    <w:div w:id="1380128576">
      <w:bodyDiv w:val="1"/>
      <w:marLeft w:val="0"/>
      <w:marRight w:val="0"/>
      <w:marTop w:val="0"/>
      <w:marBottom w:val="0"/>
      <w:divBdr>
        <w:top w:val="none" w:sz="0" w:space="0" w:color="auto"/>
        <w:left w:val="none" w:sz="0" w:space="0" w:color="auto"/>
        <w:bottom w:val="none" w:sz="0" w:space="0" w:color="auto"/>
        <w:right w:val="none" w:sz="0" w:space="0" w:color="auto"/>
      </w:divBdr>
    </w:div>
    <w:div w:id="1529758337">
      <w:bodyDiv w:val="1"/>
      <w:marLeft w:val="0"/>
      <w:marRight w:val="0"/>
      <w:marTop w:val="0"/>
      <w:marBottom w:val="0"/>
      <w:divBdr>
        <w:top w:val="none" w:sz="0" w:space="0" w:color="auto"/>
        <w:left w:val="none" w:sz="0" w:space="0" w:color="auto"/>
        <w:bottom w:val="none" w:sz="0" w:space="0" w:color="auto"/>
        <w:right w:val="none" w:sz="0" w:space="0" w:color="auto"/>
      </w:divBdr>
    </w:div>
    <w:div w:id="1650940881">
      <w:bodyDiv w:val="1"/>
      <w:marLeft w:val="0"/>
      <w:marRight w:val="0"/>
      <w:marTop w:val="0"/>
      <w:marBottom w:val="0"/>
      <w:divBdr>
        <w:top w:val="none" w:sz="0" w:space="0" w:color="auto"/>
        <w:left w:val="none" w:sz="0" w:space="0" w:color="auto"/>
        <w:bottom w:val="none" w:sz="0" w:space="0" w:color="auto"/>
        <w:right w:val="none" w:sz="0" w:space="0" w:color="auto"/>
      </w:divBdr>
    </w:div>
    <w:div w:id="17041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2ACBA-9AAE-40A9-8819-48B2513A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Jillian</dc:creator>
  <cp:lastModifiedBy>Woods, Joanne</cp:lastModifiedBy>
  <cp:revision>3</cp:revision>
  <cp:lastPrinted>2016-09-28T05:11:00Z</cp:lastPrinted>
  <dcterms:created xsi:type="dcterms:W3CDTF">2016-10-13T03:56:00Z</dcterms:created>
  <dcterms:modified xsi:type="dcterms:W3CDTF">2016-10-13T04:03:00Z</dcterms:modified>
</cp:coreProperties>
</file>