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5B" w:rsidRPr="00E775B0" w:rsidRDefault="002E5F5B" w:rsidP="00E775B0">
      <w:r>
        <w:rPr>
          <w:noProof/>
          <w:lang w:eastAsia="en-AU"/>
        </w:rPr>
        <w:drawing>
          <wp:inline distT="0" distB="0" distL="0" distR="0" wp14:anchorId="377990FE" wp14:editId="4DBC36D1">
            <wp:extent cx="2674800" cy="493200"/>
            <wp:effectExtent l="0" t="0" r="0" b="2540"/>
            <wp:docPr id="1" name="Picture 1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7BD" w:rsidRPr="0060409D" w:rsidRDefault="00917242" w:rsidP="0060409D">
      <w:pPr>
        <w:pStyle w:val="Heading1"/>
        <w:spacing w:before="120" w:after="120"/>
        <w:jc w:val="center"/>
        <w:rPr>
          <w:b/>
          <w:sz w:val="36"/>
          <w:szCs w:val="36"/>
        </w:rPr>
      </w:pPr>
      <w:r w:rsidRPr="0060409D">
        <w:rPr>
          <w:b/>
          <w:i/>
          <w:sz w:val="36"/>
          <w:szCs w:val="36"/>
        </w:rPr>
        <w:t>Food Act 2008</w:t>
      </w:r>
      <w:r w:rsidRPr="0060409D">
        <w:rPr>
          <w:b/>
          <w:sz w:val="36"/>
          <w:szCs w:val="36"/>
        </w:rPr>
        <w:t xml:space="preserve"> and </w:t>
      </w:r>
      <w:r w:rsidR="003A5051" w:rsidRPr="0060409D">
        <w:rPr>
          <w:b/>
          <w:i/>
          <w:sz w:val="36"/>
          <w:szCs w:val="36"/>
        </w:rPr>
        <w:t>Public Health Act 2016</w:t>
      </w:r>
      <w:r w:rsidR="002A3D89" w:rsidRPr="0060409D">
        <w:rPr>
          <w:b/>
          <w:sz w:val="36"/>
          <w:szCs w:val="36"/>
        </w:rPr>
        <w:t xml:space="preserve"> Reporting</w:t>
      </w:r>
    </w:p>
    <w:p w:rsidR="003A5051" w:rsidRDefault="005A0B78" w:rsidP="00C2794B">
      <w:pPr>
        <w:pStyle w:val="Heading4"/>
        <w:spacing w:before="120"/>
        <w:ind w:right="481"/>
      </w:pPr>
      <w:r>
        <w:t>Information from L</w:t>
      </w:r>
      <w:r w:rsidR="003A5051">
        <w:t xml:space="preserve">ocal </w:t>
      </w:r>
      <w:r>
        <w:t>G</w:t>
      </w:r>
      <w:r w:rsidR="003A5051">
        <w:t xml:space="preserve">overnment </w:t>
      </w:r>
      <w:r>
        <w:t>A</w:t>
      </w:r>
      <w:r w:rsidR="003A5051">
        <w:t xml:space="preserve">uthorities </w:t>
      </w:r>
      <w:r w:rsidR="00C2794B">
        <w:t xml:space="preserve">(LGA) </w:t>
      </w:r>
      <w:r w:rsidR="003A5051">
        <w:t xml:space="preserve">on the performance of functions under the </w:t>
      </w:r>
      <w:r w:rsidR="00917242" w:rsidRPr="003A5051">
        <w:rPr>
          <w:i/>
        </w:rPr>
        <w:t>Food Act 2008</w:t>
      </w:r>
      <w:r w:rsidR="00917242">
        <w:t xml:space="preserve"> (Food Act) and the </w:t>
      </w:r>
      <w:r w:rsidR="003A5051" w:rsidRPr="003A5051">
        <w:rPr>
          <w:i/>
        </w:rPr>
        <w:t>Public Health Act 2016</w:t>
      </w:r>
      <w:r w:rsidR="003A5051">
        <w:t xml:space="preserve"> </w:t>
      </w:r>
      <w:r w:rsidR="00917242">
        <w:t>(PH Act)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27"/>
        <w:gridCol w:w="5528"/>
      </w:tblGrid>
      <w:tr w:rsidR="00F2764A" w:rsidRPr="00071C14" w:rsidTr="00380FAC">
        <w:trPr>
          <w:trHeight w:val="188"/>
        </w:trPr>
        <w:tc>
          <w:tcPr>
            <w:tcW w:w="567" w:type="dxa"/>
            <w:vAlign w:val="center"/>
          </w:tcPr>
          <w:p w:rsidR="00F2764A" w:rsidRPr="00E86C48" w:rsidRDefault="00F2764A" w:rsidP="00380FAC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4227" w:type="dxa"/>
          </w:tcPr>
          <w:p w:rsidR="00F2764A" w:rsidRPr="00071C14" w:rsidRDefault="00F2764A" w:rsidP="005A0B78">
            <w:pPr>
              <w:pStyle w:val="Subheadlines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Government Authority:</w:t>
            </w:r>
          </w:p>
        </w:tc>
        <w:tc>
          <w:tcPr>
            <w:tcW w:w="5528" w:type="dxa"/>
          </w:tcPr>
          <w:p w:rsidR="00F2764A" w:rsidRPr="00071C14" w:rsidRDefault="00F2764A" w:rsidP="00892797">
            <w:pPr>
              <w:pStyle w:val="Subheadlines"/>
              <w:spacing w:before="60" w:after="60"/>
              <w:rPr>
                <w:sz w:val="28"/>
                <w:szCs w:val="28"/>
              </w:rPr>
            </w:pPr>
          </w:p>
        </w:tc>
      </w:tr>
    </w:tbl>
    <w:p w:rsidR="002A3D89" w:rsidRPr="00CD5FDA" w:rsidRDefault="002A3D89" w:rsidP="00AD2515">
      <w:pPr>
        <w:spacing w:before="240" w:after="120"/>
        <w:ind w:right="482"/>
        <w:rPr>
          <w:b/>
          <w:szCs w:val="24"/>
        </w:rPr>
      </w:pPr>
      <w:r w:rsidRPr="00CD5FDA">
        <w:rPr>
          <w:b/>
          <w:szCs w:val="24"/>
        </w:rPr>
        <w:t xml:space="preserve">This form is provided to assist you in collating information. The report must be submitted to the Department of Health online </w:t>
      </w:r>
      <w:r w:rsidRPr="00AD2515">
        <w:rPr>
          <w:b/>
          <w:szCs w:val="24"/>
        </w:rPr>
        <w:t>at</w:t>
      </w:r>
      <w:r w:rsidR="00E029B9" w:rsidRPr="00AD2515">
        <w:rPr>
          <w:b/>
          <w:szCs w:val="24"/>
        </w:rPr>
        <w:t xml:space="preserve"> </w:t>
      </w:r>
      <w:hyperlink r:id="rId10" w:history="1">
        <w:r w:rsidR="00AD2515" w:rsidRPr="00AD2515">
          <w:rPr>
            <w:rStyle w:val="Hyperlink"/>
            <w:b/>
          </w:rPr>
          <w:t>https://consultation.health.wa.gov.au</w:t>
        </w:r>
      </w:hyperlink>
      <w:r w:rsidR="00AD2515" w:rsidRPr="00AD2515">
        <w:rPr>
          <w:b/>
        </w:rPr>
        <w:t xml:space="preserve"> </w:t>
      </w:r>
      <w:hyperlink r:id="rId11" w:history="1"/>
      <w:r w:rsidR="00CD5FDA" w:rsidRPr="00AD2515">
        <w:rPr>
          <w:b/>
          <w:szCs w:val="24"/>
        </w:rPr>
        <w:t>b</w:t>
      </w:r>
      <w:r w:rsidR="00CD5FDA" w:rsidRPr="00CD5FDA">
        <w:rPr>
          <w:b/>
          <w:szCs w:val="24"/>
        </w:rPr>
        <w:t xml:space="preserve">y </w:t>
      </w:r>
      <w:r w:rsidR="009725DD">
        <w:rPr>
          <w:b/>
          <w:szCs w:val="24"/>
        </w:rPr>
        <w:t>31 August 2019</w:t>
      </w:r>
      <w:r w:rsidR="001E50C7">
        <w:rPr>
          <w:b/>
          <w:szCs w:val="24"/>
        </w:rPr>
        <w:t xml:space="preserve">. </w:t>
      </w:r>
    </w:p>
    <w:p w:rsidR="003A5051" w:rsidRPr="006261B1" w:rsidRDefault="008B1151" w:rsidP="00AD2515">
      <w:pPr>
        <w:pStyle w:val="Heading4"/>
        <w:spacing w:before="120"/>
        <w:rPr>
          <w:sz w:val="36"/>
          <w:szCs w:val="36"/>
        </w:rPr>
      </w:pPr>
      <w:r w:rsidRPr="006261B1"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61845" wp14:editId="797DEA67">
                <wp:simplePos x="0" y="0"/>
                <wp:positionH relativeFrom="column">
                  <wp:posOffset>743585</wp:posOffset>
                </wp:positionH>
                <wp:positionV relativeFrom="paragraph">
                  <wp:posOffset>44450</wp:posOffset>
                </wp:positionV>
                <wp:extent cx="5810250" cy="296883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051" w:rsidRDefault="003A5051" w:rsidP="00925642">
                            <w:pPr>
                              <w:spacing w:after="0"/>
                            </w:pPr>
                            <w:r>
                              <w:t>The information gathered in t</w:t>
                            </w:r>
                            <w:r w:rsidR="00925642">
                              <w:t>his section relates to your</w:t>
                            </w:r>
                            <w:r>
                              <w:t xml:space="preserve"> functions </w:t>
                            </w:r>
                            <w:r w:rsidR="00925642">
                              <w:t xml:space="preserve">under the </w:t>
                            </w:r>
                            <w:r w:rsidR="008B1151">
                              <w:t>PH 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55pt;margin-top:3.5pt;width:457.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B2ggIAAA8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" stroked="f">
                <v:textbox>
                  <w:txbxContent>
                    <w:p w:rsidR="003A5051" w:rsidRDefault="003A5051" w:rsidP="00925642">
                      <w:pPr>
                        <w:spacing w:after="0"/>
                      </w:pPr>
                      <w:r>
                        <w:t>The information gathered in t</w:t>
                      </w:r>
                      <w:r w:rsidR="00925642">
                        <w:t>his section relates to your</w:t>
                      </w:r>
                      <w:r>
                        <w:t xml:space="preserve"> functions </w:t>
                      </w:r>
                      <w:r w:rsidR="00925642">
                        <w:t xml:space="preserve">under the </w:t>
                      </w:r>
                      <w:r w:rsidR="008B1151">
                        <w:t>PH Act</w:t>
                      </w:r>
                    </w:p>
                  </w:txbxContent>
                </v:textbox>
              </v:shape>
            </w:pict>
          </mc:Fallback>
        </mc:AlternateContent>
      </w:r>
      <w:r w:rsidR="003A5051" w:rsidRPr="006261B1">
        <w:rPr>
          <w:sz w:val="36"/>
          <w:szCs w:val="36"/>
        </w:rPr>
        <w:t>Part A</w:t>
      </w:r>
    </w:p>
    <w:tbl>
      <w:tblPr>
        <w:tblW w:w="10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81"/>
        <w:gridCol w:w="10"/>
        <w:gridCol w:w="27"/>
        <w:gridCol w:w="718"/>
        <w:gridCol w:w="1291"/>
        <w:gridCol w:w="431"/>
        <w:gridCol w:w="569"/>
        <w:gridCol w:w="140"/>
        <w:gridCol w:w="269"/>
        <w:gridCol w:w="581"/>
        <w:gridCol w:w="19"/>
        <w:gridCol w:w="406"/>
        <w:gridCol w:w="188"/>
        <w:gridCol w:w="238"/>
        <w:gridCol w:w="6"/>
        <w:gridCol w:w="128"/>
        <w:gridCol w:w="149"/>
        <w:gridCol w:w="257"/>
        <w:gridCol w:w="698"/>
        <w:gridCol w:w="174"/>
        <w:gridCol w:w="966"/>
        <w:gridCol w:w="16"/>
        <w:gridCol w:w="11"/>
        <w:gridCol w:w="108"/>
        <w:gridCol w:w="254"/>
        <w:gridCol w:w="344"/>
        <w:gridCol w:w="284"/>
        <w:gridCol w:w="96"/>
        <w:gridCol w:w="19"/>
        <w:gridCol w:w="10"/>
        <w:gridCol w:w="9"/>
        <w:gridCol w:w="57"/>
        <w:gridCol w:w="129"/>
        <w:gridCol w:w="105"/>
        <w:gridCol w:w="282"/>
        <w:gridCol w:w="13"/>
        <w:gridCol w:w="558"/>
        <w:gridCol w:w="18"/>
      </w:tblGrid>
      <w:tr w:rsidR="003A5051" w:rsidTr="00F879B5">
        <w:trPr>
          <w:trHeight w:val="509"/>
        </w:trPr>
        <w:tc>
          <w:tcPr>
            <w:tcW w:w="10213" w:type="dxa"/>
            <w:gridSpan w:val="39"/>
            <w:tcBorders>
              <w:top w:val="nil"/>
              <w:left w:val="nil"/>
              <w:right w:val="nil"/>
            </w:tcBorders>
            <w:vAlign w:val="center"/>
          </w:tcPr>
          <w:p w:rsidR="003A5051" w:rsidRPr="00321F3B" w:rsidRDefault="00925642" w:rsidP="00892797">
            <w:pPr>
              <w:pStyle w:val="Heading2"/>
              <w:spacing w:before="120" w:after="120"/>
            </w:pPr>
            <w:r>
              <w:t>Public Health Act authorised officers</w:t>
            </w:r>
          </w:p>
        </w:tc>
      </w:tr>
      <w:tr w:rsidR="00925642" w:rsidTr="00E45290">
        <w:trPr>
          <w:trHeight w:val="680"/>
        </w:trPr>
        <w:tc>
          <w:tcPr>
            <w:tcW w:w="554" w:type="dxa"/>
            <w:vAlign w:val="center"/>
          </w:tcPr>
          <w:p w:rsidR="00925642" w:rsidRDefault="00925642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8788" w:type="dxa"/>
            <w:gridSpan w:val="34"/>
            <w:vAlign w:val="center"/>
          </w:tcPr>
          <w:p w:rsidR="00925642" w:rsidRDefault="00925642" w:rsidP="00A467F8">
            <w:pPr>
              <w:spacing w:before="40" w:after="40"/>
            </w:pPr>
            <w:r>
              <w:t xml:space="preserve">What is the number of </w:t>
            </w:r>
            <w:r w:rsidR="00A467F8">
              <w:t>full time equivalent (</w:t>
            </w:r>
            <w:r>
              <w:t>FTE</w:t>
            </w:r>
            <w:r w:rsidR="00A467F8">
              <w:t>)</w:t>
            </w:r>
            <w:r w:rsidR="00D15B1C">
              <w:rPr>
                <w:rStyle w:val="FootnoteReference"/>
              </w:rPr>
              <w:footnoteReference w:id="1"/>
            </w:r>
            <w:r>
              <w:t xml:space="preserve"> PH Act authorised officers working in your LGA?</w:t>
            </w:r>
          </w:p>
        </w:tc>
        <w:tc>
          <w:tcPr>
            <w:tcW w:w="871" w:type="dxa"/>
            <w:gridSpan w:val="4"/>
            <w:vAlign w:val="center"/>
          </w:tcPr>
          <w:p w:rsidR="00925642" w:rsidRDefault="00925642" w:rsidP="00892797">
            <w:pPr>
              <w:spacing w:before="40" w:after="40"/>
            </w:pPr>
          </w:p>
        </w:tc>
      </w:tr>
      <w:tr w:rsidR="00925642" w:rsidTr="00E45290">
        <w:trPr>
          <w:trHeight w:val="680"/>
        </w:trPr>
        <w:tc>
          <w:tcPr>
            <w:tcW w:w="554" w:type="dxa"/>
            <w:vAlign w:val="center"/>
          </w:tcPr>
          <w:p w:rsidR="00925642" w:rsidRDefault="00925642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8788" w:type="dxa"/>
            <w:gridSpan w:val="34"/>
            <w:vAlign w:val="center"/>
          </w:tcPr>
          <w:p w:rsidR="00925642" w:rsidRDefault="00925642" w:rsidP="00F879B5">
            <w:pPr>
              <w:spacing w:before="40" w:after="40"/>
            </w:pPr>
            <w:r w:rsidRPr="00925642">
              <w:t>What is the number of FTE</w:t>
            </w:r>
            <w:r w:rsidRPr="00925642">
              <w:rPr>
                <w:vertAlign w:val="superscript"/>
              </w:rPr>
              <w:t>1</w:t>
            </w:r>
            <w:r w:rsidRPr="00925642">
              <w:t xml:space="preserve"> persons that assist authorised officers with their d</w:t>
            </w:r>
            <w:r w:rsidR="008724F3">
              <w:t xml:space="preserve">uties </w:t>
            </w:r>
            <w:r w:rsidR="00F879B5">
              <w:t xml:space="preserve">in </w:t>
            </w:r>
            <w:r w:rsidR="008724F3">
              <w:t>your L</w:t>
            </w:r>
            <w:r w:rsidRPr="00925642">
              <w:t>GA?</w:t>
            </w:r>
          </w:p>
        </w:tc>
        <w:tc>
          <w:tcPr>
            <w:tcW w:w="871" w:type="dxa"/>
            <w:gridSpan w:val="4"/>
            <w:vAlign w:val="center"/>
          </w:tcPr>
          <w:p w:rsidR="00925642" w:rsidRDefault="00925642" w:rsidP="00892797">
            <w:pPr>
              <w:spacing w:before="40" w:after="40"/>
            </w:pPr>
          </w:p>
        </w:tc>
      </w:tr>
      <w:tr w:rsidR="0060409D" w:rsidTr="00E45290">
        <w:trPr>
          <w:trHeight w:val="964"/>
        </w:trPr>
        <w:tc>
          <w:tcPr>
            <w:tcW w:w="554" w:type="dxa"/>
            <w:vMerge w:val="restart"/>
            <w:vAlign w:val="center"/>
          </w:tcPr>
          <w:p w:rsidR="0060409D" w:rsidRDefault="0060409D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8079" w:type="dxa"/>
            <w:gridSpan w:val="26"/>
            <w:vAlign w:val="center"/>
          </w:tcPr>
          <w:p w:rsidR="0060409D" w:rsidRDefault="0060409D" w:rsidP="00A467F8">
            <w:pPr>
              <w:spacing w:before="40" w:after="40"/>
            </w:pPr>
            <w:r>
              <w:t>Has your LGA experienced difficulties recruiting appropriately qualified persons to be designated as authorised officers under the PH Act during the reporting period?</w:t>
            </w:r>
          </w:p>
        </w:tc>
        <w:tc>
          <w:tcPr>
            <w:tcW w:w="709" w:type="dxa"/>
            <w:gridSpan w:val="8"/>
            <w:vAlign w:val="center"/>
          </w:tcPr>
          <w:p w:rsidR="0060409D" w:rsidRDefault="0060409D" w:rsidP="00925642">
            <w:pPr>
              <w:spacing w:before="40" w:after="40"/>
            </w:pPr>
            <w:r>
              <w:t xml:space="preserve">Yes </w:t>
            </w:r>
          </w:p>
          <w:p w:rsidR="0060409D" w:rsidRDefault="0060409D" w:rsidP="00925642">
            <w:pPr>
              <w:spacing w:before="40" w:after="40"/>
            </w:pPr>
            <w:r>
              <w:t>No</w:t>
            </w:r>
          </w:p>
        </w:tc>
        <w:tc>
          <w:tcPr>
            <w:tcW w:w="871" w:type="dxa"/>
            <w:gridSpan w:val="4"/>
            <w:vAlign w:val="center"/>
          </w:tcPr>
          <w:p w:rsidR="0060409D" w:rsidRDefault="0060409D" w:rsidP="00925642">
            <w:pPr>
              <w:spacing w:before="40" w:after="4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3968">
              <w:fldChar w:fldCharType="separate"/>
            </w:r>
            <w:r>
              <w:fldChar w:fldCharType="end"/>
            </w:r>
          </w:p>
          <w:p w:rsidR="0060409D" w:rsidRDefault="0060409D" w:rsidP="00925642">
            <w:pPr>
              <w:spacing w:before="40" w:after="4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3968">
              <w:fldChar w:fldCharType="separate"/>
            </w:r>
            <w:r>
              <w:fldChar w:fldCharType="end"/>
            </w:r>
          </w:p>
        </w:tc>
      </w:tr>
      <w:tr w:rsidR="0060409D" w:rsidTr="00E45290">
        <w:trPr>
          <w:trHeight w:val="454"/>
        </w:trPr>
        <w:tc>
          <w:tcPr>
            <w:tcW w:w="554" w:type="dxa"/>
            <w:vMerge/>
            <w:vAlign w:val="center"/>
          </w:tcPr>
          <w:p w:rsidR="0060409D" w:rsidRDefault="0060409D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2558" w:type="dxa"/>
            <w:gridSpan w:val="6"/>
            <w:vAlign w:val="center"/>
          </w:tcPr>
          <w:p w:rsidR="0060409D" w:rsidRDefault="0060409D" w:rsidP="00A467F8">
            <w:pPr>
              <w:spacing w:before="40" w:after="40"/>
            </w:pPr>
            <w:r>
              <w:t>If yes, please specify</w:t>
            </w:r>
          </w:p>
        </w:tc>
        <w:tc>
          <w:tcPr>
            <w:tcW w:w="7101" w:type="dxa"/>
            <w:gridSpan w:val="32"/>
            <w:vAlign w:val="center"/>
          </w:tcPr>
          <w:p w:rsidR="0060409D" w:rsidRDefault="0060409D" w:rsidP="00925642">
            <w:pPr>
              <w:spacing w:before="40" w:after="40"/>
            </w:pPr>
          </w:p>
        </w:tc>
      </w:tr>
      <w:tr w:rsidR="00925642" w:rsidTr="00E45290">
        <w:trPr>
          <w:trHeight w:val="680"/>
        </w:trPr>
        <w:tc>
          <w:tcPr>
            <w:tcW w:w="554" w:type="dxa"/>
            <w:vMerge w:val="restart"/>
            <w:vAlign w:val="center"/>
          </w:tcPr>
          <w:p w:rsidR="00925642" w:rsidRDefault="00925642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8079" w:type="dxa"/>
            <w:gridSpan w:val="26"/>
            <w:vAlign w:val="center"/>
          </w:tcPr>
          <w:p w:rsidR="00925642" w:rsidRDefault="00925642" w:rsidP="00A467F8">
            <w:pPr>
              <w:spacing w:before="40" w:after="40"/>
            </w:pPr>
            <w:r>
              <w:t>Has your LGA had any authorised officers return their certificate of authority (i.e. cease to be authorised officers) during the reporting period?</w:t>
            </w:r>
          </w:p>
        </w:tc>
        <w:tc>
          <w:tcPr>
            <w:tcW w:w="709" w:type="dxa"/>
            <w:gridSpan w:val="8"/>
            <w:vAlign w:val="center"/>
          </w:tcPr>
          <w:p w:rsidR="00925642" w:rsidRDefault="00925642" w:rsidP="00925642">
            <w:pPr>
              <w:spacing w:before="40" w:after="40"/>
            </w:pPr>
            <w:r>
              <w:t xml:space="preserve">Yes </w:t>
            </w:r>
          </w:p>
          <w:p w:rsidR="00925642" w:rsidRDefault="00925642" w:rsidP="00925642">
            <w:pPr>
              <w:spacing w:before="40" w:after="40"/>
            </w:pPr>
            <w:r>
              <w:t>No</w:t>
            </w:r>
          </w:p>
        </w:tc>
        <w:tc>
          <w:tcPr>
            <w:tcW w:w="871" w:type="dxa"/>
            <w:gridSpan w:val="4"/>
            <w:vAlign w:val="center"/>
          </w:tcPr>
          <w:p w:rsidR="00925642" w:rsidRDefault="00925642" w:rsidP="00925642">
            <w:pPr>
              <w:spacing w:before="40" w:after="4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3968">
              <w:fldChar w:fldCharType="separate"/>
            </w:r>
            <w:r>
              <w:fldChar w:fldCharType="end"/>
            </w:r>
          </w:p>
          <w:p w:rsidR="00925642" w:rsidRDefault="00925642" w:rsidP="00925642">
            <w:pPr>
              <w:spacing w:before="40" w:after="4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3968">
              <w:fldChar w:fldCharType="separate"/>
            </w:r>
            <w:r>
              <w:fldChar w:fldCharType="end"/>
            </w:r>
          </w:p>
        </w:tc>
      </w:tr>
      <w:tr w:rsidR="00925642" w:rsidTr="00E45290">
        <w:trPr>
          <w:trHeight w:val="340"/>
        </w:trPr>
        <w:tc>
          <w:tcPr>
            <w:tcW w:w="554" w:type="dxa"/>
            <w:vMerge/>
          </w:tcPr>
          <w:p w:rsidR="00925642" w:rsidRDefault="00925642" w:rsidP="003A5051">
            <w:pPr>
              <w:numPr>
                <w:ilvl w:val="0"/>
                <w:numId w:val="2"/>
              </w:numPr>
              <w:spacing w:before="40" w:after="40"/>
              <w:ind w:left="284" w:hanging="284"/>
            </w:pPr>
          </w:p>
        </w:tc>
        <w:tc>
          <w:tcPr>
            <w:tcW w:w="7362" w:type="dxa"/>
            <w:gridSpan w:val="22"/>
            <w:vAlign w:val="center"/>
          </w:tcPr>
          <w:p w:rsidR="00925642" w:rsidRDefault="00925642" w:rsidP="00A467F8">
            <w:pPr>
              <w:spacing w:before="40" w:after="40"/>
            </w:pPr>
            <w:r>
              <w:t>If yes, how many?</w:t>
            </w:r>
          </w:p>
        </w:tc>
        <w:tc>
          <w:tcPr>
            <w:tcW w:w="2297" w:type="dxa"/>
            <w:gridSpan w:val="16"/>
            <w:vAlign w:val="center"/>
          </w:tcPr>
          <w:p w:rsidR="00925642" w:rsidRDefault="00925642" w:rsidP="00925642">
            <w:pPr>
              <w:spacing w:before="40" w:after="40"/>
            </w:pPr>
          </w:p>
        </w:tc>
      </w:tr>
      <w:tr w:rsidR="00925642" w:rsidTr="0060409D">
        <w:trPr>
          <w:trHeight w:val="1020"/>
        </w:trPr>
        <w:tc>
          <w:tcPr>
            <w:tcW w:w="10213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475" w:rsidRPr="006261B1" w:rsidRDefault="00AD0FF8" w:rsidP="0060409D">
            <w:pPr>
              <w:pStyle w:val="Heading4"/>
              <w:spacing w:before="120"/>
              <w:rPr>
                <w:noProof/>
                <w:sz w:val="36"/>
                <w:szCs w:val="36"/>
                <w:lang w:eastAsia="en-AU"/>
              </w:rPr>
            </w:pPr>
            <w:r w:rsidRPr="006261B1">
              <w:rPr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31404CD5" wp14:editId="0AD05E4D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1905</wp:posOffset>
                      </wp:positionV>
                      <wp:extent cx="5553075" cy="450850"/>
                      <wp:effectExtent l="0" t="0" r="9525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307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475" w:rsidRDefault="00F12475" w:rsidP="00F12475">
                                  <w:pPr>
                                    <w:spacing w:after="0"/>
                                  </w:pPr>
                                  <w:r>
                                    <w:t>The information gathered in this section relates to your core functions under the Food Act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69.7pt;margin-top:.15pt;width:437.25pt;height:35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" stroked="f">
                      <v:textbox>
                        <w:txbxContent>
                          <w:p w:rsidR="00F12475" w:rsidRDefault="00F12475" w:rsidP="00F12475">
                            <w:pPr>
                              <w:spacing w:after="0"/>
                            </w:pPr>
                            <w:r>
                              <w:t>The information gathered in this section relates to your core functions under the Food Act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475">
              <w:rPr>
                <w:sz w:val="36"/>
                <w:szCs w:val="36"/>
              </w:rPr>
              <w:t>Part B</w:t>
            </w:r>
          </w:p>
          <w:p w:rsidR="00925642" w:rsidRPr="00F12475" w:rsidRDefault="00F12475" w:rsidP="0060409D">
            <w:pPr>
              <w:pStyle w:val="Heading2"/>
              <w:spacing w:before="120" w:after="0"/>
              <w:rPr>
                <w:sz w:val="36"/>
                <w:szCs w:val="36"/>
              </w:rPr>
            </w:pPr>
            <w:r>
              <w:t>Food Act authorised officers</w:t>
            </w:r>
            <w:r w:rsidR="00D15B1C">
              <w:rPr>
                <w:rStyle w:val="FootnoteReference"/>
              </w:rPr>
              <w:footnoteReference w:id="2"/>
            </w:r>
          </w:p>
        </w:tc>
      </w:tr>
      <w:tr w:rsidR="00C2794B" w:rsidTr="00E45290">
        <w:trPr>
          <w:trHeight w:val="680"/>
        </w:trPr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:rsidR="003A5051" w:rsidRDefault="003A5051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8788" w:type="dxa"/>
            <w:gridSpan w:val="34"/>
            <w:tcBorders>
              <w:top w:val="single" w:sz="4" w:space="0" w:color="auto"/>
            </w:tcBorders>
            <w:vAlign w:val="center"/>
          </w:tcPr>
          <w:p w:rsidR="003A5051" w:rsidRDefault="00917242" w:rsidP="00A467F8">
            <w:pPr>
              <w:spacing w:before="40" w:after="40"/>
            </w:pPr>
            <w:r>
              <w:t xml:space="preserve">What is the </w:t>
            </w:r>
            <w:r w:rsidR="00380FAC">
              <w:t>number of FTE</w:t>
            </w:r>
            <w:r w:rsidR="00D15B1C" w:rsidRPr="00D15B1C">
              <w:rPr>
                <w:vertAlign w:val="superscript"/>
              </w:rPr>
              <w:t>1</w:t>
            </w:r>
            <w:r>
              <w:t xml:space="preserve"> Food Act authorised officers?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</w:tcBorders>
            <w:vAlign w:val="center"/>
          </w:tcPr>
          <w:p w:rsidR="003A5051" w:rsidRDefault="003A5051" w:rsidP="00892797">
            <w:pPr>
              <w:spacing w:before="40" w:after="40"/>
            </w:pPr>
          </w:p>
        </w:tc>
      </w:tr>
      <w:tr w:rsidR="005A0B78" w:rsidTr="00E45290">
        <w:trPr>
          <w:trHeight w:val="680"/>
        </w:trPr>
        <w:tc>
          <w:tcPr>
            <w:tcW w:w="554" w:type="dxa"/>
            <w:vAlign w:val="center"/>
          </w:tcPr>
          <w:p w:rsidR="005A0B78" w:rsidRDefault="005A0B78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8788" w:type="dxa"/>
            <w:gridSpan w:val="34"/>
            <w:vAlign w:val="center"/>
          </w:tcPr>
          <w:p w:rsidR="005A0B78" w:rsidRDefault="005A0B78" w:rsidP="00A467F8">
            <w:pPr>
              <w:spacing w:before="40" w:after="40"/>
            </w:pPr>
            <w:r>
              <w:t>What is the number of FTE</w:t>
            </w:r>
            <w:r w:rsidRPr="00321F3B">
              <w:rPr>
                <w:vertAlign w:val="superscript"/>
              </w:rPr>
              <w:t>1</w:t>
            </w:r>
            <w:r>
              <w:t xml:space="preserve"> persons that assist with the discharge of duties of Food Act authorised officers?</w:t>
            </w:r>
          </w:p>
        </w:tc>
        <w:tc>
          <w:tcPr>
            <w:tcW w:w="871" w:type="dxa"/>
            <w:gridSpan w:val="4"/>
            <w:vAlign w:val="center"/>
          </w:tcPr>
          <w:p w:rsidR="005A0B78" w:rsidRDefault="005A0B78" w:rsidP="00C2794B">
            <w:pPr>
              <w:spacing w:before="40" w:after="40"/>
            </w:pPr>
          </w:p>
        </w:tc>
      </w:tr>
      <w:tr w:rsidR="007071A4" w:rsidTr="00E45290">
        <w:trPr>
          <w:trHeight w:val="340"/>
        </w:trPr>
        <w:tc>
          <w:tcPr>
            <w:tcW w:w="554" w:type="dxa"/>
            <w:vAlign w:val="center"/>
          </w:tcPr>
          <w:p w:rsidR="007071A4" w:rsidRDefault="007071A4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8788" w:type="dxa"/>
            <w:gridSpan w:val="34"/>
            <w:vAlign w:val="center"/>
          </w:tcPr>
          <w:p w:rsidR="007071A4" w:rsidRDefault="00272122" w:rsidP="00272122">
            <w:pPr>
              <w:spacing w:before="40" w:after="40"/>
            </w:pPr>
            <w:r>
              <w:t xml:space="preserve">What is the </w:t>
            </w:r>
            <w:r w:rsidR="007071A4" w:rsidRPr="00705E7D">
              <w:t>number of FTE</w:t>
            </w:r>
            <w:r w:rsidR="00D15B1C" w:rsidRPr="00D15B1C">
              <w:rPr>
                <w:vertAlign w:val="superscript"/>
              </w:rPr>
              <w:t>1</w:t>
            </w:r>
            <w:r w:rsidR="007071A4" w:rsidRPr="00705E7D">
              <w:t xml:space="preserve"> </w:t>
            </w:r>
            <w:r>
              <w:t>Food Act authorised officers - meat i</w:t>
            </w:r>
            <w:r w:rsidR="007071A4" w:rsidRPr="00705E7D">
              <w:t>nspectors?</w:t>
            </w:r>
          </w:p>
        </w:tc>
        <w:tc>
          <w:tcPr>
            <w:tcW w:w="871" w:type="dxa"/>
            <w:gridSpan w:val="4"/>
            <w:vAlign w:val="center"/>
          </w:tcPr>
          <w:p w:rsidR="007071A4" w:rsidRDefault="007071A4" w:rsidP="00C2794B">
            <w:pPr>
              <w:spacing w:before="40" w:after="40"/>
            </w:pPr>
          </w:p>
        </w:tc>
      </w:tr>
      <w:tr w:rsidR="00917242" w:rsidTr="00E45290">
        <w:trPr>
          <w:trHeight w:val="680"/>
        </w:trPr>
        <w:tc>
          <w:tcPr>
            <w:tcW w:w="554" w:type="dxa"/>
            <w:vMerge w:val="restart"/>
            <w:vAlign w:val="center"/>
          </w:tcPr>
          <w:p w:rsidR="00917242" w:rsidRDefault="00917242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9659" w:type="dxa"/>
            <w:gridSpan w:val="38"/>
            <w:vAlign w:val="center"/>
          </w:tcPr>
          <w:p w:rsidR="00917242" w:rsidRDefault="00917242" w:rsidP="00D15B1C">
            <w:pPr>
              <w:spacing w:before="40" w:after="40"/>
            </w:pPr>
            <w:r>
              <w:t>What are the qualifications</w:t>
            </w:r>
            <w:r w:rsidR="00272122" w:rsidRPr="00272122">
              <w:rPr>
                <w:vertAlign w:val="superscript"/>
              </w:rPr>
              <w:t>2</w:t>
            </w:r>
            <w:r>
              <w:t xml:space="preserve"> of Food Act authorised officers (please specify the number of authorised officers with the following qualifications)</w:t>
            </w:r>
          </w:p>
        </w:tc>
      </w:tr>
      <w:tr w:rsidR="00C2794B" w:rsidTr="00E45290">
        <w:trPr>
          <w:trHeight w:val="340"/>
        </w:trPr>
        <w:tc>
          <w:tcPr>
            <w:tcW w:w="554" w:type="dxa"/>
            <w:vMerge/>
            <w:vAlign w:val="center"/>
          </w:tcPr>
          <w:p w:rsidR="003A5051" w:rsidRDefault="003A5051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3536" w:type="dxa"/>
            <w:gridSpan w:val="9"/>
            <w:vAlign w:val="center"/>
          </w:tcPr>
          <w:p w:rsidR="003A5051" w:rsidRDefault="003A5051" w:rsidP="00892797">
            <w:pPr>
              <w:spacing w:before="40" w:after="40"/>
            </w:pPr>
            <w:r>
              <w:t xml:space="preserve">Environmental Health degree </w:t>
            </w:r>
          </w:p>
        </w:tc>
        <w:tc>
          <w:tcPr>
            <w:tcW w:w="1194" w:type="dxa"/>
            <w:gridSpan w:val="4"/>
            <w:vAlign w:val="center"/>
          </w:tcPr>
          <w:p w:rsidR="003A5051" w:rsidRDefault="003A5051" w:rsidP="00892797">
            <w:pPr>
              <w:spacing w:before="40" w:after="40"/>
            </w:pPr>
          </w:p>
        </w:tc>
        <w:tc>
          <w:tcPr>
            <w:tcW w:w="3633" w:type="dxa"/>
            <w:gridSpan w:val="14"/>
            <w:vAlign w:val="center"/>
          </w:tcPr>
          <w:p w:rsidR="003A5051" w:rsidRPr="007641AA" w:rsidRDefault="00272122" w:rsidP="00892797">
            <w:pPr>
              <w:spacing w:before="40" w:after="40"/>
            </w:pPr>
            <w:r>
              <w:t>Other (number)</w:t>
            </w:r>
          </w:p>
        </w:tc>
        <w:tc>
          <w:tcPr>
            <w:tcW w:w="1296" w:type="dxa"/>
            <w:gridSpan w:val="11"/>
            <w:vAlign w:val="center"/>
          </w:tcPr>
          <w:p w:rsidR="003A5051" w:rsidRPr="007641AA" w:rsidRDefault="003A5051" w:rsidP="00892797">
            <w:pPr>
              <w:spacing w:before="40" w:after="40"/>
            </w:pPr>
          </w:p>
        </w:tc>
      </w:tr>
      <w:tr w:rsidR="00272122" w:rsidRPr="00321F3B" w:rsidTr="00E45290">
        <w:trPr>
          <w:trHeight w:val="340"/>
        </w:trPr>
        <w:tc>
          <w:tcPr>
            <w:tcW w:w="554" w:type="dxa"/>
            <w:vMerge/>
            <w:vAlign w:val="center"/>
          </w:tcPr>
          <w:p w:rsidR="00272122" w:rsidRDefault="00272122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4117" w:type="dxa"/>
            <w:gridSpan w:val="10"/>
            <w:vAlign w:val="center"/>
          </w:tcPr>
          <w:p w:rsidR="00272122" w:rsidRDefault="00272122" w:rsidP="00272122">
            <w:pPr>
              <w:spacing w:before="40" w:after="40"/>
            </w:pPr>
            <w:r>
              <w:t>P</w:t>
            </w:r>
            <w:r w:rsidRPr="007071A4">
              <w:t xml:space="preserve">lease specify other </w:t>
            </w:r>
            <w:r>
              <w:t>qualifications</w:t>
            </w:r>
          </w:p>
        </w:tc>
        <w:tc>
          <w:tcPr>
            <w:tcW w:w="5542" w:type="dxa"/>
            <w:gridSpan w:val="28"/>
            <w:vAlign w:val="center"/>
          </w:tcPr>
          <w:p w:rsidR="00272122" w:rsidRDefault="00272122" w:rsidP="00892797">
            <w:pPr>
              <w:spacing w:before="40" w:after="40"/>
            </w:pPr>
          </w:p>
        </w:tc>
      </w:tr>
      <w:tr w:rsidR="00C2794B" w:rsidTr="00E45290">
        <w:trPr>
          <w:trHeight w:val="680"/>
        </w:trPr>
        <w:tc>
          <w:tcPr>
            <w:tcW w:w="554" w:type="dxa"/>
            <w:vAlign w:val="center"/>
          </w:tcPr>
          <w:p w:rsidR="003A5051" w:rsidRDefault="003A5051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8079" w:type="dxa"/>
            <w:gridSpan w:val="26"/>
            <w:vAlign w:val="center"/>
          </w:tcPr>
          <w:p w:rsidR="003A5051" w:rsidRDefault="00917242" w:rsidP="00892797">
            <w:pPr>
              <w:spacing w:before="40" w:after="40"/>
            </w:pPr>
            <w:r>
              <w:t>Has the enforcement agency experienced recruiting difficulties during the reporting period?</w:t>
            </w:r>
          </w:p>
        </w:tc>
        <w:tc>
          <w:tcPr>
            <w:tcW w:w="709" w:type="dxa"/>
            <w:gridSpan w:val="8"/>
            <w:vAlign w:val="center"/>
          </w:tcPr>
          <w:p w:rsidR="003A5051" w:rsidRDefault="003A5051" w:rsidP="00892797">
            <w:pPr>
              <w:spacing w:before="40" w:after="40"/>
            </w:pPr>
            <w:r>
              <w:t xml:space="preserve">Yes </w:t>
            </w:r>
          </w:p>
          <w:p w:rsidR="003A5051" w:rsidRDefault="003A5051" w:rsidP="00892797">
            <w:pPr>
              <w:spacing w:before="40" w:after="40"/>
            </w:pPr>
            <w:r>
              <w:t xml:space="preserve">No </w:t>
            </w:r>
          </w:p>
        </w:tc>
        <w:tc>
          <w:tcPr>
            <w:tcW w:w="871" w:type="dxa"/>
            <w:gridSpan w:val="4"/>
            <w:vAlign w:val="center"/>
          </w:tcPr>
          <w:p w:rsidR="00917242" w:rsidRDefault="00917242" w:rsidP="00917242">
            <w:pPr>
              <w:spacing w:before="40" w:after="4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>
              <w:instrText xml:space="preserve"> FORMCHECKBOX </w:instrText>
            </w:r>
            <w:r w:rsidR="00463968">
              <w:fldChar w:fldCharType="separate"/>
            </w:r>
            <w:r>
              <w:fldChar w:fldCharType="end"/>
            </w:r>
            <w:bookmarkEnd w:id="0"/>
          </w:p>
          <w:p w:rsidR="003A5051" w:rsidRDefault="00917242" w:rsidP="00917242">
            <w:pPr>
              <w:spacing w:before="40" w:after="4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instrText xml:space="preserve"> FORMCHECKBOX </w:instrText>
            </w:r>
            <w:r w:rsidR="00463968">
              <w:fldChar w:fldCharType="separate"/>
            </w:r>
            <w:r>
              <w:fldChar w:fldCharType="end"/>
            </w:r>
            <w:bookmarkEnd w:id="1"/>
          </w:p>
        </w:tc>
      </w:tr>
      <w:tr w:rsidR="003A5051" w:rsidTr="00F879B5">
        <w:trPr>
          <w:trHeight w:val="314"/>
        </w:trPr>
        <w:tc>
          <w:tcPr>
            <w:tcW w:w="10213" w:type="dxa"/>
            <w:gridSpan w:val="39"/>
            <w:tcBorders>
              <w:top w:val="nil"/>
              <w:left w:val="nil"/>
              <w:right w:val="nil"/>
            </w:tcBorders>
            <w:vAlign w:val="center"/>
          </w:tcPr>
          <w:p w:rsidR="003A5051" w:rsidRPr="00290F8E" w:rsidRDefault="003A5051" w:rsidP="00CD5FDA">
            <w:pPr>
              <w:pStyle w:val="Heading2"/>
              <w:spacing w:before="240" w:after="120"/>
            </w:pPr>
            <w:r>
              <w:t>Registration and assessment of food businesses</w:t>
            </w:r>
          </w:p>
        </w:tc>
      </w:tr>
      <w:tr w:rsidR="00C2794B" w:rsidTr="00E45290">
        <w:trPr>
          <w:trHeight w:val="680"/>
        </w:trPr>
        <w:tc>
          <w:tcPr>
            <w:tcW w:w="554" w:type="dxa"/>
            <w:vAlign w:val="center"/>
          </w:tcPr>
          <w:p w:rsidR="003A5051" w:rsidRDefault="003A5051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8788" w:type="dxa"/>
            <w:gridSpan w:val="34"/>
            <w:vAlign w:val="center"/>
          </w:tcPr>
          <w:p w:rsidR="003A5051" w:rsidRDefault="003A5051" w:rsidP="00892797">
            <w:pPr>
              <w:spacing w:before="40" w:after="40"/>
            </w:pPr>
            <w:r>
              <w:t>What is the total number of food businesses in the enforcement agency’s jurisdiction</w:t>
            </w:r>
            <w:r>
              <w:rPr>
                <w:rStyle w:val="FootnoteReference"/>
              </w:rPr>
              <w:footnoteReference w:id="3"/>
            </w:r>
            <w:r>
              <w:t>?</w:t>
            </w:r>
          </w:p>
        </w:tc>
        <w:tc>
          <w:tcPr>
            <w:tcW w:w="871" w:type="dxa"/>
            <w:gridSpan w:val="4"/>
            <w:vAlign w:val="center"/>
          </w:tcPr>
          <w:p w:rsidR="003A5051" w:rsidRDefault="003A5051" w:rsidP="00892797">
            <w:pPr>
              <w:spacing w:before="40" w:after="40"/>
            </w:pPr>
          </w:p>
        </w:tc>
      </w:tr>
      <w:tr w:rsidR="00C2794B" w:rsidTr="00E45290">
        <w:trPr>
          <w:trHeight w:val="340"/>
        </w:trPr>
        <w:tc>
          <w:tcPr>
            <w:tcW w:w="554" w:type="dxa"/>
            <w:vAlign w:val="center"/>
          </w:tcPr>
          <w:p w:rsidR="003A5051" w:rsidRDefault="003A5051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8788" w:type="dxa"/>
            <w:gridSpan w:val="34"/>
            <w:vAlign w:val="center"/>
          </w:tcPr>
          <w:p w:rsidR="003A5051" w:rsidRDefault="003A5051" w:rsidP="00892797">
            <w:pPr>
              <w:spacing w:before="40" w:after="40"/>
            </w:pPr>
            <w:r>
              <w:t>How many onsite assessments</w:t>
            </w:r>
            <w:r w:rsidRPr="00E92758">
              <w:rPr>
                <w:rStyle w:val="FootnoteReference"/>
              </w:rPr>
              <w:footnoteReference w:id="4"/>
            </w:r>
            <w:r>
              <w:t xml:space="preserve"> were conducted during this reporting period?</w:t>
            </w:r>
          </w:p>
        </w:tc>
        <w:tc>
          <w:tcPr>
            <w:tcW w:w="871" w:type="dxa"/>
            <w:gridSpan w:val="4"/>
            <w:vAlign w:val="center"/>
          </w:tcPr>
          <w:p w:rsidR="003A5051" w:rsidRDefault="003A5051" w:rsidP="00892797">
            <w:pPr>
              <w:spacing w:before="40" w:after="40"/>
            </w:pPr>
          </w:p>
        </w:tc>
      </w:tr>
      <w:tr w:rsidR="003A5051" w:rsidTr="00E45290">
        <w:trPr>
          <w:trHeight w:val="340"/>
        </w:trPr>
        <w:tc>
          <w:tcPr>
            <w:tcW w:w="554" w:type="dxa"/>
            <w:vMerge w:val="restart"/>
            <w:vAlign w:val="center"/>
          </w:tcPr>
          <w:p w:rsidR="003A5051" w:rsidRDefault="003A5051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9659" w:type="dxa"/>
            <w:gridSpan w:val="38"/>
            <w:vAlign w:val="center"/>
          </w:tcPr>
          <w:p w:rsidR="003A5051" w:rsidRDefault="003A5051" w:rsidP="00892797">
            <w:pPr>
              <w:spacing w:before="40" w:after="40"/>
            </w:pPr>
            <w:r>
              <w:t>What is the number of food businesses by risk rating</w:t>
            </w:r>
            <w:r w:rsidR="00272122" w:rsidRPr="00272122">
              <w:rPr>
                <w:vertAlign w:val="superscript"/>
              </w:rPr>
              <w:t>3</w:t>
            </w:r>
            <w:r>
              <w:t>?</w:t>
            </w:r>
          </w:p>
        </w:tc>
      </w:tr>
      <w:tr w:rsidR="008018B2" w:rsidTr="00E45290">
        <w:trPr>
          <w:trHeight w:val="340"/>
        </w:trPr>
        <w:tc>
          <w:tcPr>
            <w:tcW w:w="554" w:type="dxa"/>
            <w:vMerge/>
            <w:vAlign w:val="center"/>
          </w:tcPr>
          <w:p w:rsidR="003A5051" w:rsidRDefault="003A5051" w:rsidP="00892797">
            <w:pPr>
              <w:spacing w:before="40" w:after="40"/>
              <w:ind w:left="284" w:right="-108" w:hanging="426"/>
            </w:pPr>
          </w:p>
        </w:tc>
        <w:tc>
          <w:tcPr>
            <w:tcW w:w="2127" w:type="dxa"/>
            <w:gridSpan w:val="5"/>
            <w:vAlign w:val="center"/>
          </w:tcPr>
          <w:p w:rsidR="003A5051" w:rsidRDefault="003A5051" w:rsidP="00892797">
            <w:pPr>
              <w:spacing w:before="40" w:after="40"/>
            </w:pPr>
            <w:r>
              <w:t>High</w:t>
            </w:r>
          </w:p>
        </w:tc>
        <w:tc>
          <w:tcPr>
            <w:tcW w:w="1140" w:type="dxa"/>
            <w:gridSpan w:val="3"/>
            <w:vAlign w:val="center"/>
          </w:tcPr>
          <w:p w:rsidR="003A5051" w:rsidRDefault="003A5051" w:rsidP="00892797">
            <w:pPr>
              <w:spacing w:before="40" w:after="40"/>
            </w:pPr>
          </w:p>
        </w:tc>
        <w:tc>
          <w:tcPr>
            <w:tcW w:w="1984" w:type="dxa"/>
            <w:gridSpan w:val="9"/>
            <w:vAlign w:val="center"/>
          </w:tcPr>
          <w:p w:rsidR="003A5051" w:rsidRDefault="003A5051" w:rsidP="00892797">
            <w:pPr>
              <w:spacing w:before="40" w:after="40"/>
              <w:ind w:left="284" w:hanging="284"/>
            </w:pPr>
            <w:r>
              <w:t>Medium</w:t>
            </w:r>
          </w:p>
        </w:tc>
        <w:tc>
          <w:tcPr>
            <w:tcW w:w="1129" w:type="dxa"/>
            <w:gridSpan w:val="3"/>
            <w:vAlign w:val="center"/>
          </w:tcPr>
          <w:p w:rsidR="003A5051" w:rsidRDefault="003A5051" w:rsidP="00892797">
            <w:pPr>
              <w:spacing w:before="40" w:after="40"/>
            </w:pPr>
          </w:p>
        </w:tc>
        <w:tc>
          <w:tcPr>
            <w:tcW w:w="1983" w:type="dxa"/>
            <w:gridSpan w:val="7"/>
            <w:vAlign w:val="center"/>
          </w:tcPr>
          <w:p w:rsidR="003A5051" w:rsidRDefault="003A5051" w:rsidP="00892797">
            <w:pPr>
              <w:spacing w:before="40" w:after="40"/>
            </w:pPr>
            <w:r>
              <w:t>Low</w:t>
            </w:r>
          </w:p>
        </w:tc>
        <w:tc>
          <w:tcPr>
            <w:tcW w:w="1296" w:type="dxa"/>
            <w:gridSpan w:val="11"/>
            <w:vAlign w:val="center"/>
          </w:tcPr>
          <w:p w:rsidR="003A5051" w:rsidRDefault="003A5051" w:rsidP="00892797">
            <w:pPr>
              <w:spacing w:before="40" w:after="40"/>
            </w:pPr>
          </w:p>
        </w:tc>
      </w:tr>
      <w:tr w:rsidR="008018B2" w:rsidTr="00E45290">
        <w:trPr>
          <w:trHeight w:val="340"/>
        </w:trPr>
        <w:tc>
          <w:tcPr>
            <w:tcW w:w="554" w:type="dxa"/>
            <w:vMerge/>
            <w:vAlign w:val="center"/>
          </w:tcPr>
          <w:p w:rsidR="003A5051" w:rsidRDefault="003A5051" w:rsidP="00892797">
            <w:pPr>
              <w:spacing w:before="40" w:after="40"/>
              <w:ind w:left="284" w:right="-108" w:hanging="426"/>
            </w:pPr>
          </w:p>
        </w:tc>
        <w:tc>
          <w:tcPr>
            <w:tcW w:w="2127" w:type="dxa"/>
            <w:gridSpan w:val="5"/>
            <w:vAlign w:val="center"/>
          </w:tcPr>
          <w:p w:rsidR="003A5051" w:rsidRDefault="003A5051" w:rsidP="00892797">
            <w:pPr>
              <w:spacing w:before="40" w:after="40"/>
            </w:pPr>
            <w:r>
              <w:t>Very low/exempt</w:t>
            </w:r>
          </w:p>
        </w:tc>
        <w:tc>
          <w:tcPr>
            <w:tcW w:w="1140" w:type="dxa"/>
            <w:gridSpan w:val="3"/>
            <w:vAlign w:val="center"/>
          </w:tcPr>
          <w:p w:rsidR="003A5051" w:rsidRDefault="003A5051" w:rsidP="00892797">
            <w:pPr>
              <w:spacing w:before="40" w:after="40"/>
              <w:ind w:left="284" w:hanging="284"/>
            </w:pPr>
          </w:p>
        </w:tc>
        <w:tc>
          <w:tcPr>
            <w:tcW w:w="1984" w:type="dxa"/>
            <w:gridSpan w:val="9"/>
            <w:vAlign w:val="center"/>
          </w:tcPr>
          <w:p w:rsidR="003A5051" w:rsidRDefault="003A5051" w:rsidP="00892797">
            <w:pPr>
              <w:spacing w:before="40" w:after="40"/>
              <w:ind w:left="284" w:hanging="284"/>
            </w:pPr>
            <w:r>
              <w:t>Not determined</w:t>
            </w:r>
          </w:p>
        </w:tc>
        <w:tc>
          <w:tcPr>
            <w:tcW w:w="1129" w:type="dxa"/>
            <w:gridSpan w:val="3"/>
            <w:vAlign w:val="center"/>
          </w:tcPr>
          <w:p w:rsidR="003A5051" w:rsidRDefault="003A5051" w:rsidP="00892797">
            <w:pPr>
              <w:spacing w:before="40" w:after="40"/>
              <w:ind w:left="284" w:hanging="284"/>
            </w:pPr>
          </w:p>
        </w:tc>
        <w:tc>
          <w:tcPr>
            <w:tcW w:w="1983" w:type="dxa"/>
            <w:gridSpan w:val="7"/>
            <w:vAlign w:val="center"/>
          </w:tcPr>
          <w:p w:rsidR="003A5051" w:rsidRDefault="003A5051" w:rsidP="00892797">
            <w:pPr>
              <w:spacing w:before="40" w:after="40"/>
            </w:pPr>
            <w:r>
              <w:t>Other</w:t>
            </w:r>
            <w:r w:rsidR="00272122">
              <w:t xml:space="preserve"> (please specify the risk rating and number of food businesses)</w:t>
            </w:r>
          </w:p>
        </w:tc>
        <w:tc>
          <w:tcPr>
            <w:tcW w:w="1296" w:type="dxa"/>
            <w:gridSpan w:val="11"/>
            <w:vAlign w:val="center"/>
          </w:tcPr>
          <w:p w:rsidR="003A5051" w:rsidRDefault="003A5051" w:rsidP="00892797">
            <w:pPr>
              <w:spacing w:before="40" w:after="40"/>
            </w:pPr>
          </w:p>
        </w:tc>
      </w:tr>
      <w:tr w:rsidR="003A5051" w:rsidTr="00E45290">
        <w:trPr>
          <w:trHeight w:val="340"/>
        </w:trPr>
        <w:tc>
          <w:tcPr>
            <w:tcW w:w="554" w:type="dxa"/>
            <w:vAlign w:val="center"/>
          </w:tcPr>
          <w:p w:rsidR="003A5051" w:rsidRDefault="003A5051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9659" w:type="dxa"/>
            <w:gridSpan w:val="38"/>
          </w:tcPr>
          <w:p w:rsidR="003A5051" w:rsidRDefault="003A5051" w:rsidP="00892797">
            <w:pPr>
              <w:spacing w:before="40" w:after="40"/>
            </w:pPr>
            <w:r>
              <w:t>W</w:t>
            </w:r>
            <w:r w:rsidRPr="00CD1274">
              <w:t xml:space="preserve">hat is the number of food businesses by </w:t>
            </w:r>
            <w:r>
              <w:t>principal</w:t>
            </w:r>
            <w:r w:rsidRPr="006B6240">
              <w:t xml:space="preserve"> type of activity</w:t>
            </w:r>
            <w:r w:rsidR="00272122" w:rsidRPr="00272122">
              <w:rPr>
                <w:vertAlign w:val="superscript"/>
              </w:rPr>
              <w:t>3</w:t>
            </w:r>
            <w:r w:rsidRPr="006B6240">
              <w:t>?</w:t>
            </w:r>
          </w:p>
        </w:tc>
      </w:tr>
      <w:tr w:rsidR="003A5051" w:rsidTr="00E45290">
        <w:trPr>
          <w:trHeight w:val="340"/>
        </w:trPr>
        <w:tc>
          <w:tcPr>
            <w:tcW w:w="3681" w:type="dxa"/>
            <w:gridSpan w:val="8"/>
            <w:vAlign w:val="center"/>
          </w:tcPr>
          <w:p w:rsidR="003A5051" w:rsidRDefault="003A5051" w:rsidP="00892797">
            <w:pPr>
              <w:spacing w:before="40" w:after="40"/>
            </w:pPr>
            <w:r>
              <w:t>Manufacturer/processor</w:t>
            </w:r>
          </w:p>
        </w:tc>
        <w:tc>
          <w:tcPr>
            <w:tcW w:w="1009" w:type="dxa"/>
            <w:gridSpan w:val="4"/>
            <w:vAlign w:val="center"/>
          </w:tcPr>
          <w:p w:rsidR="003A5051" w:rsidRDefault="003A5051" w:rsidP="00892797">
            <w:pPr>
              <w:spacing w:before="40" w:after="40"/>
            </w:pPr>
          </w:p>
        </w:tc>
        <w:tc>
          <w:tcPr>
            <w:tcW w:w="4361" w:type="dxa"/>
            <w:gridSpan w:val="20"/>
            <w:vAlign w:val="center"/>
          </w:tcPr>
          <w:p w:rsidR="003A5051" w:rsidRDefault="003A5051" w:rsidP="00892797">
            <w:pPr>
              <w:spacing w:before="40" w:after="40"/>
            </w:pPr>
            <w:r>
              <w:t>Hotel/motel/guesthouse</w:t>
            </w:r>
          </w:p>
        </w:tc>
        <w:tc>
          <w:tcPr>
            <w:tcW w:w="1162" w:type="dxa"/>
            <w:gridSpan w:val="7"/>
            <w:vAlign w:val="center"/>
          </w:tcPr>
          <w:p w:rsidR="003A5051" w:rsidRDefault="003A5051" w:rsidP="00892797">
            <w:pPr>
              <w:spacing w:before="40" w:after="40"/>
            </w:pPr>
          </w:p>
        </w:tc>
      </w:tr>
      <w:tr w:rsidR="003A5051" w:rsidTr="00E45290">
        <w:trPr>
          <w:trHeight w:val="340"/>
        </w:trPr>
        <w:tc>
          <w:tcPr>
            <w:tcW w:w="3681" w:type="dxa"/>
            <w:gridSpan w:val="8"/>
            <w:vAlign w:val="center"/>
          </w:tcPr>
          <w:p w:rsidR="003A5051" w:rsidRDefault="003A5051" w:rsidP="00892797">
            <w:pPr>
              <w:spacing w:before="40" w:after="40"/>
            </w:pPr>
            <w:r>
              <w:t>Retailer</w:t>
            </w:r>
          </w:p>
        </w:tc>
        <w:tc>
          <w:tcPr>
            <w:tcW w:w="1009" w:type="dxa"/>
            <w:gridSpan w:val="4"/>
            <w:vAlign w:val="center"/>
          </w:tcPr>
          <w:p w:rsidR="003A5051" w:rsidRDefault="003A5051" w:rsidP="00892797">
            <w:pPr>
              <w:spacing w:before="40" w:after="40"/>
            </w:pPr>
          </w:p>
        </w:tc>
        <w:tc>
          <w:tcPr>
            <w:tcW w:w="4361" w:type="dxa"/>
            <w:gridSpan w:val="20"/>
            <w:tcBorders>
              <w:top w:val="nil"/>
            </w:tcBorders>
            <w:vAlign w:val="center"/>
          </w:tcPr>
          <w:p w:rsidR="003A5051" w:rsidRDefault="003A5051" w:rsidP="00892797">
            <w:pPr>
              <w:spacing w:before="40" w:after="40"/>
            </w:pPr>
            <w:r>
              <w:t>Pub/tavern</w:t>
            </w:r>
          </w:p>
        </w:tc>
        <w:tc>
          <w:tcPr>
            <w:tcW w:w="1162" w:type="dxa"/>
            <w:gridSpan w:val="7"/>
            <w:tcBorders>
              <w:top w:val="nil"/>
            </w:tcBorders>
            <w:vAlign w:val="center"/>
          </w:tcPr>
          <w:p w:rsidR="003A5051" w:rsidRDefault="003A5051" w:rsidP="00892797">
            <w:pPr>
              <w:spacing w:before="40" w:after="40"/>
            </w:pPr>
          </w:p>
        </w:tc>
      </w:tr>
      <w:tr w:rsidR="003A5051" w:rsidTr="00E45290">
        <w:trPr>
          <w:trHeight w:val="340"/>
        </w:trPr>
        <w:tc>
          <w:tcPr>
            <w:tcW w:w="3681" w:type="dxa"/>
            <w:gridSpan w:val="8"/>
            <w:vAlign w:val="center"/>
          </w:tcPr>
          <w:p w:rsidR="003A5051" w:rsidRDefault="003A5051" w:rsidP="00892797">
            <w:pPr>
              <w:spacing w:before="40" w:after="40"/>
            </w:pPr>
            <w:r>
              <w:t>Food service</w:t>
            </w:r>
          </w:p>
        </w:tc>
        <w:tc>
          <w:tcPr>
            <w:tcW w:w="1009" w:type="dxa"/>
            <w:gridSpan w:val="4"/>
            <w:vAlign w:val="center"/>
          </w:tcPr>
          <w:p w:rsidR="003A5051" w:rsidRDefault="003A5051" w:rsidP="00892797">
            <w:pPr>
              <w:spacing w:before="40" w:after="40"/>
            </w:pPr>
          </w:p>
        </w:tc>
        <w:tc>
          <w:tcPr>
            <w:tcW w:w="4361" w:type="dxa"/>
            <w:gridSpan w:val="20"/>
            <w:vAlign w:val="center"/>
          </w:tcPr>
          <w:p w:rsidR="003A5051" w:rsidRDefault="003A5051" w:rsidP="00892797">
            <w:pPr>
              <w:spacing w:before="40" w:after="40"/>
            </w:pPr>
            <w:r>
              <w:t>Canteen/kitchen</w:t>
            </w:r>
          </w:p>
        </w:tc>
        <w:tc>
          <w:tcPr>
            <w:tcW w:w="1162" w:type="dxa"/>
            <w:gridSpan w:val="7"/>
            <w:vAlign w:val="center"/>
          </w:tcPr>
          <w:p w:rsidR="003A5051" w:rsidRDefault="003A5051" w:rsidP="00892797">
            <w:pPr>
              <w:spacing w:before="40" w:after="40"/>
            </w:pPr>
          </w:p>
        </w:tc>
      </w:tr>
      <w:tr w:rsidR="003A5051" w:rsidTr="00E45290">
        <w:trPr>
          <w:trHeight w:val="340"/>
        </w:trPr>
        <w:tc>
          <w:tcPr>
            <w:tcW w:w="3681" w:type="dxa"/>
            <w:gridSpan w:val="8"/>
            <w:vAlign w:val="center"/>
          </w:tcPr>
          <w:p w:rsidR="003A5051" w:rsidRDefault="003A5051" w:rsidP="00892797">
            <w:pPr>
              <w:spacing w:before="40" w:after="40"/>
            </w:pPr>
            <w:r>
              <w:t>Distributor</w:t>
            </w:r>
          </w:p>
        </w:tc>
        <w:tc>
          <w:tcPr>
            <w:tcW w:w="1009" w:type="dxa"/>
            <w:gridSpan w:val="4"/>
            <w:vAlign w:val="center"/>
          </w:tcPr>
          <w:p w:rsidR="003A5051" w:rsidRDefault="003A5051" w:rsidP="00892797">
            <w:pPr>
              <w:spacing w:before="40" w:after="40"/>
            </w:pPr>
          </w:p>
        </w:tc>
        <w:tc>
          <w:tcPr>
            <w:tcW w:w="4361" w:type="dxa"/>
            <w:gridSpan w:val="20"/>
            <w:tcBorders>
              <w:top w:val="nil"/>
            </w:tcBorders>
            <w:vAlign w:val="center"/>
          </w:tcPr>
          <w:p w:rsidR="003A5051" w:rsidRDefault="003A5051" w:rsidP="00892797">
            <w:pPr>
              <w:spacing w:before="40" w:after="40"/>
            </w:pPr>
            <w:r>
              <w:t>Hospital/nursing home</w:t>
            </w:r>
          </w:p>
        </w:tc>
        <w:tc>
          <w:tcPr>
            <w:tcW w:w="1162" w:type="dxa"/>
            <w:gridSpan w:val="7"/>
            <w:tcBorders>
              <w:top w:val="nil"/>
            </w:tcBorders>
            <w:vAlign w:val="center"/>
          </w:tcPr>
          <w:p w:rsidR="003A5051" w:rsidRDefault="003A5051" w:rsidP="00892797">
            <w:pPr>
              <w:spacing w:before="40" w:after="40"/>
            </w:pPr>
          </w:p>
        </w:tc>
      </w:tr>
      <w:tr w:rsidR="003A5051" w:rsidTr="00E45290">
        <w:trPr>
          <w:trHeight w:val="340"/>
        </w:trPr>
        <w:tc>
          <w:tcPr>
            <w:tcW w:w="3681" w:type="dxa"/>
            <w:gridSpan w:val="8"/>
            <w:vAlign w:val="center"/>
          </w:tcPr>
          <w:p w:rsidR="003A5051" w:rsidRDefault="003A5051" w:rsidP="00892797">
            <w:pPr>
              <w:spacing w:before="40" w:after="40"/>
            </w:pPr>
            <w:r>
              <w:t>Importer</w:t>
            </w:r>
          </w:p>
        </w:tc>
        <w:tc>
          <w:tcPr>
            <w:tcW w:w="1009" w:type="dxa"/>
            <w:gridSpan w:val="4"/>
            <w:vAlign w:val="center"/>
          </w:tcPr>
          <w:p w:rsidR="003A5051" w:rsidRDefault="003A5051" w:rsidP="00892797">
            <w:pPr>
              <w:spacing w:before="40" w:after="40"/>
            </w:pPr>
          </w:p>
        </w:tc>
        <w:tc>
          <w:tcPr>
            <w:tcW w:w="4361" w:type="dxa"/>
            <w:gridSpan w:val="20"/>
            <w:vAlign w:val="center"/>
          </w:tcPr>
          <w:p w:rsidR="003A5051" w:rsidRPr="00CD2450" w:rsidRDefault="003A5051" w:rsidP="00892797">
            <w:pPr>
              <w:spacing w:before="40" w:after="40"/>
              <w:rPr>
                <w:highlight w:val="yellow"/>
              </w:rPr>
            </w:pPr>
            <w:r w:rsidRPr="00226A4A">
              <w:t>Childcare centre</w:t>
            </w:r>
          </w:p>
        </w:tc>
        <w:tc>
          <w:tcPr>
            <w:tcW w:w="1162" w:type="dxa"/>
            <w:gridSpan w:val="7"/>
            <w:vAlign w:val="center"/>
          </w:tcPr>
          <w:p w:rsidR="003A5051" w:rsidRDefault="003A5051" w:rsidP="00892797">
            <w:pPr>
              <w:spacing w:before="40" w:after="40"/>
            </w:pPr>
          </w:p>
        </w:tc>
      </w:tr>
      <w:tr w:rsidR="003A5051" w:rsidTr="00E45290">
        <w:trPr>
          <w:trHeight w:val="340"/>
        </w:trPr>
        <w:tc>
          <w:tcPr>
            <w:tcW w:w="3681" w:type="dxa"/>
            <w:gridSpan w:val="8"/>
            <w:vAlign w:val="center"/>
          </w:tcPr>
          <w:p w:rsidR="003A5051" w:rsidRDefault="003A5051" w:rsidP="00892797">
            <w:pPr>
              <w:spacing w:before="40" w:after="40"/>
            </w:pPr>
            <w:r>
              <w:t>Packer</w:t>
            </w:r>
          </w:p>
        </w:tc>
        <w:tc>
          <w:tcPr>
            <w:tcW w:w="1009" w:type="dxa"/>
            <w:gridSpan w:val="4"/>
            <w:vAlign w:val="center"/>
          </w:tcPr>
          <w:p w:rsidR="003A5051" w:rsidRDefault="003A5051" w:rsidP="00892797">
            <w:pPr>
              <w:spacing w:before="40" w:after="40"/>
            </w:pPr>
          </w:p>
        </w:tc>
        <w:tc>
          <w:tcPr>
            <w:tcW w:w="4361" w:type="dxa"/>
            <w:gridSpan w:val="20"/>
            <w:vAlign w:val="center"/>
          </w:tcPr>
          <w:p w:rsidR="003A5051" w:rsidRDefault="003A5051" w:rsidP="00892797">
            <w:pPr>
              <w:spacing w:before="40" w:after="40"/>
            </w:pPr>
            <w:r>
              <w:t>Home delivery</w:t>
            </w:r>
          </w:p>
        </w:tc>
        <w:tc>
          <w:tcPr>
            <w:tcW w:w="1162" w:type="dxa"/>
            <w:gridSpan w:val="7"/>
            <w:vAlign w:val="center"/>
          </w:tcPr>
          <w:p w:rsidR="003A5051" w:rsidRDefault="003A5051" w:rsidP="00892797">
            <w:pPr>
              <w:spacing w:before="40" w:after="40"/>
            </w:pPr>
          </w:p>
        </w:tc>
      </w:tr>
      <w:tr w:rsidR="003A5051" w:rsidTr="00E45290">
        <w:trPr>
          <w:trHeight w:val="340"/>
        </w:trPr>
        <w:tc>
          <w:tcPr>
            <w:tcW w:w="3681" w:type="dxa"/>
            <w:gridSpan w:val="8"/>
            <w:vAlign w:val="center"/>
          </w:tcPr>
          <w:p w:rsidR="003A5051" w:rsidRDefault="003A5051" w:rsidP="00892797">
            <w:pPr>
              <w:spacing w:before="40" w:after="40"/>
            </w:pPr>
            <w:r>
              <w:t>Storage</w:t>
            </w:r>
          </w:p>
        </w:tc>
        <w:tc>
          <w:tcPr>
            <w:tcW w:w="1009" w:type="dxa"/>
            <w:gridSpan w:val="4"/>
            <w:vAlign w:val="center"/>
          </w:tcPr>
          <w:p w:rsidR="003A5051" w:rsidRDefault="003A5051" w:rsidP="00892797">
            <w:pPr>
              <w:spacing w:before="40" w:after="40"/>
            </w:pPr>
          </w:p>
        </w:tc>
        <w:tc>
          <w:tcPr>
            <w:tcW w:w="4361" w:type="dxa"/>
            <w:gridSpan w:val="20"/>
            <w:vAlign w:val="center"/>
          </w:tcPr>
          <w:p w:rsidR="003A5051" w:rsidRDefault="003A5051" w:rsidP="00892797">
            <w:pPr>
              <w:spacing w:before="40" w:after="40"/>
            </w:pPr>
            <w:r>
              <w:t>Mobile food operator</w:t>
            </w:r>
          </w:p>
        </w:tc>
        <w:tc>
          <w:tcPr>
            <w:tcW w:w="1162" w:type="dxa"/>
            <w:gridSpan w:val="7"/>
            <w:vAlign w:val="center"/>
          </w:tcPr>
          <w:p w:rsidR="003A5051" w:rsidRDefault="003A5051" w:rsidP="00892797">
            <w:pPr>
              <w:spacing w:before="40" w:after="40"/>
            </w:pPr>
          </w:p>
        </w:tc>
      </w:tr>
      <w:tr w:rsidR="003A5051" w:rsidTr="00E45290">
        <w:trPr>
          <w:trHeight w:val="340"/>
        </w:trPr>
        <w:tc>
          <w:tcPr>
            <w:tcW w:w="3681" w:type="dxa"/>
            <w:gridSpan w:val="8"/>
            <w:vAlign w:val="center"/>
          </w:tcPr>
          <w:p w:rsidR="003A5051" w:rsidRDefault="003A5051" w:rsidP="00892797">
            <w:pPr>
              <w:spacing w:before="40" w:after="40"/>
            </w:pPr>
            <w:r>
              <w:t>Transport</w:t>
            </w:r>
          </w:p>
        </w:tc>
        <w:tc>
          <w:tcPr>
            <w:tcW w:w="1009" w:type="dxa"/>
            <w:gridSpan w:val="4"/>
            <w:vAlign w:val="center"/>
          </w:tcPr>
          <w:p w:rsidR="003A5051" w:rsidRDefault="003A5051" w:rsidP="00892797">
            <w:pPr>
              <w:spacing w:before="40" w:after="40"/>
            </w:pPr>
          </w:p>
        </w:tc>
        <w:tc>
          <w:tcPr>
            <w:tcW w:w="4361" w:type="dxa"/>
            <w:gridSpan w:val="20"/>
            <w:vAlign w:val="center"/>
          </w:tcPr>
          <w:p w:rsidR="003A5051" w:rsidRDefault="003A5051" w:rsidP="00892797">
            <w:pPr>
              <w:spacing w:before="40" w:after="40"/>
            </w:pPr>
            <w:r>
              <w:t>Market Stall</w:t>
            </w:r>
          </w:p>
        </w:tc>
        <w:tc>
          <w:tcPr>
            <w:tcW w:w="1162" w:type="dxa"/>
            <w:gridSpan w:val="7"/>
            <w:vAlign w:val="center"/>
          </w:tcPr>
          <w:p w:rsidR="003A5051" w:rsidRDefault="003A5051" w:rsidP="00892797">
            <w:pPr>
              <w:spacing w:before="40" w:after="40"/>
            </w:pPr>
          </w:p>
        </w:tc>
      </w:tr>
      <w:tr w:rsidR="003A5051" w:rsidTr="00E45290">
        <w:trPr>
          <w:trHeight w:val="340"/>
        </w:trPr>
        <w:tc>
          <w:tcPr>
            <w:tcW w:w="3681" w:type="dxa"/>
            <w:gridSpan w:val="8"/>
            <w:vAlign w:val="center"/>
          </w:tcPr>
          <w:p w:rsidR="003A5051" w:rsidRDefault="003A5051" w:rsidP="00892797">
            <w:pPr>
              <w:spacing w:before="40" w:after="40"/>
            </w:pPr>
            <w:r>
              <w:t>Restaurant/café</w:t>
            </w:r>
          </w:p>
        </w:tc>
        <w:tc>
          <w:tcPr>
            <w:tcW w:w="1009" w:type="dxa"/>
            <w:gridSpan w:val="4"/>
            <w:vAlign w:val="center"/>
          </w:tcPr>
          <w:p w:rsidR="003A5051" w:rsidRDefault="003A5051" w:rsidP="00892797">
            <w:pPr>
              <w:spacing w:before="40" w:after="40"/>
            </w:pPr>
          </w:p>
        </w:tc>
        <w:tc>
          <w:tcPr>
            <w:tcW w:w="4361" w:type="dxa"/>
            <w:gridSpan w:val="20"/>
            <w:vAlign w:val="center"/>
          </w:tcPr>
          <w:p w:rsidR="003A5051" w:rsidRDefault="003A5051" w:rsidP="00892797">
            <w:pPr>
              <w:spacing w:before="40" w:after="40"/>
            </w:pPr>
            <w:r>
              <w:t>Charitable/community organisation</w:t>
            </w:r>
          </w:p>
        </w:tc>
        <w:tc>
          <w:tcPr>
            <w:tcW w:w="1162" w:type="dxa"/>
            <w:gridSpan w:val="7"/>
            <w:vAlign w:val="center"/>
          </w:tcPr>
          <w:p w:rsidR="003A5051" w:rsidRDefault="003A5051" w:rsidP="00892797">
            <w:pPr>
              <w:spacing w:before="40" w:after="40"/>
            </w:pPr>
          </w:p>
        </w:tc>
      </w:tr>
      <w:tr w:rsidR="003A5051" w:rsidTr="00E45290">
        <w:trPr>
          <w:trHeight w:val="340"/>
        </w:trPr>
        <w:tc>
          <w:tcPr>
            <w:tcW w:w="3681" w:type="dxa"/>
            <w:gridSpan w:val="8"/>
            <w:vAlign w:val="center"/>
          </w:tcPr>
          <w:p w:rsidR="003A5051" w:rsidRDefault="003A5051" w:rsidP="00892797">
            <w:pPr>
              <w:spacing w:before="40" w:after="40"/>
            </w:pPr>
            <w:r>
              <w:t>Snack bar/takeaway</w:t>
            </w:r>
          </w:p>
        </w:tc>
        <w:tc>
          <w:tcPr>
            <w:tcW w:w="1009" w:type="dxa"/>
            <w:gridSpan w:val="4"/>
            <w:vAlign w:val="center"/>
          </w:tcPr>
          <w:p w:rsidR="003A5051" w:rsidRDefault="003A5051" w:rsidP="00892797">
            <w:pPr>
              <w:spacing w:before="40" w:after="40"/>
            </w:pPr>
          </w:p>
        </w:tc>
        <w:tc>
          <w:tcPr>
            <w:tcW w:w="4361" w:type="dxa"/>
            <w:gridSpan w:val="20"/>
            <w:vAlign w:val="center"/>
          </w:tcPr>
          <w:p w:rsidR="003A5051" w:rsidRDefault="003A5051" w:rsidP="00892797">
            <w:pPr>
              <w:spacing w:before="40" w:after="40"/>
            </w:pPr>
            <w:r>
              <w:t>Temporary food premises</w:t>
            </w:r>
          </w:p>
        </w:tc>
        <w:tc>
          <w:tcPr>
            <w:tcW w:w="1162" w:type="dxa"/>
            <w:gridSpan w:val="7"/>
            <w:vAlign w:val="center"/>
          </w:tcPr>
          <w:p w:rsidR="003A5051" w:rsidRDefault="003A5051" w:rsidP="00892797">
            <w:pPr>
              <w:spacing w:before="40" w:after="40"/>
            </w:pPr>
          </w:p>
        </w:tc>
      </w:tr>
      <w:tr w:rsidR="003A5051" w:rsidTr="00E45290">
        <w:trPr>
          <w:trHeight w:val="340"/>
        </w:trPr>
        <w:tc>
          <w:tcPr>
            <w:tcW w:w="3681" w:type="dxa"/>
            <w:gridSpan w:val="8"/>
            <w:vAlign w:val="center"/>
          </w:tcPr>
          <w:p w:rsidR="003A5051" w:rsidRDefault="003A5051" w:rsidP="00892797">
            <w:pPr>
              <w:spacing w:before="40" w:after="40"/>
            </w:pPr>
            <w:r>
              <w:t>Caterer</w:t>
            </w:r>
          </w:p>
        </w:tc>
        <w:tc>
          <w:tcPr>
            <w:tcW w:w="1009" w:type="dxa"/>
            <w:gridSpan w:val="4"/>
            <w:vAlign w:val="center"/>
          </w:tcPr>
          <w:p w:rsidR="003A5051" w:rsidRDefault="003A5051" w:rsidP="00892797">
            <w:pPr>
              <w:spacing w:before="40" w:after="40"/>
            </w:pPr>
          </w:p>
        </w:tc>
        <w:tc>
          <w:tcPr>
            <w:tcW w:w="4361" w:type="dxa"/>
            <w:gridSpan w:val="20"/>
            <w:vAlign w:val="center"/>
          </w:tcPr>
          <w:p w:rsidR="003A5051" w:rsidRDefault="003A5051" w:rsidP="00892797">
            <w:pPr>
              <w:spacing w:before="40" w:after="40"/>
            </w:pPr>
            <w:r>
              <w:t>Primary processor</w:t>
            </w:r>
            <w:r w:rsidR="00D15B1C" w:rsidRPr="00D15B1C">
              <w:rPr>
                <w:vertAlign w:val="superscript"/>
              </w:rPr>
              <w:t>5</w:t>
            </w:r>
          </w:p>
        </w:tc>
        <w:tc>
          <w:tcPr>
            <w:tcW w:w="1162" w:type="dxa"/>
            <w:gridSpan w:val="7"/>
            <w:vAlign w:val="center"/>
          </w:tcPr>
          <w:p w:rsidR="003A5051" w:rsidRDefault="003A5051" w:rsidP="00892797">
            <w:pPr>
              <w:spacing w:before="40" w:after="40"/>
            </w:pPr>
          </w:p>
        </w:tc>
      </w:tr>
      <w:tr w:rsidR="003A5051" w:rsidTr="00E45290">
        <w:trPr>
          <w:trHeight w:val="340"/>
        </w:trPr>
        <w:tc>
          <w:tcPr>
            <w:tcW w:w="3681" w:type="dxa"/>
            <w:gridSpan w:val="8"/>
            <w:vAlign w:val="center"/>
          </w:tcPr>
          <w:p w:rsidR="003A5051" w:rsidRDefault="003A5051" w:rsidP="00892797">
            <w:pPr>
              <w:spacing w:before="40" w:after="40"/>
            </w:pPr>
            <w:r>
              <w:t>Meals-on-wheels</w:t>
            </w:r>
          </w:p>
        </w:tc>
        <w:tc>
          <w:tcPr>
            <w:tcW w:w="1009" w:type="dxa"/>
            <w:gridSpan w:val="4"/>
            <w:vAlign w:val="center"/>
          </w:tcPr>
          <w:p w:rsidR="003A5051" w:rsidRDefault="003A5051" w:rsidP="00892797">
            <w:pPr>
              <w:spacing w:before="40" w:after="40"/>
            </w:pPr>
          </w:p>
        </w:tc>
        <w:tc>
          <w:tcPr>
            <w:tcW w:w="4361" w:type="dxa"/>
            <w:gridSpan w:val="20"/>
            <w:vAlign w:val="center"/>
          </w:tcPr>
          <w:p w:rsidR="003A5051" w:rsidRDefault="00272122" w:rsidP="00892797">
            <w:pPr>
              <w:spacing w:before="40" w:after="40"/>
            </w:pPr>
            <w:r>
              <w:t>Residential manufacturer/processor</w:t>
            </w:r>
          </w:p>
        </w:tc>
        <w:tc>
          <w:tcPr>
            <w:tcW w:w="1162" w:type="dxa"/>
            <w:gridSpan w:val="7"/>
            <w:vAlign w:val="center"/>
          </w:tcPr>
          <w:p w:rsidR="003A5051" w:rsidRDefault="003A5051" w:rsidP="00892797">
            <w:pPr>
              <w:spacing w:before="40" w:after="40"/>
            </w:pPr>
          </w:p>
        </w:tc>
      </w:tr>
      <w:tr w:rsidR="003A5051" w:rsidTr="00E45290">
        <w:trPr>
          <w:trHeight w:val="340"/>
        </w:trPr>
        <w:tc>
          <w:tcPr>
            <w:tcW w:w="3681" w:type="dxa"/>
            <w:gridSpan w:val="8"/>
            <w:vAlign w:val="center"/>
          </w:tcPr>
          <w:p w:rsidR="003A5051" w:rsidRDefault="003A5051" w:rsidP="00892797">
            <w:pPr>
              <w:spacing w:before="40" w:after="40"/>
            </w:pPr>
            <w:r>
              <w:t>Primary producer</w:t>
            </w:r>
            <w:r>
              <w:rPr>
                <w:rStyle w:val="FootnoteReference"/>
              </w:rPr>
              <w:footnoteReference w:id="5"/>
            </w:r>
          </w:p>
        </w:tc>
        <w:tc>
          <w:tcPr>
            <w:tcW w:w="1009" w:type="dxa"/>
            <w:gridSpan w:val="4"/>
            <w:vAlign w:val="center"/>
          </w:tcPr>
          <w:p w:rsidR="003A5051" w:rsidRDefault="003A5051" w:rsidP="00892797">
            <w:pPr>
              <w:spacing w:before="40" w:after="40"/>
            </w:pPr>
          </w:p>
        </w:tc>
        <w:tc>
          <w:tcPr>
            <w:tcW w:w="4361" w:type="dxa"/>
            <w:gridSpan w:val="20"/>
            <w:vAlign w:val="center"/>
          </w:tcPr>
          <w:p w:rsidR="003A5051" w:rsidRDefault="00272122" w:rsidP="00892797">
            <w:pPr>
              <w:spacing w:before="40" w:after="40"/>
            </w:pPr>
            <w:r>
              <w:t>Family day care</w:t>
            </w:r>
          </w:p>
        </w:tc>
        <w:tc>
          <w:tcPr>
            <w:tcW w:w="1162" w:type="dxa"/>
            <w:gridSpan w:val="7"/>
            <w:vAlign w:val="center"/>
          </w:tcPr>
          <w:p w:rsidR="003A5051" w:rsidRDefault="003A5051" w:rsidP="00892797">
            <w:pPr>
              <w:spacing w:before="40" w:after="40"/>
            </w:pPr>
          </w:p>
        </w:tc>
      </w:tr>
      <w:tr w:rsidR="00272122" w:rsidTr="00E45290">
        <w:trPr>
          <w:trHeight w:val="340"/>
        </w:trPr>
        <w:tc>
          <w:tcPr>
            <w:tcW w:w="3681" w:type="dxa"/>
            <w:gridSpan w:val="8"/>
            <w:vAlign w:val="center"/>
          </w:tcPr>
          <w:p w:rsidR="00272122" w:rsidRDefault="00272122" w:rsidP="00892797">
            <w:pPr>
              <w:spacing w:before="40" w:after="40"/>
            </w:pPr>
            <w:r>
              <w:t>Other (please specify other categories and the number of food businesses)</w:t>
            </w:r>
          </w:p>
        </w:tc>
        <w:tc>
          <w:tcPr>
            <w:tcW w:w="1009" w:type="dxa"/>
            <w:gridSpan w:val="4"/>
            <w:vAlign w:val="center"/>
          </w:tcPr>
          <w:p w:rsidR="00272122" w:rsidRDefault="00272122" w:rsidP="00892797">
            <w:pPr>
              <w:spacing w:before="40" w:after="40"/>
            </w:pPr>
          </w:p>
        </w:tc>
        <w:tc>
          <w:tcPr>
            <w:tcW w:w="4361" w:type="dxa"/>
            <w:gridSpan w:val="20"/>
            <w:vAlign w:val="center"/>
          </w:tcPr>
          <w:p w:rsidR="00272122" w:rsidRDefault="00272122" w:rsidP="00892797">
            <w:pPr>
              <w:spacing w:before="40" w:after="40"/>
            </w:pPr>
            <w:r>
              <w:t>Not determined</w:t>
            </w:r>
          </w:p>
        </w:tc>
        <w:tc>
          <w:tcPr>
            <w:tcW w:w="1162" w:type="dxa"/>
            <w:gridSpan w:val="7"/>
            <w:vAlign w:val="center"/>
          </w:tcPr>
          <w:p w:rsidR="00272122" w:rsidRDefault="00272122" w:rsidP="00892797">
            <w:pPr>
              <w:spacing w:before="40" w:after="40"/>
            </w:pPr>
          </w:p>
        </w:tc>
      </w:tr>
      <w:tr w:rsidR="003A5051" w:rsidTr="00E45290">
        <w:trPr>
          <w:gridAfter w:val="10"/>
          <w:wAfter w:w="1200" w:type="dxa"/>
        </w:trPr>
        <w:tc>
          <w:tcPr>
            <w:tcW w:w="9013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:rsidR="003A5051" w:rsidRDefault="00E029B9" w:rsidP="00CD5FDA">
            <w:pPr>
              <w:pStyle w:val="Heading2"/>
              <w:spacing w:before="240" w:after="120"/>
            </w:pPr>
            <w:r>
              <w:lastRenderedPageBreak/>
              <w:t>Food Act c</w:t>
            </w:r>
            <w:r w:rsidR="003A5051">
              <w:t>ompliance and enforcement activities</w:t>
            </w:r>
            <w:r w:rsidR="00A724AD">
              <w:rPr>
                <w:rStyle w:val="FootnoteReference"/>
              </w:rPr>
              <w:footnoteReference w:id="6"/>
            </w:r>
          </w:p>
        </w:tc>
      </w:tr>
      <w:tr w:rsidR="003A5051" w:rsidTr="00E45290">
        <w:trPr>
          <w:gridAfter w:val="1"/>
          <w:wAfter w:w="18" w:type="dxa"/>
          <w:trHeight w:val="680"/>
        </w:trPr>
        <w:tc>
          <w:tcPr>
            <w:tcW w:w="635" w:type="dxa"/>
            <w:gridSpan w:val="2"/>
            <w:vAlign w:val="center"/>
          </w:tcPr>
          <w:p w:rsidR="003A5051" w:rsidRDefault="003A5051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7292" w:type="dxa"/>
            <w:gridSpan w:val="22"/>
            <w:vAlign w:val="center"/>
          </w:tcPr>
          <w:p w:rsidR="003A5051" w:rsidRDefault="003A5051" w:rsidP="00892797">
            <w:pPr>
              <w:spacing w:before="40" w:after="40"/>
            </w:pPr>
            <w:r>
              <w:t>Does the enforcement agency have a compliance and enforcement policy in place?</w:t>
            </w:r>
          </w:p>
        </w:tc>
        <w:tc>
          <w:tcPr>
            <w:tcW w:w="1710" w:type="dxa"/>
            <w:gridSpan w:val="13"/>
            <w:vAlign w:val="center"/>
          </w:tcPr>
          <w:p w:rsidR="003A5051" w:rsidRDefault="003A5051" w:rsidP="00892797">
            <w:pPr>
              <w:spacing w:before="40" w:after="40"/>
            </w:pPr>
            <w:r>
              <w:t xml:space="preserve">Yes </w:t>
            </w:r>
          </w:p>
          <w:p w:rsidR="003A5051" w:rsidRDefault="003A5051" w:rsidP="00892797">
            <w:pPr>
              <w:spacing w:before="40" w:after="40"/>
            </w:pPr>
            <w:r>
              <w:t xml:space="preserve">No </w:t>
            </w:r>
          </w:p>
        </w:tc>
        <w:tc>
          <w:tcPr>
            <w:tcW w:w="558" w:type="dxa"/>
            <w:vAlign w:val="center"/>
          </w:tcPr>
          <w:p w:rsidR="003A5051" w:rsidRDefault="003A5051" w:rsidP="00892797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3968">
              <w:fldChar w:fldCharType="separate"/>
            </w:r>
            <w:r>
              <w:fldChar w:fldCharType="end"/>
            </w:r>
          </w:p>
          <w:p w:rsidR="003A5051" w:rsidRDefault="003A5051" w:rsidP="00892797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3968">
              <w:fldChar w:fldCharType="separate"/>
            </w:r>
            <w:r>
              <w:fldChar w:fldCharType="end"/>
            </w:r>
          </w:p>
        </w:tc>
      </w:tr>
      <w:tr w:rsidR="00D15B1C" w:rsidTr="00E45290">
        <w:trPr>
          <w:gridAfter w:val="1"/>
          <w:wAfter w:w="18" w:type="dxa"/>
          <w:trHeight w:val="340"/>
        </w:trPr>
        <w:tc>
          <w:tcPr>
            <w:tcW w:w="635" w:type="dxa"/>
            <w:gridSpan w:val="2"/>
            <w:vMerge w:val="restart"/>
            <w:vAlign w:val="center"/>
          </w:tcPr>
          <w:p w:rsidR="00D15B1C" w:rsidRDefault="00D15B1C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4461" w:type="dxa"/>
            <w:gridSpan w:val="11"/>
            <w:vAlign w:val="center"/>
          </w:tcPr>
          <w:p w:rsidR="00D15B1C" w:rsidRDefault="00D15B1C" w:rsidP="00892797">
            <w:pPr>
              <w:spacing w:before="40" w:after="40"/>
            </w:pPr>
            <w:r>
              <w:t>Number of prosecutions instigated</w:t>
            </w:r>
          </w:p>
        </w:tc>
        <w:tc>
          <w:tcPr>
            <w:tcW w:w="426" w:type="dxa"/>
            <w:gridSpan w:val="2"/>
            <w:vAlign w:val="center"/>
          </w:tcPr>
          <w:p w:rsidR="00D15B1C" w:rsidRDefault="00D15B1C" w:rsidP="00892797">
            <w:pPr>
              <w:spacing w:before="40" w:after="40"/>
            </w:pPr>
          </w:p>
        </w:tc>
        <w:tc>
          <w:tcPr>
            <w:tcW w:w="4115" w:type="dxa"/>
            <w:gridSpan w:val="22"/>
            <w:vAlign w:val="center"/>
          </w:tcPr>
          <w:p w:rsidR="00D15B1C" w:rsidRDefault="002C5BDF" w:rsidP="00892797">
            <w:pPr>
              <w:spacing w:before="40" w:after="40"/>
            </w:pPr>
            <w:r>
              <w:t>of which</w:t>
            </w:r>
            <w:r w:rsidR="009D21E7">
              <w:t>:</w:t>
            </w:r>
            <w:r>
              <w:t xml:space="preserve"> </w:t>
            </w:r>
            <w:r w:rsidR="00380FAC">
              <w:t xml:space="preserve">number </w:t>
            </w:r>
            <w:r w:rsidR="00D15B1C">
              <w:t>successful</w:t>
            </w:r>
          </w:p>
        </w:tc>
        <w:tc>
          <w:tcPr>
            <w:tcW w:w="558" w:type="dxa"/>
            <w:vAlign w:val="center"/>
          </w:tcPr>
          <w:p w:rsidR="00D15B1C" w:rsidRDefault="00D15B1C" w:rsidP="00892797">
            <w:pPr>
              <w:spacing w:before="40" w:after="40"/>
            </w:pPr>
          </w:p>
        </w:tc>
      </w:tr>
      <w:tr w:rsidR="002C5BDF" w:rsidTr="00E45290">
        <w:trPr>
          <w:gridAfter w:val="1"/>
          <w:wAfter w:w="18" w:type="dxa"/>
          <w:trHeight w:val="340"/>
        </w:trPr>
        <w:tc>
          <w:tcPr>
            <w:tcW w:w="635" w:type="dxa"/>
            <w:gridSpan w:val="2"/>
            <w:vMerge/>
            <w:vAlign w:val="center"/>
          </w:tcPr>
          <w:p w:rsidR="002C5BDF" w:rsidRDefault="002C5BDF" w:rsidP="00D15B1C">
            <w:pPr>
              <w:spacing w:before="40" w:after="40"/>
              <w:ind w:left="284"/>
            </w:pPr>
          </w:p>
        </w:tc>
        <w:tc>
          <w:tcPr>
            <w:tcW w:w="4461" w:type="dxa"/>
            <w:gridSpan w:val="11"/>
            <w:vAlign w:val="center"/>
          </w:tcPr>
          <w:p w:rsidR="002C5BDF" w:rsidRDefault="002C5BDF" w:rsidP="00892797">
            <w:pPr>
              <w:spacing w:before="40" w:after="40"/>
            </w:pPr>
            <w:r>
              <w:t>of which</w:t>
            </w:r>
            <w:r w:rsidR="009D21E7">
              <w:t>:</w:t>
            </w:r>
            <w:r>
              <w:t xml:space="preserve"> number unsuccessful</w:t>
            </w:r>
          </w:p>
        </w:tc>
        <w:tc>
          <w:tcPr>
            <w:tcW w:w="426" w:type="dxa"/>
            <w:gridSpan w:val="2"/>
            <w:vAlign w:val="center"/>
          </w:tcPr>
          <w:p w:rsidR="002C5BDF" w:rsidRDefault="002C5BDF" w:rsidP="00892797">
            <w:pPr>
              <w:spacing w:before="40" w:after="40"/>
            </w:pPr>
          </w:p>
        </w:tc>
        <w:tc>
          <w:tcPr>
            <w:tcW w:w="4115" w:type="dxa"/>
            <w:gridSpan w:val="22"/>
            <w:vAlign w:val="center"/>
          </w:tcPr>
          <w:p w:rsidR="002C5BDF" w:rsidRDefault="002C5BDF" w:rsidP="00892797">
            <w:pPr>
              <w:spacing w:before="40" w:after="40"/>
            </w:pPr>
            <w:r>
              <w:t>of which</w:t>
            </w:r>
            <w:r w:rsidR="009D21E7">
              <w:t>:</w:t>
            </w:r>
            <w:r>
              <w:t xml:space="preserve"> number ongoing</w:t>
            </w:r>
          </w:p>
        </w:tc>
        <w:tc>
          <w:tcPr>
            <w:tcW w:w="558" w:type="dxa"/>
            <w:vAlign w:val="center"/>
          </w:tcPr>
          <w:p w:rsidR="002C5BDF" w:rsidRDefault="002C5BDF" w:rsidP="002C5BDF">
            <w:pPr>
              <w:spacing w:before="40" w:after="40"/>
            </w:pPr>
          </w:p>
        </w:tc>
      </w:tr>
      <w:tr w:rsidR="002C5BDF" w:rsidTr="00E45290">
        <w:trPr>
          <w:gridAfter w:val="1"/>
          <w:wAfter w:w="18" w:type="dxa"/>
          <w:trHeight w:val="340"/>
        </w:trPr>
        <w:tc>
          <w:tcPr>
            <w:tcW w:w="635" w:type="dxa"/>
            <w:gridSpan w:val="2"/>
            <w:vAlign w:val="center"/>
          </w:tcPr>
          <w:p w:rsidR="002C5BDF" w:rsidRDefault="002C5BDF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  <w:r>
              <w:t>0</w:t>
            </w:r>
          </w:p>
        </w:tc>
        <w:tc>
          <w:tcPr>
            <w:tcW w:w="4461" w:type="dxa"/>
            <w:gridSpan w:val="11"/>
            <w:vAlign w:val="center"/>
          </w:tcPr>
          <w:p w:rsidR="002C5BDF" w:rsidRDefault="002C5BDF" w:rsidP="00892797">
            <w:pPr>
              <w:spacing w:before="40" w:after="40"/>
            </w:pPr>
            <w:r>
              <w:t xml:space="preserve">Number of seizures performed </w:t>
            </w:r>
          </w:p>
        </w:tc>
        <w:tc>
          <w:tcPr>
            <w:tcW w:w="4541" w:type="dxa"/>
            <w:gridSpan w:val="24"/>
            <w:vAlign w:val="center"/>
          </w:tcPr>
          <w:p w:rsidR="002C5BDF" w:rsidRDefault="002C5BDF" w:rsidP="00892797">
            <w:pPr>
              <w:spacing w:before="40" w:after="40"/>
            </w:pPr>
          </w:p>
        </w:tc>
        <w:tc>
          <w:tcPr>
            <w:tcW w:w="558" w:type="dxa"/>
            <w:vAlign w:val="center"/>
          </w:tcPr>
          <w:p w:rsidR="002C5BDF" w:rsidRDefault="002C5BDF" w:rsidP="00892797">
            <w:pPr>
              <w:spacing w:before="40" w:after="40"/>
            </w:pPr>
          </w:p>
        </w:tc>
      </w:tr>
      <w:tr w:rsidR="00F711B6" w:rsidTr="00E45290">
        <w:trPr>
          <w:gridAfter w:val="1"/>
          <w:wAfter w:w="18" w:type="dxa"/>
          <w:trHeight w:val="340"/>
        </w:trPr>
        <w:tc>
          <w:tcPr>
            <w:tcW w:w="635" w:type="dxa"/>
            <w:gridSpan w:val="2"/>
            <w:vMerge w:val="restart"/>
            <w:vAlign w:val="center"/>
          </w:tcPr>
          <w:p w:rsidR="00F711B6" w:rsidRDefault="00F711B6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4461" w:type="dxa"/>
            <w:gridSpan w:val="11"/>
            <w:vAlign w:val="center"/>
          </w:tcPr>
          <w:p w:rsidR="00F711B6" w:rsidRDefault="00F711B6" w:rsidP="00892797">
            <w:pPr>
              <w:spacing w:before="40" w:after="40"/>
            </w:pPr>
            <w:r>
              <w:t>Number of improvement notices served</w:t>
            </w:r>
          </w:p>
        </w:tc>
        <w:tc>
          <w:tcPr>
            <w:tcW w:w="560" w:type="dxa"/>
            <w:gridSpan w:val="4"/>
            <w:vAlign w:val="center"/>
          </w:tcPr>
          <w:p w:rsidR="00F711B6" w:rsidRDefault="00F711B6" w:rsidP="00892797">
            <w:pPr>
              <w:spacing w:before="40" w:after="40"/>
            </w:pPr>
          </w:p>
        </w:tc>
        <w:tc>
          <w:tcPr>
            <w:tcW w:w="3981" w:type="dxa"/>
            <w:gridSpan w:val="20"/>
            <w:vAlign w:val="center"/>
          </w:tcPr>
          <w:p w:rsidR="00F711B6" w:rsidRDefault="00F711B6" w:rsidP="00892797">
            <w:pPr>
              <w:spacing w:before="40" w:after="40"/>
            </w:pPr>
            <w:r>
              <w:t>of which: number complied with</w:t>
            </w:r>
          </w:p>
        </w:tc>
        <w:tc>
          <w:tcPr>
            <w:tcW w:w="558" w:type="dxa"/>
            <w:vAlign w:val="center"/>
          </w:tcPr>
          <w:p w:rsidR="00F711B6" w:rsidRDefault="00F711B6" w:rsidP="007314A7">
            <w:pPr>
              <w:spacing w:before="40" w:after="40"/>
            </w:pPr>
          </w:p>
        </w:tc>
      </w:tr>
      <w:tr w:rsidR="00F711B6" w:rsidTr="00E45290">
        <w:trPr>
          <w:gridAfter w:val="1"/>
          <w:wAfter w:w="18" w:type="dxa"/>
          <w:trHeight w:val="340"/>
        </w:trPr>
        <w:tc>
          <w:tcPr>
            <w:tcW w:w="635" w:type="dxa"/>
            <w:gridSpan w:val="2"/>
            <w:vMerge/>
            <w:vAlign w:val="center"/>
          </w:tcPr>
          <w:p w:rsidR="00F711B6" w:rsidRDefault="00F711B6" w:rsidP="00F353A0">
            <w:pPr>
              <w:spacing w:before="40" w:after="40"/>
              <w:ind w:left="284"/>
            </w:pPr>
          </w:p>
        </w:tc>
        <w:tc>
          <w:tcPr>
            <w:tcW w:w="4461" w:type="dxa"/>
            <w:gridSpan w:val="11"/>
            <w:vAlign w:val="center"/>
          </w:tcPr>
          <w:p w:rsidR="00F711B6" w:rsidRDefault="00F711B6" w:rsidP="00892797">
            <w:pPr>
              <w:spacing w:before="40" w:after="40"/>
            </w:pPr>
            <w:r>
              <w:t>of which: number not complied with</w:t>
            </w:r>
          </w:p>
        </w:tc>
        <w:tc>
          <w:tcPr>
            <w:tcW w:w="560" w:type="dxa"/>
            <w:gridSpan w:val="4"/>
            <w:vAlign w:val="center"/>
          </w:tcPr>
          <w:p w:rsidR="00F711B6" w:rsidRDefault="00F711B6" w:rsidP="007314A7">
            <w:pPr>
              <w:spacing w:before="40" w:after="40"/>
            </w:pPr>
          </w:p>
        </w:tc>
        <w:tc>
          <w:tcPr>
            <w:tcW w:w="3981" w:type="dxa"/>
            <w:gridSpan w:val="20"/>
            <w:vAlign w:val="center"/>
          </w:tcPr>
          <w:p w:rsidR="00F711B6" w:rsidRDefault="00F711B6" w:rsidP="007314A7">
            <w:pPr>
              <w:spacing w:before="40" w:after="40"/>
            </w:pPr>
            <w:r>
              <w:t>of which: number ongoing</w:t>
            </w:r>
          </w:p>
        </w:tc>
        <w:tc>
          <w:tcPr>
            <w:tcW w:w="558" w:type="dxa"/>
            <w:vAlign w:val="center"/>
          </w:tcPr>
          <w:p w:rsidR="00F711B6" w:rsidRDefault="00F711B6" w:rsidP="007314A7">
            <w:pPr>
              <w:spacing w:before="40" w:after="40"/>
            </w:pPr>
          </w:p>
        </w:tc>
      </w:tr>
      <w:tr w:rsidR="002C5BDF" w:rsidTr="00E45290">
        <w:trPr>
          <w:gridAfter w:val="1"/>
          <w:wAfter w:w="18" w:type="dxa"/>
          <w:trHeight w:val="340"/>
        </w:trPr>
        <w:tc>
          <w:tcPr>
            <w:tcW w:w="635" w:type="dxa"/>
            <w:gridSpan w:val="2"/>
            <w:vMerge w:val="restart"/>
            <w:vAlign w:val="center"/>
          </w:tcPr>
          <w:p w:rsidR="002C5BDF" w:rsidRDefault="002C5BDF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4461" w:type="dxa"/>
            <w:gridSpan w:val="11"/>
            <w:vAlign w:val="center"/>
          </w:tcPr>
          <w:p w:rsidR="002C5BDF" w:rsidRPr="001B6708" w:rsidRDefault="002C5BDF" w:rsidP="00892797">
            <w:pPr>
              <w:spacing w:before="40" w:after="40"/>
            </w:pPr>
            <w:r w:rsidRPr="001B6708">
              <w:t>Number of infringement notices served</w:t>
            </w:r>
          </w:p>
        </w:tc>
        <w:tc>
          <w:tcPr>
            <w:tcW w:w="560" w:type="dxa"/>
            <w:gridSpan w:val="4"/>
            <w:vAlign w:val="center"/>
          </w:tcPr>
          <w:p w:rsidR="002C5BDF" w:rsidRPr="001B6708" w:rsidRDefault="002C5BDF" w:rsidP="00892797">
            <w:pPr>
              <w:spacing w:before="40" w:after="40"/>
            </w:pPr>
          </w:p>
        </w:tc>
        <w:tc>
          <w:tcPr>
            <w:tcW w:w="3981" w:type="dxa"/>
            <w:gridSpan w:val="20"/>
            <w:vAlign w:val="center"/>
          </w:tcPr>
          <w:p w:rsidR="002C5BDF" w:rsidRPr="001B6708" w:rsidRDefault="002C5BDF" w:rsidP="00892797">
            <w:pPr>
              <w:spacing w:before="40" w:after="40"/>
            </w:pPr>
            <w:r>
              <w:t>of which</w:t>
            </w:r>
            <w:r w:rsidR="009D21E7">
              <w:t>:</w:t>
            </w:r>
            <w:r>
              <w:t xml:space="preserve"> number paid</w:t>
            </w:r>
          </w:p>
        </w:tc>
        <w:tc>
          <w:tcPr>
            <w:tcW w:w="558" w:type="dxa"/>
            <w:vAlign w:val="center"/>
          </w:tcPr>
          <w:p w:rsidR="002C5BDF" w:rsidRPr="001B6708" w:rsidRDefault="002C5BDF" w:rsidP="00892797">
            <w:pPr>
              <w:spacing w:before="40" w:after="40"/>
            </w:pPr>
          </w:p>
        </w:tc>
      </w:tr>
      <w:tr w:rsidR="002C5BDF" w:rsidTr="00E45290">
        <w:trPr>
          <w:gridAfter w:val="1"/>
          <w:wAfter w:w="18" w:type="dxa"/>
          <w:trHeight w:val="340"/>
        </w:trPr>
        <w:tc>
          <w:tcPr>
            <w:tcW w:w="635" w:type="dxa"/>
            <w:gridSpan w:val="2"/>
            <w:vMerge/>
            <w:vAlign w:val="center"/>
          </w:tcPr>
          <w:p w:rsidR="002C5BDF" w:rsidRDefault="002C5BDF" w:rsidP="003A5051">
            <w:pPr>
              <w:numPr>
                <w:ilvl w:val="0"/>
                <w:numId w:val="2"/>
              </w:numPr>
              <w:spacing w:before="40" w:after="40"/>
              <w:ind w:left="284" w:hanging="284"/>
            </w:pPr>
          </w:p>
        </w:tc>
        <w:tc>
          <w:tcPr>
            <w:tcW w:w="4461" w:type="dxa"/>
            <w:gridSpan w:val="11"/>
            <w:vAlign w:val="center"/>
          </w:tcPr>
          <w:p w:rsidR="002C5BDF" w:rsidRDefault="002C5BDF" w:rsidP="00892797">
            <w:pPr>
              <w:spacing w:before="40" w:after="40"/>
            </w:pPr>
            <w:r>
              <w:t>of which</w:t>
            </w:r>
            <w:r w:rsidR="009D21E7">
              <w:t>:</w:t>
            </w:r>
            <w:r>
              <w:t xml:space="preserve"> number </w:t>
            </w:r>
            <w:r w:rsidRPr="001B6708">
              <w:t>referred to court</w:t>
            </w:r>
          </w:p>
        </w:tc>
        <w:tc>
          <w:tcPr>
            <w:tcW w:w="560" w:type="dxa"/>
            <w:gridSpan w:val="4"/>
            <w:vAlign w:val="center"/>
          </w:tcPr>
          <w:p w:rsidR="002C5BDF" w:rsidRPr="001B6708" w:rsidRDefault="002C5BDF" w:rsidP="00892797">
            <w:pPr>
              <w:spacing w:before="40" w:after="40"/>
            </w:pPr>
          </w:p>
        </w:tc>
        <w:tc>
          <w:tcPr>
            <w:tcW w:w="3981" w:type="dxa"/>
            <w:gridSpan w:val="20"/>
            <w:vAlign w:val="center"/>
          </w:tcPr>
          <w:p w:rsidR="002C5BDF" w:rsidRPr="001B6708" w:rsidRDefault="002C5BDF" w:rsidP="00892797">
            <w:pPr>
              <w:spacing w:before="40" w:after="40"/>
            </w:pPr>
            <w:r>
              <w:t>of which</w:t>
            </w:r>
            <w:r w:rsidR="009D21E7">
              <w:t>:</w:t>
            </w:r>
            <w:r>
              <w:t xml:space="preserve"> number </w:t>
            </w:r>
            <w:r w:rsidRPr="001B6708">
              <w:t>withdrawn</w:t>
            </w:r>
          </w:p>
        </w:tc>
        <w:tc>
          <w:tcPr>
            <w:tcW w:w="558" w:type="dxa"/>
            <w:vAlign w:val="center"/>
          </w:tcPr>
          <w:p w:rsidR="002C5BDF" w:rsidRPr="001B6708" w:rsidRDefault="002C5BDF" w:rsidP="00892797">
            <w:pPr>
              <w:spacing w:before="40" w:after="40"/>
            </w:pPr>
          </w:p>
        </w:tc>
      </w:tr>
      <w:tr w:rsidR="00A724AD" w:rsidTr="00E45290">
        <w:trPr>
          <w:gridAfter w:val="1"/>
          <w:wAfter w:w="18" w:type="dxa"/>
          <w:trHeight w:val="340"/>
        </w:trPr>
        <w:tc>
          <w:tcPr>
            <w:tcW w:w="635" w:type="dxa"/>
            <w:gridSpan w:val="2"/>
            <w:vMerge/>
            <w:vAlign w:val="center"/>
          </w:tcPr>
          <w:p w:rsidR="00A724AD" w:rsidRDefault="00A724AD" w:rsidP="002C5BDF">
            <w:pPr>
              <w:spacing w:before="40" w:after="40"/>
              <w:ind w:left="284"/>
            </w:pPr>
          </w:p>
        </w:tc>
        <w:tc>
          <w:tcPr>
            <w:tcW w:w="4461" w:type="dxa"/>
            <w:gridSpan w:val="11"/>
            <w:vAlign w:val="center"/>
          </w:tcPr>
          <w:p w:rsidR="00A724AD" w:rsidRDefault="00A724AD" w:rsidP="00892797">
            <w:pPr>
              <w:spacing w:before="40" w:after="40"/>
            </w:pPr>
            <w:r>
              <w:t>of which: number ongoing</w:t>
            </w:r>
          </w:p>
        </w:tc>
        <w:tc>
          <w:tcPr>
            <w:tcW w:w="560" w:type="dxa"/>
            <w:gridSpan w:val="4"/>
            <w:vAlign w:val="center"/>
          </w:tcPr>
          <w:p w:rsidR="00A724AD" w:rsidRPr="001B6708" w:rsidRDefault="00A724AD" w:rsidP="00892797">
            <w:pPr>
              <w:spacing w:before="40" w:after="40"/>
            </w:pPr>
          </w:p>
        </w:tc>
        <w:tc>
          <w:tcPr>
            <w:tcW w:w="3981" w:type="dxa"/>
            <w:gridSpan w:val="20"/>
            <w:vAlign w:val="center"/>
          </w:tcPr>
          <w:p w:rsidR="00A724AD" w:rsidRPr="001B6708" w:rsidRDefault="00A724AD" w:rsidP="00892797">
            <w:pPr>
              <w:spacing w:before="40" w:after="40"/>
            </w:pPr>
            <w:r>
              <w:t>of which: number registered with the Fines Enforcement Registry</w:t>
            </w:r>
          </w:p>
        </w:tc>
        <w:tc>
          <w:tcPr>
            <w:tcW w:w="558" w:type="dxa"/>
            <w:vAlign w:val="center"/>
          </w:tcPr>
          <w:p w:rsidR="00A724AD" w:rsidRPr="001B6708" w:rsidRDefault="00A724AD" w:rsidP="00892797">
            <w:pPr>
              <w:spacing w:before="40" w:after="40"/>
            </w:pPr>
          </w:p>
        </w:tc>
      </w:tr>
      <w:tr w:rsidR="002C5BDF" w:rsidTr="00E45290">
        <w:trPr>
          <w:gridAfter w:val="1"/>
          <w:wAfter w:w="18" w:type="dxa"/>
          <w:trHeight w:val="340"/>
        </w:trPr>
        <w:tc>
          <w:tcPr>
            <w:tcW w:w="635" w:type="dxa"/>
            <w:gridSpan w:val="2"/>
            <w:vMerge w:val="restart"/>
            <w:vAlign w:val="center"/>
          </w:tcPr>
          <w:p w:rsidR="002C5BDF" w:rsidRDefault="002C5BDF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4461" w:type="dxa"/>
            <w:gridSpan w:val="11"/>
            <w:vAlign w:val="center"/>
          </w:tcPr>
          <w:p w:rsidR="002C5BDF" w:rsidRPr="001B6708" w:rsidRDefault="002C5BDF" w:rsidP="00892797">
            <w:pPr>
              <w:spacing w:before="40" w:after="40"/>
            </w:pPr>
            <w:r w:rsidRPr="001B6708">
              <w:t>Number of prohibition orders served</w:t>
            </w:r>
          </w:p>
        </w:tc>
        <w:tc>
          <w:tcPr>
            <w:tcW w:w="560" w:type="dxa"/>
            <w:gridSpan w:val="4"/>
            <w:vAlign w:val="center"/>
          </w:tcPr>
          <w:p w:rsidR="002C5BDF" w:rsidRPr="001B6708" w:rsidRDefault="002C5BDF" w:rsidP="00892797">
            <w:pPr>
              <w:spacing w:before="40" w:after="40"/>
            </w:pPr>
          </w:p>
        </w:tc>
        <w:tc>
          <w:tcPr>
            <w:tcW w:w="3968" w:type="dxa"/>
            <w:gridSpan w:val="19"/>
            <w:vAlign w:val="center"/>
          </w:tcPr>
          <w:p w:rsidR="002C5BDF" w:rsidRPr="001B6708" w:rsidRDefault="002C5BDF" w:rsidP="00892797">
            <w:pPr>
              <w:spacing w:before="40" w:after="40"/>
            </w:pPr>
            <w:r>
              <w:t>of which</w:t>
            </w:r>
            <w:r w:rsidR="009D21E7">
              <w:t>:</w:t>
            </w:r>
            <w:r>
              <w:t xml:space="preserve"> number complied with</w:t>
            </w:r>
          </w:p>
        </w:tc>
        <w:tc>
          <w:tcPr>
            <w:tcW w:w="571" w:type="dxa"/>
            <w:gridSpan w:val="2"/>
            <w:vAlign w:val="center"/>
          </w:tcPr>
          <w:p w:rsidR="002C5BDF" w:rsidRPr="001B6708" w:rsidRDefault="002C5BDF" w:rsidP="007314A7">
            <w:pPr>
              <w:spacing w:before="40" w:after="40"/>
            </w:pPr>
          </w:p>
        </w:tc>
      </w:tr>
      <w:tr w:rsidR="002C5BDF" w:rsidTr="00E45290">
        <w:trPr>
          <w:gridAfter w:val="1"/>
          <w:wAfter w:w="18" w:type="dxa"/>
          <w:trHeight w:val="340"/>
        </w:trPr>
        <w:tc>
          <w:tcPr>
            <w:tcW w:w="635" w:type="dxa"/>
            <w:gridSpan w:val="2"/>
            <w:vMerge/>
          </w:tcPr>
          <w:p w:rsidR="002C5BDF" w:rsidRDefault="002C5BDF" w:rsidP="00F353A0">
            <w:pPr>
              <w:spacing w:before="40" w:after="40"/>
              <w:ind w:left="284"/>
            </w:pPr>
          </w:p>
        </w:tc>
        <w:tc>
          <w:tcPr>
            <w:tcW w:w="4461" w:type="dxa"/>
            <w:gridSpan w:val="11"/>
            <w:vAlign w:val="center"/>
          </w:tcPr>
          <w:p w:rsidR="002C5BDF" w:rsidRPr="001B6708" w:rsidRDefault="002C5BDF" w:rsidP="00892797">
            <w:pPr>
              <w:spacing w:before="40" w:after="40"/>
            </w:pPr>
            <w:r>
              <w:t>of which</w:t>
            </w:r>
            <w:r w:rsidR="009D21E7">
              <w:t>:</w:t>
            </w:r>
            <w:r>
              <w:t xml:space="preserve"> number not complied with</w:t>
            </w:r>
          </w:p>
        </w:tc>
        <w:tc>
          <w:tcPr>
            <w:tcW w:w="560" w:type="dxa"/>
            <w:gridSpan w:val="4"/>
            <w:vAlign w:val="center"/>
          </w:tcPr>
          <w:p w:rsidR="002C5BDF" w:rsidRPr="001B6708" w:rsidRDefault="002C5BDF" w:rsidP="00892797">
            <w:pPr>
              <w:spacing w:before="40" w:after="40"/>
            </w:pPr>
          </w:p>
        </w:tc>
        <w:tc>
          <w:tcPr>
            <w:tcW w:w="3968" w:type="dxa"/>
            <w:gridSpan w:val="19"/>
            <w:vAlign w:val="center"/>
          </w:tcPr>
          <w:p w:rsidR="002C5BDF" w:rsidRDefault="002C5BDF" w:rsidP="00A724AD">
            <w:pPr>
              <w:spacing w:before="40" w:after="40"/>
            </w:pPr>
            <w:r>
              <w:t>of which</w:t>
            </w:r>
            <w:r w:rsidR="009D21E7">
              <w:t>:</w:t>
            </w:r>
            <w:r w:rsidR="00A724AD">
              <w:t xml:space="preserve"> number referred to State Administrative Tribunal</w:t>
            </w:r>
          </w:p>
        </w:tc>
        <w:tc>
          <w:tcPr>
            <w:tcW w:w="571" w:type="dxa"/>
            <w:gridSpan w:val="2"/>
            <w:vAlign w:val="center"/>
          </w:tcPr>
          <w:p w:rsidR="002C5BDF" w:rsidRPr="001B6708" w:rsidRDefault="002C5BDF" w:rsidP="007314A7">
            <w:pPr>
              <w:spacing w:before="40" w:after="40"/>
            </w:pPr>
          </w:p>
        </w:tc>
      </w:tr>
      <w:tr w:rsidR="002C5BDF" w:rsidTr="00E45290">
        <w:trPr>
          <w:gridAfter w:val="1"/>
          <w:wAfter w:w="18" w:type="dxa"/>
          <w:trHeight w:val="340"/>
        </w:trPr>
        <w:tc>
          <w:tcPr>
            <w:tcW w:w="635" w:type="dxa"/>
            <w:gridSpan w:val="2"/>
            <w:vMerge/>
          </w:tcPr>
          <w:p w:rsidR="002C5BDF" w:rsidRDefault="002C5BDF" w:rsidP="00F353A0">
            <w:pPr>
              <w:spacing w:before="40" w:after="40"/>
              <w:ind w:left="284"/>
            </w:pPr>
          </w:p>
        </w:tc>
        <w:tc>
          <w:tcPr>
            <w:tcW w:w="4461" w:type="dxa"/>
            <w:gridSpan w:val="11"/>
            <w:vAlign w:val="center"/>
          </w:tcPr>
          <w:p w:rsidR="002C5BDF" w:rsidRDefault="002C5BDF" w:rsidP="00892797">
            <w:pPr>
              <w:spacing w:before="40" w:after="40"/>
            </w:pPr>
            <w:r>
              <w:t>of which</w:t>
            </w:r>
            <w:r w:rsidR="009D21E7">
              <w:t>:</w:t>
            </w:r>
            <w:r>
              <w:t xml:space="preserve"> number ongoing</w:t>
            </w:r>
          </w:p>
        </w:tc>
        <w:tc>
          <w:tcPr>
            <w:tcW w:w="5099" w:type="dxa"/>
            <w:gridSpan w:val="25"/>
            <w:vAlign w:val="center"/>
          </w:tcPr>
          <w:p w:rsidR="002C5BDF" w:rsidRPr="001B6708" w:rsidRDefault="002C5BDF" w:rsidP="007314A7">
            <w:pPr>
              <w:spacing w:before="40" w:after="40"/>
            </w:pPr>
          </w:p>
        </w:tc>
      </w:tr>
      <w:tr w:rsidR="003A5051" w:rsidTr="001E50C7">
        <w:trPr>
          <w:gridAfter w:val="1"/>
          <w:wAfter w:w="18" w:type="dxa"/>
        </w:trPr>
        <w:tc>
          <w:tcPr>
            <w:tcW w:w="101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5051" w:rsidRPr="005E13F9" w:rsidRDefault="003A5051" w:rsidP="00533874">
            <w:pPr>
              <w:pStyle w:val="Heading2"/>
              <w:spacing w:before="240" w:after="120"/>
            </w:pPr>
            <w:r>
              <w:t>Regulatory food safety auditing</w:t>
            </w:r>
          </w:p>
        </w:tc>
      </w:tr>
      <w:tr w:rsidR="00C2794B" w:rsidTr="00E45290">
        <w:trPr>
          <w:gridAfter w:val="1"/>
          <w:wAfter w:w="18" w:type="dxa"/>
          <w:trHeight w:val="340"/>
        </w:trPr>
        <w:tc>
          <w:tcPr>
            <w:tcW w:w="672" w:type="dxa"/>
            <w:gridSpan w:val="4"/>
            <w:tcBorders>
              <w:top w:val="single" w:sz="4" w:space="0" w:color="auto"/>
            </w:tcBorders>
            <w:vAlign w:val="center"/>
          </w:tcPr>
          <w:p w:rsidR="003A5051" w:rsidRDefault="003A5051" w:rsidP="00380FAC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8436" w:type="dxa"/>
            <w:gridSpan w:val="29"/>
            <w:tcBorders>
              <w:top w:val="single" w:sz="4" w:space="0" w:color="auto"/>
            </w:tcBorders>
          </w:tcPr>
          <w:p w:rsidR="003A5051" w:rsidRDefault="003A5051" w:rsidP="00892797">
            <w:pPr>
              <w:spacing w:beforeLines="40" w:before="96" w:afterLines="40" w:after="96"/>
            </w:pPr>
            <w:r>
              <w:t xml:space="preserve">What is the </w:t>
            </w:r>
            <w:r w:rsidR="00EC5B1E">
              <w:t xml:space="preserve">total number of food businesses </w:t>
            </w:r>
            <w:r>
              <w:t>captured under Standard 3.3.1?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</w:tcBorders>
          </w:tcPr>
          <w:p w:rsidR="003A5051" w:rsidRDefault="003A5051" w:rsidP="00892797">
            <w:pPr>
              <w:spacing w:beforeLines="40" w:before="96" w:afterLines="40" w:after="96"/>
              <w:jc w:val="center"/>
            </w:pPr>
          </w:p>
        </w:tc>
      </w:tr>
      <w:tr w:rsidR="00C2794B" w:rsidTr="00E45290">
        <w:trPr>
          <w:gridAfter w:val="1"/>
          <w:wAfter w:w="18" w:type="dxa"/>
          <w:trHeight w:val="680"/>
        </w:trPr>
        <w:tc>
          <w:tcPr>
            <w:tcW w:w="672" w:type="dxa"/>
            <w:gridSpan w:val="4"/>
            <w:vAlign w:val="center"/>
          </w:tcPr>
          <w:p w:rsidR="003A5051" w:rsidRDefault="003A5051" w:rsidP="00380FAC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8436" w:type="dxa"/>
            <w:gridSpan w:val="29"/>
          </w:tcPr>
          <w:p w:rsidR="003A5051" w:rsidRDefault="00A724AD" w:rsidP="00A724AD">
            <w:pPr>
              <w:spacing w:beforeLines="40" w:before="96" w:afterLines="40" w:after="96"/>
            </w:pPr>
            <w:r>
              <w:t>Of all the food businesses captured under Standar</w:t>
            </w:r>
            <w:r w:rsidR="00463968">
              <w:t>d 3.3.1 (response to question 21</w:t>
            </w:r>
            <w:r>
              <w:t>) how many have a food safety program</w:t>
            </w:r>
            <w:r w:rsidR="000F5CA2">
              <w:t xml:space="preserve"> that</w:t>
            </w:r>
            <w:r w:rsidR="000F5CA2" w:rsidRPr="00226A4A">
              <w:t xml:space="preserve"> </w:t>
            </w:r>
            <w:r>
              <w:t>is</w:t>
            </w:r>
            <w:r w:rsidR="000F5CA2" w:rsidRPr="00226A4A">
              <w:t xml:space="preserve"> verified</w:t>
            </w:r>
            <w:r w:rsidRPr="00226A4A">
              <w:rPr>
                <w:rStyle w:val="FootnoteReference"/>
              </w:rPr>
              <w:footnoteReference w:id="7"/>
            </w:r>
            <w:r w:rsidR="00CD5FDA">
              <w:t xml:space="preserve"> </w:t>
            </w:r>
            <w:r>
              <w:t>(</w:t>
            </w:r>
            <w:r w:rsidR="00CD5FDA">
              <w:t>as of 30 June 201</w:t>
            </w:r>
            <w:r>
              <w:t>9)</w:t>
            </w:r>
            <w:r w:rsidR="000F5CA2">
              <w:t>?</w:t>
            </w:r>
            <w:r w:rsidR="00760175" w:rsidRPr="00760175">
              <w:rPr>
                <w:vertAlign w:val="superscript"/>
              </w:rPr>
              <w:t>8</w:t>
            </w:r>
          </w:p>
        </w:tc>
        <w:tc>
          <w:tcPr>
            <w:tcW w:w="1087" w:type="dxa"/>
            <w:gridSpan w:val="5"/>
          </w:tcPr>
          <w:p w:rsidR="003A5051" w:rsidRPr="001A6F9C" w:rsidRDefault="003A5051" w:rsidP="00892797">
            <w:pPr>
              <w:spacing w:beforeLines="40" w:before="96" w:afterLines="40" w:after="96"/>
              <w:jc w:val="center"/>
            </w:pPr>
          </w:p>
        </w:tc>
      </w:tr>
      <w:tr w:rsidR="00C2794B" w:rsidTr="00E45290">
        <w:trPr>
          <w:gridAfter w:val="1"/>
          <w:wAfter w:w="18" w:type="dxa"/>
          <w:trHeight w:val="680"/>
        </w:trPr>
        <w:tc>
          <w:tcPr>
            <w:tcW w:w="672" w:type="dxa"/>
            <w:gridSpan w:val="4"/>
            <w:vAlign w:val="center"/>
          </w:tcPr>
          <w:p w:rsidR="003A5051" w:rsidRDefault="003A5051" w:rsidP="00380FAC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8436" w:type="dxa"/>
            <w:gridSpan w:val="29"/>
          </w:tcPr>
          <w:p w:rsidR="003A5051" w:rsidRDefault="00A724AD" w:rsidP="00A724AD">
            <w:pPr>
              <w:spacing w:beforeLines="40" w:before="96" w:afterLines="40" w:after="96"/>
            </w:pPr>
            <w:r>
              <w:t>Of all the food businesses with verified food safety p</w:t>
            </w:r>
            <w:r w:rsidR="00463968">
              <w:t>rograms (response to question 22</w:t>
            </w:r>
            <w:r>
              <w:t xml:space="preserve">) </w:t>
            </w:r>
            <w:r w:rsidR="000F5CA2" w:rsidRPr="00C73156">
              <w:t xml:space="preserve">how many </w:t>
            </w:r>
            <w:r>
              <w:t xml:space="preserve">are undergoing </w:t>
            </w:r>
            <w:r w:rsidR="000F5CA2" w:rsidRPr="00C73156">
              <w:t>regulatory food safety audit</w:t>
            </w:r>
            <w:r>
              <w:t>ing</w:t>
            </w:r>
            <w:r w:rsidR="00CD5FDA">
              <w:t xml:space="preserve"> </w:t>
            </w:r>
            <w:r>
              <w:t>(</w:t>
            </w:r>
            <w:r w:rsidR="00463968">
              <w:t>as of 30 June 2019</w:t>
            </w:r>
            <w:r>
              <w:t>)</w:t>
            </w:r>
            <w:r w:rsidR="000F5CA2" w:rsidRPr="00C73156">
              <w:t>?</w:t>
            </w:r>
            <w:r w:rsidR="001216C1">
              <w:rPr>
                <w:rStyle w:val="FootnoteReference"/>
              </w:rPr>
              <w:footnoteReference w:id="8"/>
            </w:r>
          </w:p>
        </w:tc>
        <w:tc>
          <w:tcPr>
            <w:tcW w:w="1087" w:type="dxa"/>
            <w:gridSpan w:val="5"/>
          </w:tcPr>
          <w:p w:rsidR="003A5051" w:rsidRPr="001A6F9C" w:rsidRDefault="003A5051" w:rsidP="00892797">
            <w:pPr>
              <w:spacing w:beforeLines="40" w:before="96" w:afterLines="40" w:after="96"/>
              <w:jc w:val="center"/>
            </w:pPr>
          </w:p>
        </w:tc>
      </w:tr>
      <w:tr w:rsidR="00EC16CE" w:rsidTr="00E45290">
        <w:trPr>
          <w:gridAfter w:val="1"/>
          <w:wAfter w:w="18" w:type="dxa"/>
          <w:trHeight w:val="680"/>
        </w:trPr>
        <w:tc>
          <w:tcPr>
            <w:tcW w:w="672" w:type="dxa"/>
            <w:gridSpan w:val="4"/>
            <w:vAlign w:val="center"/>
          </w:tcPr>
          <w:p w:rsidR="00EC16CE" w:rsidRDefault="00EC16CE" w:rsidP="00380FAC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8436" w:type="dxa"/>
            <w:gridSpan w:val="29"/>
          </w:tcPr>
          <w:p w:rsidR="00EC16CE" w:rsidRDefault="00EC16CE" w:rsidP="00A724AD">
            <w:pPr>
              <w:spacing w:beforeLines="40" w:before="96" w:afterLines="40" w:after="96"/>
            </w:pPr>
            <w:r>
              <w:t>How many regulatory food safety audits we</w:t>
            </w:r>
            <w:r w:rsidR="00CD5FDA">
              <w:t>re conducted between 1 July 201</w:t>
            </w:r>
            <w:r w:rsidR="00A724AD">
              <w:t>8</w:t>
            </w:r>
            <w:r>
              <w:t xml:space="preserve"> and 30 June 201</w:t>
            </w:r>
            <w:r w:rsidR="00A724AD">
              <w:t>9</w:t>
            </w:r>
            <w:r>
              <w:t>?</w:t>
            </w:r>
          </w:p>
        </w:tc>
        <w:tc>
          <w:tcPr>
            <w:tcW w:w="1087" w:type="dxa"/>
            <w:gridSpan w:val="5"/>
          </w:tcPr>
          <w:p w:rsidR="00EC16CE" w:rsidRPr="001A6F9C" w:rsidRDefault="00EC16CE" w:rsidP="00892797">
            <w:pPr>
              <w:spacing w:beforeLines="40" w:before="96" w:afterLines="40" w:after="96"/>
              <w:jc w:val="center"/>
            </w:pPr>
          </w:p>
        </w:tc>
      </w:tr>
      <w:tr w:rsidR="00C2794B" w:rsidTr="00E45290">
        <w:trPr>
          <w:gridAfter w:val="1"/>
          <w:wAfter w:w="18" w:type="dxa"/>
          <w:trHeight w:val="680"/>
        </w:trPr>
        <w:tc>
          <w:tcPr>
            <w:tcW w:w="672" w:type="dxa"/>
            <w:gridSpan w:val="4"/>
            <w:vAlign w:val="center"/>
          </w:tcPr>
          <w:p w:rsidR="003A5051" w:rsidRDefault="003A5051" w:rsidP="00380FAC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8436" w:type="dxa"/>
            <w:gridSpan w:val="29"/>
          </w:tcPr>
          <w:p w:rsidR="003A5051" w:rsidRDefault="003A5051" w:rsidP="00A724AD">
            <w:pPr>
              <w:spacing w:beforeLines="40" w:before="96" w:afterLines="40" w:after="96"/>
            </w:pPr>
            <w:r>
              <w:t>How many regulatory food safety audits lead to compliance and enforc</w:t>
            </w:r>
            <w:r w:rsidR="005A0B78">
              <w:t>ement action between 1 July 201</w:t>
            </w:r>
            <w:r w:rsidR="00A724AD">
              <w:t>8</w:t>
            </w:r>
            <w:r w:rsidR="005A0B78">
              <w:t xml:space="preserve"> and 30 June 201</w:t>
            </w:r>
            <w:r w:rsidR="00A724AD">
              <w:t>9</w:t>
            </w:r>
            <w:r>
              <w:t>?</w:t>
            </w:r>
          </w:p>
        </w:tc>
        <w:tc>
          <w:tcPr>
            <w:tcW w:w="1087" w:type="dxa"/>
            <w:gridSpan w:val="5"/>
          </w:tcPr>
          <w:p w:rsidR="003A5051" w:rsidRDefault="003A5051" w:rsidP="00892797">
            <w:pPr>
              <w:spacing w:beforeLines="40" w:before="96" w:afterLines="40" w:after="96"/>
              <w:jc w:val="center"/>
            </w:pPr>
          </w:p>
        </w:tc>
      </w:tr>
      <w:tr w:rsidR="003A5051" w:rsidTr="00E45290">
        <w:trPr>
          <w:gridAfter w:val="14"/>
          <w:wAfter w:w="2178" w:type="dxa"/>
          <w:trHeight w:val="70"/>
        </w:trPr>
        <w:tc>
          <w:tcPr>
            <w:tcW w:w="803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A5051" w:rsidRPr="00ED1ADF" w:rsidRDefault="00E45FFD" w:rsidP="00533874">
            <w:pPr>
              <w:pStyle w:val="Heading2"/>
              <w:spacing w:before="240" w:after="120"/>
              <w:rPr>
                <w:sz w:val="18"/>
                <w:szCs w:val="18"/>
              </w:rPr>
            </w:pPr>
            <w:r>
              <w:lastRenderedPageBreak/>
              <w:t xml:space="preserve">Primary Production and Processing </w:t>
            </w:r>
            <w:r w:rsidR="005D0C4F">
              <w:t xml:space="preserve">(PPP) </w:t>
            </w:r>
            <w:r>
              <w:t>Standards</w:t>
            </w:r>
            <w:r w:rsidR="00CD5FDA">
              <w:rPr>
                <w:rStyle w:val="FootnoteReference"/>
              </w:rPr>
              <w:footnoteReference w:id="9"/>
            </w:r>
          </w:p>
        </w:tc>
      </w:tr>
      <w:tr w:rsidR="005D0C4F" w:rsidTr="00E45290">
        <w:trPr>
          <w:gridAfter w:val="1"/>
          <w:wAfter w:w="18" w:type="dxa"/>
          <w:trHeight w:val="70"/>
        </w:trPr>
        <w:tc>
          <w:tcPr>
            <w:tcW w:w="6760" w:type="dxa"/>
            <w:gridSpan w:val="20"/>
            <w:tcBorders>
              <w:top w:val="nil"/>
              <w:left w:val="nil"/>
              <w:right w:val="single" w:sz="4" w:space="0" w:color="auto"/>
            </w:tcBorders>
          </w:tcPr>
          <w:p w:rsidR="005D0C4F" w:rsidRPr="00ED1ADF" w:rsidRDefault="005D0C4F" w:rsidP="00892797">
            <w:pPr>
              <w:pStyle w:val="Heading2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0C4F" w:rsidRPr="005D0C4F" w:rsidRDefault="005D0C4F" w:rsidP="00892797">
            <w:pPr>
              <w:pStyle w:val="Heading2"/>
              <w:spacing w:before="120" w:after="120"/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</w:pPr>
            <w:r w:rsidRPr="005D0C4F"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>Eggs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D0C4F" w:rsidRPr="005D0C4F" w:rsidRDefault="005D0C4F" w:rsidP="00892797">
            <w:pPr>
              <w:pStyle w:val="Heading2"/>
              <w:spacing w:before="120" w:after="120"/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</w:pPr>
            <w:r w:rsidRPr="005D0C4F"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>Poultry</w:t>
            </w:r>
          </w:p>
        </w:tc>
        <w:tc>
          <w:tcPr>
            <w:tcW w:w="11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D0C4F" w:rsidRPr="005D0C4F" w:rsidRDefault="005D0C4F" w:rsidP="00892797">
            <w:pPr>
              <w:pStyle w:val="Heading2"/>
              <w:spacing w:before="120" w:after="120"/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</w:pPr>
            <w:r w:rsidRPr="005D0C4F"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>Sprouts</w:t>
            </w:r>
          </w:p>
        </w:tc>
      </w:tr>
      <w:tr w:rsidR="005D0C4F" w:rsidTr="00E45290">
        <w:trPr>
          <w:gridAfter w:val="1"/>
          <w:wAfter w:w="18" w:type="dxa"/>
          <w:trHeight w:val="964"/>
        </w:trPr>
        <w:tc>
          <w:tcPr>
            <w:tcW w:w="6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C4F" w:rsidRDefault="005D0C4F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608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5D0C4F" w:rsidRPr="005D0C4F" w:rsidRDefault="005D0C4F" w:rsidP="00892797">
            <w:pPr>
              <w:pStyle w:val="Heading2"/>
              <w:spacing w:before="120" w:after="120"/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>What is the total number of food businesses captured under Standard</w:t>
            </w:r>
            <w:r w:rsidR="00504A51"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 xml:space="preserve"> 4.2.2 (Poultry), Standard 4.2.5 (Eggs) and Standard 4.2.6</w:t>
            </w:r>
            <w:r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 xml:space="preserve"> (Seed sprouts)?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0C4F" w:rsidRDefault="005D0C4F" w:rsidP="00892797">
            <w:pPr>
              <w:pStyle w:val="Heading2"/>
              <w:spacing w:before="120" w:after="120"/>
            </w:pP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D0C4F" w:rsidRDefault="005D0C4F" w:rsidP="00892797">
            <w:pPr>
              <w:pStyle w:val="Heading2"/>
              <w:spacing w:before="120" w:after="120"/>
            </w:pPr>
          </w:p>
        </w:tc>
        <w:tc>
          <w:tcPr>
            <w:tcW w:w="11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D0C4F" w:rsidRDefault="005D0C4F" w:rsidP="00892797">
            <w:pPr>
              <w:pStyle w:val="Heading2"/>
              <w:spacing w:before="120" w:after="120"/>
            </w:pPr>
          </w:p>
        </w:tc>
      </w:tr>
      <w:tr w:rsidR="00EA0467" w:rsidTr="00E45290">
        <w:trPr>
          <w:gridAfter w:val="1"/>
          <w:wAfter w:w="18" w:type="dxa"/>
          <w:trHeight w:val="340"/>
        </w:trPr>
        <w:tc>
          <w:tcPr>
            <w:tcW w:w="6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467" w:rsidRDefault="00EA0467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608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A0467" w:rsidRPr="00705E7D" w:rsidRDefault="00EA0467" w:rsidP="00892797">
            <w:pPr>
              <w:pStyle w:val="Heading2"/>
              <w:spacing w:before="120" w:after="120"/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</w:pPr>
            <w:r w:rsidRPr="00705E7D"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>How many of these are registered?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0467" w:rsidRDefault="00EA0467" w:rsidP="00892797">
            <w:pPr>
              <w:pStyle w:val="Heading2"/>
              <w:spacing w:before="120" w:after="120"/>
            </w:pP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A0467" w:rsidRDefault="00EA0467" w:rsidP="00892797">
            <w:pPr>
              <w:pStyle w:val="Heading2"/>
              <w:spacing w:before="120" w:after="120"/>
            </w:pPr>
          </w:p>
        </w:tc>
        <w:tc>
          <w:tcPr>
            <w:tcW w:w="11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A0467" w:rsidRDefault="00EA0467" w:rsidP="00892797">
            <w:pPr>
              <w:pStyle w:val="Heading2"/>
              <w:spacing w:before="120" w:after="120"/>
            </w:pPr>
          </w:p>
        </w:tc>
      </w:tr>
      <w:tr w:rsidR="005D0C4F" w:rsidTr="00E45290">
        <w:trPr>
          <w:gridAfter w:val="1"/>
          <w:wAfter w:w="18" w:type="dxa"/>
          <w:trHeight w:val="680"/>
        </w:trPr>
        <w:tc>
          <w:tcPr>
            <w:tcW w:w="6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C4F" w:rsidRDefault="005D0C4F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608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5D0C4F" w:rsidRPr="005D0C4F" w:rsidRDefault="00A724AD" w:rsidP="00A724AD">
            <w:pPr>
              <w:pStyle w:val="Heading2"/>
              <w:spacing w:before="120" w:after="120"/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 xml:space="preserve">How many </w:t>
            </w:r>
            <w:r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 xml:space="preserve">of these have a </w:t>
            </w:r>
            <w:r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>food safety management statement</w:t>
            </w:r>
            <w:r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 xml:space="preserve"> that has been</w:t>
            </w:r>
            <w:r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 xml:space="preserve"> approved or recognised in </w:t>
            </w:r>
            <w:r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 xml:space="preserve">accordance with Standard 4.1.1?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0C4F" w:rsidRDefault="005D0C4F" w:rsidP="00892797">
            <w:pPr>
              <w:pStyle w:val="Heading2"/>
              <w:spacing w:before="120" w:after="120"/>
            </w:pP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D0C4F" w:rsidRDefault="005D0C4F" w:rsidP="00892797">
            <w:pPr>
              <w:pStyle w:val="Heading2"/>
              <w:spacing w:before="120" w:after="120"/>
            </w:pPr>
          </w:p>
        </w:tc>
        <w:tc>
          <w:tcPr>
            <w:tcW w:w="11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D0C4F" w:rsidRDefault="005D0C4F" w:rsidP="00892797">
            <w:pPr>
              <w:pStyle w:val="Heading2"/>
              <w:spacing w:before="120" w:after="120"/>
            </w:pPr>
          </w:p>
        </w:tc>
      </w:tr>
      <w:tr w:rsidR="005D0C4F" w:rsidTr="00E45290">
        <w:trPr>
          <w:gridAfter w:val="1"/>
          <w:wAfter w:w="18" w:type="dxa"/>
          <w:trHeight w:val="680"/>
        </w:trPr>
        <w:tc>
          <w:tcPr>
            <w:tcW w:w="6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C4F" w:rsidRDefault="005D0C4F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608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5D0C4F" w:rsidRPr="005D0C4F" w:rsidRDefault="00A724AD" w:rsidP="00A724AD">
            <w:pPr>
              <w:pStyle w:val="Heading2"/>
              <w:spacing w:before="120" w:after="120"/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 xml:space="preserve">How many assessments </w:t>
            </w:r>
            <w:r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>were</w:t>
            </w:r>
            <w:r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 xml:space="preserve"> conducted in relation to the PPP Standards</w:t>
            </w:r>
            <w:r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 xml:space="preserve"> during the reporting period</w:t>
            </w:r>
            <w:r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>?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0C4F" w:rsidRDefault="005D0C4F" w:rsidP="00892797">
            <w:pPr>
              <w:pStyle w:val="Heading2"/>
              <w:spacing w:before="120" w:after="120"/>
            </w:pP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D0C4F" w:rsidRDefault="005D0C4F" w:rsidP="00892797">
            <w:pPr>
              <w:pStyle w:val="Heading2"/>
              <w:spacing w:before="120" w:after="120"/>
            </w:pPr>
          </w:p>
        </w:tc>
        <w:tc>
          <w:tcPr>
            <w:tcW w:w="11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D0C4F" w:rsidRDefault="005D0C4F" w:rsidP="00892797">
            <w:pPr>
              <w:pStyle w:val="Heading2"/>
              <w:spacing w:before="120" w:after="120"/>
            </w:pPr>
          </w:p>
        </w:tc>
      </w:tr>
      <w:tr w:rsidR="00A724AD" w:rsidTr="00CC7982">
        <w:trPr>
          <w:gridAfter w:val="1"/>
          <w:wAfter w:w="18" w:type="dxa"/>
          <w:trHeight w:val="680"/>
        </w:trPr>
        <w:tc>
          <w:tcPr>
            <w:tcW w:w="10195" w:type="dxa"/>
            <w:gridSpan w:val="3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4AD" w:rsidRDefault="00A724AD" w:rsidP="00892797">
            <w:pPr>
              <w:pStyle w:val="Heading2"/>
              <w:spacing w:before="120" w:after="120"/>
            </w:pPr>
            <w:r>
              <w:rPr>
                <w:rFonts w:eastAsia="Times New Roman" w:cs="Times New Roman"/>
                <w:color w:val="095489"/>
                <w:szCs w:val="24"/>
              </w:rPr>
              <w:t>“Raw Egg Package”</w:t>
            </w:r>
            <w:r>
              <w:rPr>
                <w:rStyle w:val="FootnoteReference"/>
                <w:rFonts w:eastAsia="Times New Roman" w:cs="Times New Roman"/>
                <w:color w:val="095489"/>
                <w:szCs w:val="24"/>
              </w:rPr>
              <w:footnoteReference w:id="10"/>
            </w:r>
          </w:p>
        </w:tc>
      </w:tr>
      <w:tr w:rsidR="00A724AD" w:rsidTr="00E45290">
        <w:trPr>
          <w:gridAfter w:val="1"/>
          <w:wAfter w:w="18" w:type="dxa"/>
          <w:trHeight w:val="680"/>
        </w:trPr>
        <w:tc>
          <w:tcPr>
            <w:tcW w:w="6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4AD" w:rsidRDefault="00A724AD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7228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A724AD" w:rsidRDefault="00A724AD" w:rsidP="00892797">
            <w:pPr>
              <w:pStyle w:val="Heading2"/>
              <w:spacing w:before="120" w:after="120"/>
            </w:pPr>
            <w:r w:rsidRPr="00A724AD"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>Is the enforcement agency aware of Regulatory Guideline 5 and the “Raw Egg Package”?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4AD" w:rsidRPr="00425618" w:rsidRDefault="00A724AD" w:rsidP="00EC18D6">
            <w:pPr>
              <w:spacing w:before="60" w:after="60"/>
              <w:rPr>
                <w:rFonts w:eastAsia="Calibri" w:cs="Times New Roman"/>
              </w:rPr>
            </w:pPr>
            <w:r w:rsidRPr="00425618">
              <w:rPr>
                <w:rFonts w:eastAsia="Calibri" w:cs="Times New Roman"/>
              </w:rPr>
              <w:t>Yes</w:t>
            </w:r>
          </w:p>
          <w:p w:rsidR="00A724AD" w:rsidRPr="00425618" w:rsidRDefault="00A724AD" w:rsidP="00EC18D6">
            <w:pPr>
              <w:spacing w:before="60" w:after="60"/>
              <w:rPr>
                <w:rFonts w:eastAsia="Calibri" w:cs="Times New Roman"/>
              </w:rPr>
            </w:pPr>
            <w:r w:rsidRPr="00425618">
              <w:rPr>
                <w:rFonts w:eastAsia="Calibri" w:cs="Times New Roman"/>
              </w:rPr>
              <w:t>No</w:t>
            </w:r>
          </w:p>
        </w:tc>
        <w:tc>
          <w:tcPr>
            <w:tcW w:w="115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4AD" w:rsidRPr="00425618" w:rsidRDefault="00A724AD" w:rsidP="00EC18D6">
            <w:pPr>
              <w:spacing w:before="60" w:after="60"/>
              <w:rPr>
                <w:rFonts w:eastAsia="Calibri" w:cs="Times New Roman"/>
              </w:rPr>
            </w:pPr>
            <w:r w:rsidRPr="00425618">
              <w:rPr>
                <w:rFonts w:eastAsia="Calibri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18">
              <w:rPr>
                <w:rFonts w:eastAsia="Calibri" w:cs="Times New Roman"/>
              </w:rPr>
              <w:instrText xml:space="preserve"> FORMCHECKBOX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Pr="00425618">
              <w:rPr>
                <w:rFonts w:eastAsia="Calibri" w:cs="Times New Roman"/>
              </w:rPr>
              <w:fldChar w:fldCharType="end"/>
            </w:r>
          </w:p>
          <w:p w:rsidR="00A724AD" w:rsidRPr="00425618" w:rsidRDefault="00A724AD" w:rsidP="00EC18D6">
            <w:pPr>
              <w:spacing w:before="60" w:after="60"/>
              <w:rPr>
                <w:rFonts w:eastAsia="Calibri" w:cs="Times New Roman"/>
              </w:rPr>
            </w:pPr>
            <w:r w:rsidRPr="00425618">
              <w:rPr>
                <w:rFonts w:eastAsia="Calibri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18">
              <w:rPr>
                <w:rFonts w:eastAsia="Calibri" w:cs="Times New Roman"/>
              </w:rPr>
              <w:instrText xml:space="preserve"> FORMCHECKBOX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Pr="00425618">
              <w:rPr>
                <w:rFonts w:eastAsia="Calibri" w:cs="Times New Roman"/>
              </w:rPr>
              <w:fldChar w:fldCharType="end"/>
            </w:r>
          </w:p>
        </w:tc>
      </w:tr>
      <w:tr w:rsidR="00A724AD" w:rsidTr="00E45290">
        <w:trPr>
          <w:gridAfter w:val="1"/>
          <w:wAfter w:w="18" w:type="dxa"/>
          <w:trHeight w:val="680"/>
        </w:trPr>
        <w:tc>
          <w:tcPr>
            <w:tcW w:w="6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24AD" w:rsidRDefault="00A724AD" w:rsidP="00A724AD">
            <w:pPr>
              <w:numPr>
                <w:ilvl w:val="0"/>
                <w:numId w:val="2"/>
              </w:numPr>
              <w:spacing w:before="40" w:after="40"/>
              <w:ind w:left="284" w:hanging="284"/>
            </w:pPr>
          </w:p>
        </w:tc>
        <w:tc>
          <w:tcPr>
            <w:tcW w:w="485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724AD" w:rsidRDefault="00A724AD" w:rsidP="00A724AD">
            <w:pPr>
              <w:pStyle w:val="Heading2"/>
              <w:spacing w:before="120" w:after="120"/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</w:pPr>
            <w:r w:rsidRPr="00A724AD"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>Has the enforcement agency implemented Regulatory Guideline 5 and the “Raw Egg Package”?</w:t>
            </w:r>
          </w:p>
        </w:tc>
        <w:tc>
          <w:tcPr>
            <w:tcW w:w="351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A724AD" w:rsidRDefault="00A724AD" w:rsidP="00A724AD">
            <w:r>
              <w:t>Yes</w:t>
            </w:r>
          </w:p>
          <w:p w:rsidR="00A724AD" w:rsidRDefault="00A724AD" w:rsidP="00A724AD">
            <w:r>
              <w:t>No</w:t>
            </w:r>
          </w:p>
          <w:p w:rsidR="00A724AD" w:rsidRDefault="00A724AD" w:rsidP="00A724AD">
            <w:r>
              <w:t>N/A (there are no food businesses handling raw egg-based products in the local government jurisdiction)</w:t>
            </w:r>
          </w:p>
        </w:tc>
        <w:tc>
          <w:tcPr>
            <w:tcW w:w="11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724AD" w:rsidRPr="00A724AD" w:rsidRDefault="00A724AD" w:rsidP="00A724AD">
            <w:pPr>
              <w:spacing w:before="60" w:after="60"/>
              <w:rPr>
                <w:rFonts w:eastAsia="Calibri" w:cs="Times New Roman"/>
              </w:rPr>
            </w:pPr>
            <w:r w:rsidRPr="00A724AD">
              <w:rPr>
                <w:rFonts w:eastAsia="Calibri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4AD">
              <w:rPr>
                <w:rFonts w:eastAsia="Calibri" w:cs="Times New Roman"/>
              </w:rPr>
              <w:instrText xml:space="preserve"> FORMCHECKBOX </w:instrText>
            </w:r>
            <w:r w:rsidRPr="00A724AD">
              <w:rPr>
                <w:rFonts w:eastAsia="Calibri" w:cs="Times New Roman"/>
              </w:rPr>
            </w:r>
            <w:r w:rsidRPr="00A724AD">
              <w:rPr>
                <w:rFonts w:eastAsia="Calibri" w:cs="Times New Roman"/>
              </w:rPr>
              <w:fldChar w:fldCharType="separate"/>
            </w:r>
            <w:r w:rsidRPr="00A724AD">
              <w:rPr>
                <w:rFonts w:eastAsia="Calibri" w:cs="Times New Roman"/>
              </w:rPr>
              <w:fldChar w:fldCharType="end"/>
            </w:r>
          </w:p>
          <w:p w:rsidR="00A724AD" w:rsidRPr="00A724AD" w:rsidRDefault="00A724AD" w:rsidP="00A724AD">
            <w:pPr>
              <w:spacing w:before="60" w:after="60"/>
              <w:rPr>
                <w:rFonts w:eastAsia="Calibri" w:cs="Times New Roman"/>
              </w:rPr>
            </w:pPr>
            <w:r w:rsidRPr="00A724AD">
              <w:rPr>
                <w:rFonts w:eastAsia="Calibri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4AD">
              <w:rPr>
                <w:rFonts w:eastAsia="Calibri" w:cs="Times New Roman"/>
              </w:rPr>
              <w:instrText xml:space="preserve"> FORMCHECKBOX </w:instrText>
            </w:r>
            <w:r w:rsidRPr="00A724AD">
              <w:rPr>
                <w:rFonts w:eastAsia="Calibri" w:cs="Times New Roman"/>
              </w:rPr>
            </w:r>
            <w:r w:rsidRPr="00A724AD">
              <w:rPr>
                <w:rFonts w:eastAsia="Calibri" w:cs="Times New Roman"/>
              </w:rPr>
              <w:fldChar w:fldCharType="separate"/>
            </w:r>
            <w:r w:rsidRPr="00A724AD">
              <w:rPr>
                <w:rFonts w:eastAsia="Calibri" w:cs="Times New Roman"/>
              </w:rPr>
              <w:fldChar w:fldCharType="end"/>
            </w:r>
          </w:p>
          <w:p w:rsidR="00A724AD" w:rsidRDefault="00A724AD" w:rsidP="00A724AD">
            <w:pPr>
              <w:pStyle w:val="Heading2"/>
              <w:spacing w:before="120" w:after="120"/>
            </w:pPr>
            <w:r w:rsidRPr="00A724AD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4AD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</w:rPr>
              <w:instrText xml:space="preserve"> FORMCHECKBOX </w:instrText>
            </w:r>
            <w:r w:rsidRPr="00A724AD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</w:rPr>
            </w:r>
            <w:r w:rsidRPr="00A724AD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</w:rPr>
              <w:fldChar w:fldCharType="separate"/>
            </w:r>
            <w:r w:rsidRPr="00A724AD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</w:rPr>
              <w:fldChar w:fldCharType="end"/>
            </w:r>
          </w:p>
        </w:tc>
      </w:tr>
      <w:tr w:rsidR="00E45290" w:rsidTr="00E45290">
        <w:trPr>
          <w:gridAfter w:val="1"/>
          <w:wAfter w:w="18" w:type="dxa"/>
          <w:trHeight w:val="440"/>
        </w:trPr>
        <w:tc>
          <w:tcPr>
            <w:tcW w:w="67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290" w:rsidRDefault="00E45290" w:rsidP="00A724AD">
            <w:pPr>
              <w:numPr>
                <w:ilvl w:val="0"/>
                <w:numId w:val="2"/>
              </w:numPr>
              <w:spacing w:before="40" w:after="40"/>
              <w:ind w:left="284" w:hanging="284"/>
            </w:pPr>
          </w:p>
        </w:tc>
        <w:tc>
          <w:tcPr>
            <w:tcW w:w="9523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E45290" w:rsidRPr="00A724AD" w:rsidRDefault="00E45290" w:rsidP="00A724AD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If yes, has the enforcement agency used the following “Raw Egg Package” resources?</w:t>
            </w:r>
          </w:p>
        </w:tc>
      </w:tr>
      <w:tr w:rsidR="00E45290" w:rsidTr="00E45290">
        <w:trPr>
          <w:gridAfter w:val="1"/>
          <w:wAfter w:w="18" w:type="dxa"/>
          <w:trHeight w:val="230"/>
        </w:trPr>
        <w:tc>
          <w:tcPr>
            <w:tcW w:w="6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290" w:rsidRDefault="00E45290" w:rsidP="00A724AD">
            <w:pPr>
              <w:numPr>
                <w:ilvl w:val="0"/>
                <w:numId w:val="2"/>
              </w:numPr>
              <w:spacing w:before="40" w:after="40"/>
              <w:ind w:left="284" w:hanging="284"/>
            </w:pPr>
          </w:p>
        </w:tc>
        <w:tc>
          <w:tcPr>
            <w:tcW w:w="539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45290" w:rsidRDefault="00E45290" w:rsidP="00A724AD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Egg inspection checklist</w:t>
            </w:r>
          </w:p>
        </w:tc>
        <w:tc>
          <w:tcPr>
            <w:tcW w:w="4133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45290" w:rsidRDefault="00E45290" w:rsidP="00A724AD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Yes </w:t>
            </w:r>
            <w:r w:rsidRPr="00425618">
              <w:rPr>
                <w:rFonts w:eastAsia="Calibri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18">
              <w:rPr>
                <w:rFonts w:eastAsia="Calibri" w:cs="Times New Roman"/>
              </w:rPr>
              <w:instrText xml:space="preserve"> FORMCHECKBOX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Pr="00425618">
              <w:rPr>
                <w:rFonts w:eastAsia="Calibri" w:cs="Times New Roman"/>
              </w:rPr>
              <w:fldChar w:fldCharType="end"/>
            </w:r>
            <w:r>
              <w:rPr>
                <w:rFonts w:eastAsia="Calibri" w:cs="Times New Roman"/>
              </w:rPr>
              <w:t xml:space="preserve">  No </w:t>
            </w:r>
            <w:r w:rsidRPr="00425618">
              <w:rPr>
                <w:rFonts w:eastAsia="Calibri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18">
              <w:rPr>
                <w:rFonts w:eastAsia="Calibri" w:cs="Times New Roman"/>
              </w:rPr>
              <w:instrText xml:space="preserve"> FORMCHECKBOX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Pr="00425618">
              <w:rPr>
                <w:rFonts w:eastAsia="Calibri" w:cs="Times New Roman"/>
              </w:rPr>
              <w:fldChar w:fldCharType="end"/>
            </w:r>
          </w:p>
        </w:tc>
      </w:tr>
      <w:tr w:rsidR="00E45290" w:rsidTr="00E45290">
        <w:trPr>
          <w:gridAfter w:val="1"/>
          <w:wAfter w:w="18" w:type="dxa"/>
          <w:trHeight w:val="180"/>
        </w:trPr>
        <w:tc>
          <w:tcPr>
            <w:tcW w:w="6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290" w:rsidRDefault="00E45290" w:rsidP="00A724AD">
            <w:pPr>
              <w:numPr>
                <w:ilvl w:val="0"/>
                <w:numId w:val="2"/>
              </w:numPr>
              <w:spacing w:before="40" w:after="40"/>
              <w:ind w:left="284" w:hanging="284"/>
            </w:pPr>
          </w:p>
        </w:tc>
        <w:tc>
          <w:tcPr>
            <w:tcW w:w="539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45290" w:rsidRDefault="00E45290" w:rsidP="00A724AD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Advisory letter for Council</w:t>
            </w:r>
          </w:p>
        </w:tc>
        <w:tc>
          <w:tcPr>
            <w:tcW w:w="4133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45290" w:rsidRDefault="00E45290" w:rsidP="00A724AD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Yes </w:t>
            </w:r>
            <w:r w:rsidRPr="00425618">
              <w:rPr>
                <w:rFonts w:eastAsia="Calibri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18">
              <w:rPr>
                <w:rFonts w:eastAsia="Calibri" w:cs="Times New Roman"/>
              </w:rPr>
              <w:instrText xml:space="preserve"> FORMCHECKBOX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Pr="00425618">
              <w:rPr>
                <w:rFonts w:eastAsia="Calibri" w:cs="Times New Roman"/>
              </w:rPr>
              <w:fldChar w:fldCharType="end"/>
            </w:r>
            <w:r>
              <w:rPr>
                <w:rFonts w:eastAsia="Calibri" w:cs="Times New Roman"/>
              </w:rPr>
              <w:t xml:space="preserve">  No </w:t>
            </w:r>
            <w:r w:rsidRPr="00425618">
              <w:rPr>
                <w:rFonts w:eastAsia="Calibri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18">
              <w:rPr>
                <w:rFonts w:eastAsia="Calibri" w:cs="Times New Roman"/>
              </w:rPr>
              <w:instrText xml:space="preserve"> FORMCHECKBOX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Pr="00425618">
              <w:rPr>
                <w:rFonts w:eastAsia="Calibri" w:cs="Times New Roman"/>
              </w:rPr>
              <w:fldChar w:fldCharType="end"/>
            </w:r>
          </w:p>
        </w:tc>
      </w:tr>
      <w:tr w:rsidR="00E45290" w:rsidTr="00E45290">
        <w:trPr>
          <w:gridAfter w:val="1"/>
          <w:wAfter w:w="18" w:type="dxa"/>
          <w:trHeight w:val="200"/>
        </w:trPr>
        <w:tc>
          <w:tcPr>
            <w:tcW w:w="6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290" w:rsidRDefault="00E45290" w:rsidP="00A724AD">
            <w:pPr>
              <w:numPr>
                <w:ilvl w:val="0"/>
                <w:numId w:val="2"/>
              </w:numPr>
              <w:spacing w:before="40" w:after="40"/>
              <w:ind w:left="284" w:hanging="284"/>
            </w:pPr>
          </w:p>
        </w:tc>
        <w:tc>
          <w:tcPr>
            <w:tcW w:w="539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45290" w:rsidRDefault="00E45290" w:rsidP="00A724AD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Compliance strategy</w:t>
            </w:r>
          </w:p>
        </w:tc>
        <w:tc>
          <w:tcPr>
            <w:tcW w:w="4133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45290" w:rsidRDefault="00E45290" w:rsidP="00A724AD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Yes </w:t>
            </w:r>
            <w:r w:rsidRPr="00425618">
              <w:rPr>
                <w:rFonts w:eastAsia="Calibri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18">
              <w:rPr>
                <w:rFonts w:eastAsia="Calibri" w:cs="Times New Roman"/>
              </w:rPr>
              <w:instrText xml:space="preserve"> FORMCHECKBOX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Pr="00425618">
              <w:rPr>
                <w:rFonts w:eastAsia="Calibri" w:cs="Times New Roman"/>
              </w:rPr>
              <w:fldChar w:fldCharType="end"/>
            </w:r>
            <w:r>
              <w:rPr>
                <w:rFonts w:eastAsia="Calibri" w:cs="Times New Roman"/>
              </w:rPr>
              <w:t xml:space="preserve">  No </w:t>
            </w:r>
            <w:r w:rsidRPr="00425618">
              <w:rPr>
                <w:rFonts w:eastAsia="Calibri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18">
              <w:rPr>
                <w:rFonts w:eastAsia="Calibri" w:cs="Times New Roman"/>
              </w:rPr>
              <w:instrText xml:space="preserve"> FORMCHECKBOX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Pr="00425618">
              <w:rPr>
                <w:rFonts w:eastAsia="Calibri" w:cs="Times New Roman"/>
              </w:rPr>
              <w:fldChar w:fldCharType="end"/>
            </w:r>
            <w:r>
              <w:rPr>
                <w:rFonts w:eastAsia="Calibri" w:cs="Times New Roman"/>
              </w:rPr>
              <w:t xml:space="preserve">  N/A</w:t>
            </w:r>
            <w:bookmarkStart w:id="2" w:name="_GoBack"/>
            <w:bookmarkEnd w:id="2"/>
            <w:r>
              <w:rPr>
                <w:rFonts w:eastAsia="Calibri" w:cs="Times New Roman"/>
              </w:rPr>
              <w:t xml:space="preserve"> </w:t>
            </w:r>
            <w:r w:rsidRPr="00425618">
              <w:rPr>
                <w:rFonts w:eastAsia="Calibri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18">
              <w:rPr>
                <w:rFonts w:eastAsia="Calibri" w:cs="Times New Roman"/>
              </w:rPr>
              <w:instrText xml:space="preserve"> FORMCHECKBOX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Pr="00425618">
              <w:rPr>
                <w:rFonts w:eastAsia="Calibri" w:cs="Times New Roman"/>
              </w:rPr>
              <w:fldChar w:fldCharType="end"/>
            </w:r>
          </w:p>
        </w:tc>
      </w:tr>
      <w:tr w:rsidR="00E45290" w:rsidTr="00E45290">
        <w:trPr>
          <w:gridAfter w:val="1"/>
          <w:wAfter w:w="18" w:type="dxa"/>
          <w:trHeight w:val="200"/>
        </w:trPr>
        <w:tc>
          <w:tcPr>
            <w:tcW w:w="6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290" w:rsidRDefault="00E45290" w:rsidP="00A724AD">
            <w:pPr>
              <w:numPr>
                <w:ilvl w:val="0"/>
                <w:numId w:val="2"/>
              </w:numPr>
              <w:spacing w:before="40" w:after="40"/>
              <w:ind w:left="284" w:hanging="284"/>
            </w:pPr>
          </w:p>
        </w:tc>
        <w:tc>
          <w:tcPr>
            <w:tcW w:w="539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45290" w:rsidRDefault="00E45290" w:rsidP="00A724AD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Template prohibition order</w:t>
            </w:r>
          </w:p>
        </w:tc>
        <w:tc>
          <w:tcPr>
            <w:tcW w:w="4133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45290" w:rsidRDefault="00E45290" w:rsidP="00A724AD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Yes </w:t>
            </w:r>
            <w:r w:rsidRPr="00425618">
              <w:rPr>
                <w:rFonts w:eastAsia="Calibri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18">
              <w:rPr>
                <w:rFonts w:eastAsia="Calibri" w:cs="Times New Roman"/>
              </w:rPr>
              <w:instrText xml:space="preserve"> FORMCHECKBOX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Pr="00425618">
              <w:rPr>
                <w:rFonts w:eastAsia="Calibri" w:cs="Times New Roman"/>
              </w:rPr>
              <w:fldChar w:fldCharType="end"/>
            </w:r>
            <w:r>
              <w:rPr>
                <w:rFonts w:eastAsia="Calibri" w:cs="Times New Roman"/>
              </w:rPr>
              <w:t xml:space="preserve">  No </w:t>
            </w:r>
            <w:r w:rsidRPr="00425618">
              <w:rPr>
                <w:rFonts w:eastAsia="Calibri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18">
              <w:rPr>
                <w:rFonts w:eastAsia="Calibri" w:cs="Times New Roman"/>
              </w:rPr>
              <w:instrText xml:space="preserve"> FORMCHECKBOX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Pr="00425618">
              <w:rPr>
                <w:rFonts w:eastAsia="Calibri" w:cs="Times New Roman"/>
              </w:rPr>
              <w:fldChar w:fldCharType="end"/>
            </w:r>
            <w:r>
              <w:rPr>
                <w:rFonts w:eastAsia="Calibri" w:cs="Times New Roman"/>
              </w:rPr>
              <w:t xml:space="preserve">  N/A </w:t>
            </w:r>
            <w:r w:rsidRPr="00425618">
              <w:rPr>
                <w:rFonts w:eastAsia="Calibri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18">
              <w:rPr>
                <w:rFonts w:eastAsia="Calibri" w:cs="Times New Roman"/>
              </w:rPr>
              <w:instrText xml:space="preserve"> FORMCHECKBOX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Pr="00425618">
              <w:rPr>
                <w:rFonts w:eastAsia="Calibri" w:cs="Times New Roman"/>
              </w:rPr>
              <w:fldChar w:fldCharType="end"/>
            </w:r>
          </w:p>
        </w:tc>
      </w:tr>
      <w:tr w:rsidR="00A724AD" w:rsidTr="00E45290">
        <w:trPr>
          <w:gridAfter w:val="1"/>
          <w:wAfter w:w="18" w:type="dxa"/>
          <w:trHeight w:val="680"/>
        </w:trPr>
        <w:tc>
          <w:tcPr>
            <w:tcW w:w="6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4AD" w:rsidRDefault="00A724AD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8370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A724AD" w:rsidRDefault="00A724AD" w:rsidP="00892797">
            <w:pPr>
              <w:pStyle w:val="Heading2"/>
              <w:spacing w:before="120" w:after="120"/>
            </w:pPr>
            <w:r w:rsidRPr="00A724AD"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>How many raw egg-based product handling assessments utilising the “Raw Egg Package” egg inspection checklist were performed?</w:t>
            </w:r>
          </w:p>
        </w:tc>
        <w:tc>
          <w:tcPr>
            <w:tcW w:w="11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724AD" w:rsidRDefault="00A724AD" w:rsidP="00892797">
            <w:pPr>
              <w:pStyle w:val="Heading2"/>
              <w:spacing w:before="120" w:after="120"/>
            </w:pPr>
          </w:p>
        </w:tc>
      </w:tr>
      <w:tr w:rsidR="00E45290" w:rsidTr="00E45290">
        <w:trPr>
          <w:gridAfter w:val="1"/>
          <w:wAfter w:w="18" w:type="dxa"/>
          <w:trHeight w:val="690"/>
        </w:trPr>
        <w:tc>
          <w:tcPr>
            <w:tcW w:w="67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90" w:rsidRDefault="00E45290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9523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E45290" w:rsidRPr="00A724AD" w:rsidRDefault="00E45290" w:rsidP="00892797">
            <w:pPr>
              <w:pStyle w:val="Heading2"/>
              <w:spacing w:before="120" w:after="120"/>
            </w:pPr>
            <w:r w:rsidRPr="00A724AD"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>How many improvement notices and prohibition orders were served in relation to raw-egg based product handling assessments?</w:t>
            </w:r>
          </w:p>
        </w:tc>
      </w:tr>
      <w:tr w:rsidR="00E45290" w:rsidTr="00E45290">
        <w:trPr>
          <w:gridAfter w:val="1"/>
          <w:wAfter w:w="18" w:type="dxa"/>
          <w:trHeight w:val="290"/>
        </w:trPr>
        <w:tc>
          <w:tcPr>
            <w:tcW w:w="6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90" w:rsidRDefault="00E45290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836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90" w:rsidRPr="00A724AD" w:rsidRDefault="00E45290" w:rsidP="00E45290">
            <w:pPr>
              <w:pStyle w:val="Heading2"/>
              <w:spacing w:before="120" w:after="120"/>
              <w:rPr>
                <w:rFonts w:eastAsiaTheme="minorHAnsi"/>
                <w:b w:val="0"/>
                <w:bCs w:val="0"/>
              </w:rPr>
            </w:pPr>
            <w:r w:rsidRPr="00E45290"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>Improvement notices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45290" w:rsidRPr="00A724AD" w:rsidRDefault="00E45290" w:rsidP="00A724AD">
            <w:pPr>
              <w:rPr>
                <w:b/>
                <w:bCs/>
              </w:rPr>
            </w:pPr>
          </w:p>
        </w:tc>
      </w:tr>
      <w:tr w:rsidR="00E45290" w:rsidTr="00E45290">
        <w:trPr>
          <w:gridAfter w:val="1"/>
          <w:wAfter w:w="18" w:type="dxa"/>
          <w:trHeight w:val="166"/>
        </w:trPr>
        <w:tc>
          <w:tcPr>
            <w:tcW w:w="6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90" w:rsidRDefault="00E45290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8370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E45290" w:rsidRPr="00A724AD" w:rsidRDefault="00E45290" w:rsidP="00E45290">
            <w:pPr>
              <w:pStyle w:val="Heading2"/>
              <w:spacing w:before="120" w:after="120"/>
              <w:rPr>
                <w:b w:val="0"/>
                <w:bCs w:val="0"/>
              </w:rPr>
            </w:pPr>
            <w:r w:rsidRPr="00E45290"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>Prohibition orders</w:t>
            </w:r>
          </w:p>
        </w:tc>
        <w:tc>
          <w:tcPr>
            <w:tcW w:w="11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5290" w:rsidRPr="00A724AD" w:rsidRDefault="00E45290" w:rsidP="00A724AD">
            <w:pPr>
              <w:rPr>
                <w:b/>
                <w:bCs/>
              </w:rPr>
            </w:pPr>
          </w:p>
        </w:tc>
      </w:tr>
      <w:tr w:rsidR="00533874" w:rsidTr="00E45290">
        <w:trPr>
          <w:gridAfter w:val="1"/>
          <w:wAfter w:w="18" w:type="dxa"/>
        </w:trPr>
        <w:tc>
          <w:tcPr>
            <w:tcW w:w="1390" w:type="dxa"/>
            <w:gridSpan w:val="5"/>
            <w:tcBorders>
              <w:top w:val="nil"/>
              <w:left w:val="nil"/>
              <w:right w:val="single" w:sz="4" w:space="0" w:color="FFFFFF"/>
            </w:tcBorders>
            <w:vAlign w:val="center"/>
          </w:tcPr>
          <w:p w:rsidR="00533874" w:rsidRDefault="00533874" w:rsidP="00892797">
            <w:pPr>
              <w:pStyle w:val="Heading1"/>
              <w:spacing w:before="200" w:after="200"/>
            </w:pPr>
            <w:r>
              <w:rPr>
                <w:rFonts w:eastAsia="Calibri"/>
                <w:b/>
                <w:bCs w:val="0"/>
                <w:color w:val="auto"/>
                <w:sz w:val="24"/>
                <w:szCs w:val="22"/>
              </w:rPr>
              <w:br w:type="page"/>
            </w:r>
            <w:r>
              <w:rPr>
                <w:b/>
                <w:bCs w:val="0"/>
              </w:rPr>
              <w:br w:type="page"/>
            </w:r>
            <w:r>
              <w:rPr>
                <w:b/>
                <w:iCs/>
                <w:color w:val="757477" w:themeColor="text2"/>
                <w:sz w:val="36"/>
                <w:szCs w:val="36"/>
              </w:rPr>
              <w:t>Part C</w:t>
            </w:r>
          </w:p>
        </w:tc>
        <w:tc>
          <w:tcPr>
            <w:tcW w:w="8805" w:type="dxa"/>
            <w:gridSpan w:val="33"/>
            <w:tcBorders>
              <w:top w:val="nil"/>
              <w:left w:val="single" w:sz="4" w:space="0" w:color="FFFFFF"/>
              <w:right w:val="nil"/>
            </w:tcBorders>
            <w:vAlign w:val="center"/>
          </w:tcPr>
          <w:p w:rsidR="00533874" w:rsidRDefault="00533874" w:rsidP="00533874">
            <w:pPr>
              <w:spacing w:before="120" w:after="120"/>
              <w:jc w:val="both"/>
            </w:pPr>
            <w:r w:rsidRPr="005E0B0B">
              <w:t>The Food Act has given enforcement agencies greater au</w:t>
            </w:r>
            <w:r w:rsidRPr="00C56B96">
              <w:t>tonomy</w:t>
            </w:r>
            <w:r>
              <w:t xml:space="preserve"> </w:t>
            </w:r>
            <w:r w:rsidRPr="00C56B96">
              <w:t xml:space="preserve">to implement food related public health initiatives in addition to their </w:t>
            </w:r>
            <w:r>
              <w:t xml:space="preserve">core </w:t>
            </w:r>
            <w:r w:rsidRPr="00C56B96">
              <w:t xml:space="preserve">Food Act functions. </w:t>
            </w:r>
            <w:r w:rsidRPr="005E0B0B">
              <w:t>This</w:t>
            </w:r>
            <w:r>
              <w:t xml:space="preserve"> section provides you with the opportunity to share these initiatives and to suggest future policy considerations. </w:t>
            </w:r>
          </w:p>
        </w:tc>
      </w:tr>
      <w:tr w:rsidR="00533874" w:rsidTr="00E45290">
        <w:trPr>
          <w:gridAfter w:val="1"/>
          <w:wAfter w:w="18" w:type="dxa"/>
          <w:trHeight w:val="680"/>
        </w:trPr>
        <w:tc>
          <w:tcPr>
            <w:tcW w:w="64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33874" w:rsidRDefault="00533874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7644" w:type="dxa"/>
            <w:gridSpan w:val="23"/>
            <w:tcBorders>
              <w:left w:val="single" w:sz="4" w:space="0" w:color="auto"/>
            </w:tcBorders>
          </w:tcPr>
          <w:p w:rsidR="00533874" w:rsidRDefault="00533874" w:rsidP="00892797">
            <w:pPr>
              <w:spacing w:before="40" w:after="40"/>
            </w:pPr>
            <w:r>
              <w:t>Does the enforcement agency provide food safety education or training?</w:t>
            </w:r>
          </w:p>
        </w:tc>
        <w:tc>
          <w:tcPr>
            <w:tcW w:w="948" w:type="dxa"/>
            <w:gridSpan w:val="8"/>
            <w:tcBorders>
              <w:left w:val="single" w:sz="4" w:space="0" w:color="auto"/>
            </w:tcBorders>
            <w:vAlign w:val="center"/>
          </w:tcPr>
          <w:p w:rsidR="00533874" w:rsidRDefault="00533874" w:rsidP="00892797">
            <w:pPr>
              <w:spacing w:before="60" w:after="60"/>
            </w:pPr>
            <w:r>
              <w:t>Yes</w:t>
            </w:r>
          </w:p>
          <w:p w:rsidR="00533874" w:rsidRDefault="00533874" w:rsidP="00892797">
            <w:pPr>
              <w:spacing w:before="60" w:after="60"/>
            </w:pPr>
            <w:r>
              <w:t>No</w:t>
            </w:r>
          </w:p>
        </w:tc>
        <w:tc>
          <w:tcPr>
            <w:tcW w:w="958" w:type="dxa"/>
            <w:gridSpan w:val="4"/>
            <w:tcBorders>
              <w:left w:val="single" w:sz="4" w:space="0" w:color="auto"/>
            </w:tcBorders>
            <w:vAlign w:val="center"/>
          </w:tcPr>
          <w:p w:rsidR="00533874" w:rsidRDefault="00533874" w:rsidP="00892797">
            <w:pPr>
              <w:spacing w:before="60" w:after="60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>
              <w:instrText xml:space="preserve"> FORMCHECKBOX </w:instrText>
            </w:r>
            <w:r w:rsidR="00463968">
              <w:fldChar w:fldCharType="separate"/>
            </w:r>
            <w:r>
              <w:fldChar w:fldCharType="end"/>
            </w:r>
            <w:bookmarkEnd w:id="3"/>
          </w:p>
          <w:p w:rsidR="00533874" w:rsidRDefault="00533874" w:rsidP="00892797">
            <w:pPr>
              <w:spacing w:before="60" w:after="6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3968">
              <w:fldChar w:fldCharType="separate"/>
            </w:r>
            <w:r>
              <w:fldChar w:fldCharType="end"/>
            </w:r>
          </w:p>
        </w:tc>
      </w:tr>
      <w:tr w:rsidR="00533874" w:rsidTr="00E45290">
        <w:trPr>
          <w:gridAfter w:val="1"/>
          <w:wAfter w:w="18" w:type="dxa"/>
          <w:trHeight w:val="617"/>
        </w:trPr>
        <w:tc>
          <w:tcPr>
            <w:tcW w:w="645" w:type="dxa"/>
            <w:gridSpan w:val="3"/>
            <w:vMerge/>
            <w:tcBorders>
              <w:right w:val="single" w:sz="4" w:space="0" w:color="auto"/>
            </w:tcBorders>
          </w:tcPr>
          <w:p w:rsidR="00533874" w:rsidRDefault="00533874" w:rsidP="003A5051">
            <w:pPr>
              <w:numPr>
                <w:ilvl w:val="0"/>
                <w:numId w:val="2"/>
              </w:numPr>
              <w:spacing w:before="40" w:after="40"/>
              <w:ind w:left="284" w:hanging="284"/>
            </w:pPr>
          </w:p>
        </w:tc>
        <w:tc>
          <w:tcPr>
            <w:tcW w:w="9550" w:type="dxa"/>
            <w:gridSpan w:val="35"/>
            <w:tcBorders>
              <w:left w:val="single" w:sz="4" w:space="0" w:color="auto"/>
            </w:tcBorders>
          </w:tcPr>
          <w:p w:rsidR="00533874" w:rsidRDefault="00533874" w:rsidP="00892797">
            <w:pPr>
              <w:spacing w:before="40" w:after="40"/>
            </w:pPr>
            <w:r>
              <w:t xml:space="preserve">If yes please specify: </w:t>
            </w:r>
          </w:p>
        </w:tc>
      </w:tr>
      <w:tr w:rsidR="00533874" w:rsidTr="00E45290">
        <w:trPr>
          <w:gridAfter w:val="1"/>
          <w:wAfter w:w="18" w:type="dxa"/>
          <w:trHeight w:val="454"/>
        </w:trPr>
        <w:tc>
          <w:tcPr>
            <w:tcW w:w="645" w:type="dxa"/>
            <w:gridSpan w:val="3"/>
            <w:tcBorders>
              <w:right w:val="single" w:sz="4" w:space="0" w:color="auto"/>
            </w:tcBorders>
            <w:vAlign w:val="center"/>
          </w:tcPr>
          <w:p w:rsidR="00533874" w:rsidRDefault="00533874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9550" w:type="dxa"/>
            <w:gridSpan w:val="35"/>
            <w:tcBorders>
              <w:left w:val="single" w:sz="4" w:space="0" w:color="auto"/>
            </w:tcBorders>
            <w:vAlign w:val="center"/>
          </w:tcPr>
          <w:p w:rsidR="00533874" w:rsidRDefault="00533874" w:rsidP="00533874">
            <w:pPr>
              <w:spacing w:before="40" w:after="40"/>
            </w:pPr>
            <w:r>
              <w:t>Key highlights of the last 12 months</w:t>
            </w:r>
          </w:p>
        </w:tc>
      </w:tr>
      <w:tr w:rsidR="00533874" w:rsidTr="00E45290">
        <w:trPr>
          <w:gridAfter w:val="1"/>
          <w:wAfter w:w="18" w:type="dxa"/>
          <w:trHeight w:val="944"/>
        </w:trPr>
        <w:tc>
          <w:tcPr>
            <w:tcW w:w="10195" w:type="dxa"/>
            <w:gridSpan w:val="38"/>
          </w:tcPr>
          <w:p w:rsidR="00533874" w:rsidRPr="00E6015B" w:rsidRDefault="00533874" w:rsidP="00A467F8">
            <w:pPr>
              <w:spacing w:before="40" w:after="40"/>
              <w:rPr>
                <w:szCs w:val="24"/>
              </w:rPr>
            </w:pPr>
          </w:p>
        </w:tc>
      </w:tr>
    </w:tbl>
    <w:p w:rsidR="003A5051" w:rsidRDefault="003A5051" w:rsidP="00533874">
      <w:pPr>
        <w:pStyle w:val="Subheadlines"/>
        <w:spacing w:before="240" w:after="200"/>
      </w:pPr>
      <w:r>
        <w:t>Signed declaration by enforcement agency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152"/>
        <w:gridCol w:w="2250"/>
        <w:gridCol w:w="1559"/>
        <w:gridCol w:w="2835"/>
      </w:tblGrid>
      <w:tr w:rsidR="003A5051" w:rsidTr="00533874">
        <w:trPr>
          <w:trHeight w:val="632"/>
        </w:trPr>
        <w:tc>
          <w:tcPr>
            <w:tcW w:w="3670" w:type="dxa"/>
            <w:gridSpan w:val="2"/>
            <w:vAlign w:val="center"/>
          </w:tcPr>
          <w:p w:rsidR="003A5051" w:rsidRDefault="003A5051" w:rsidP="00892797">
            <w:pPr>
              <w:spacing w:before="40" w:after="40"/>
            </w:pPr>
            <w:r>
              <w:t>Enforcement Agency:</w:t>
            </w:r>
          </w:p>
        </w:tc>
        <w:tc>
          <w:tcPr>
            <w:tcW w:w="6644" w:type="dxa"/>
            <w:gridSpan w:val="3"/>
            <w:vAlign w:val="center"/>
          </w:tcPr>
          <w:p w:rsidR="003A5051" w:rsidRDefault="003A5051" w:rsidP="00892797">
            <w:pPr>
              <w:spacing w:before="40" w:after="40"/>
            </w:pPr>
          </w:p>
        </w:tc>
      </w:tr>
      <w:tr w:rsidR="003A5051" w:rsidTr="00533874">
        <w:trPr>
          <w:trHeight w:val="632"/>
        </w:trPr>
        <w:tc>
          <w:tcPr>
            <w:tcW w:w="3670" w:type="dxa"/>
            <w:gridSpan w:val="2"/>
            <w:vAlign w:val="center"/>
          </w:tcPr>
          <w:p w:rsidR="003A5051" w:rsidRDefault="003A5051" w:rsidP="00892797">
            <w:pPr>
              <w:spacing w:before="40" w:after="40"/>
            </w:pPr>
            <w:r>
              <w:t xml:space="preserve">Authorised by enforcement agency Chief Executive Officer: </w:t>
            </w:r>
          </w:p>
        </w:tc>
        <w:tc>
          <w:tcPr>
            <w:tcW w:w="6644" w:type="dxa"/>
            <w:gridSpan w:val="3"/>
            <w:vAlign w:val="center"/>
          </w:tcPr>
          <w:p w:rsidR="003A5051" w:rsidRDefault="003A5051" w:rsidP="00892797">
            <w:pPr>
              <w:spacing w:before="40" w:after="40"/>
            </w:pPr>
          </w:p>
        </w:tc>
      </w:tr>
      <w:tr w:rsidR="003A5051" w:rsidTr="00533874">
        <w:trPr>
          <w:trHeight w:val="632"/>
        </w:trPr>
        <w:tc>
          <w:tcPr>
            <w:tcW w:w="1518" w:type="dxa"/>
            <w:vAlign w:val="center"/>
          </w:tcPr>
          <w:p w:rsidR="003A5051" w:rsidRDefault="003A5051" w:rsidP="00892797">
            <w:pPr>
              <w:spacing w:before="40" w:after="40"/>
            </w:pPr>
            <w:r>
              <w:t>Signature:</w:t>
            </w:r>
          </w:p>
        </w:tc>
        <w:tc>
          <w:tcPr>
            <w:tcW w:w="4402" w:type="dxa"/>
            <w:gridSpan w:val="2"/>
            <w:vAlign w:val="center"/>
          </w:tcPr>
          <w:p w:rsidR="003A5051" w:rsidRDefault="003A5051" w:rsidP="00892797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:rsidR="003A5051" w:rsidRDefault="003A5051" w:rsidP="00892797">
            <w:pPr>
              <w:spacing w:before="40" w:after="40"/>
            </w:pPr>
            <w:r>
              <w:t>Date:</w:t>
            </w:r>
          </w:p>
        </w:tc>
        <w:tc>
          <w:tcPr>
            <w:tcW w:w="2835" w:type="dxa"/>
            <w:vAlign w:val="center"/>
          </w:tcPr>
          <w:p w:rsidR="003A5051" w:rsidRDefault="003A5051" w:rsidP="00892797">
            <w:pPr>
              <w:spacing w:before="40" w:after="40"/>
            </w:pPr>
          </w:p>
        </w:tc>
      </w:tr>
    </w:tbl>
    <w:p w:rsidR="003A5051" w:rsidRDefault="003A5051" w:rsidP="003A5051"/>
    <w:p w:rsidR="008018B2" w:rsidRPr="008C514C" w:rsidRDefault="00533874" w:rsidP="002261B7">
      <w:pPr>
        <w:rPr>
          <w:b/>
          <w:color w:val="0070C0"/>
        </w:rPr>
      </w:pPr>
      <w:r>
        <w:rPr>
          <w:b/>
        </w:rPr>
        <w:t>This report must</w:t>
      </w:r>
      <w:r w:rsidR="008018B2" w:rsidRPr="00E029B9">
        <w:rPr>
          <w:b/>
        </w:rPr>
        <w:t xml:space="preserve"> be submitted </w:t>
      </w:r>
      <w:r w:rsidR="002261B7">
        <w:rPr>
          <w:b/>
        </w:rPr>
        <w:t>online</w:t>
      </w:r>
      <w:r w:rsidR="008C514C">
        <w:rPr>
          <w:b/>
        </w:rPr>
        <w:t xml:space="preserve"> at</w:t>
      </w:r>
      <w:r w:rsidR="002261B7">
        <w:rPr>
          <w:b/>
        </w:rPr>
        <w:t xml:space="preserve"> </w:t>
      </w:r>
      <w:hyperlink r:id="rId12" w:history="1">
        <w:r w:rsidR="008C514C" w:rsidRPr="008C514C">
          <w:rPr>
            <w:rStyle w:val="Hyperlink"/>
            <w:b/>
          </w:rPr>
          <w:t>https://consultation.health.wa.gov.au</w:t>
        </w:r>
      </w:hyperlink>
      <w:r w:rsidR="008C514C" w:rsidRPr="008C514C">
        <w:rPr>
          <w:rStyle w:val="Hyperlink"/>
          <w:b/>
          <w:u w:val="none"/>
        </w:rPr>
        <w:t xml:space="preserve"> </w:t>
      </w:r>
      <w:r w:rsidR="00A467F8">
        <w:rPr>
          <w:b/>
        </w:rPr>
        <w:t>by 31 Augu</w:t>
      </w:r>
      <w:r w:rsidR="00040E21">
        <w:rPr>
          <w:b/>
        </w:rPr>
        <w:t>st 2019</w:t>
      </w:r>
      <w:hyperlink r:id="rId13" w:history="1"/>
    </w:p>
    <w:p w:rsidR="00F353A0" w:rsidRPr="00F353A0" w:rsidRDefault="00F353A0" w:rsidP="002261B7">
      <w:pPr>
        <w:rPr>
          <w:b/>
        </w:rPr>
      </w:pPr>
      <w:r>
        <w:rPr>
          <w:b/>
        </w:rPr>
        <w:t xml:space="preserve">For enquiries regarding the online form please contact the </w:t>
      </w:r>
      <w:r w:rsidR="00040E21">
        <w:rPr>
          <w:b/>
        </w:rPr>
        <w:t>Environmental Health Directorate</w:t>
      </w:r>
      <w:r>
        <w:rPr>
          <w:b/>
        </w:rPr>
        <w:t xml:space="preserve"> on (08) 9</w:t>
      </w:r>
      <w:r w:rsidR="00040E21">
        <w:rPr>
          <w:b/>
        </w:rPr>
        <w:t>222 2000</w:t>
      </w:r>
      <w:r>
        <w:rPr>
          <w:b/>
        </w:rPr>
        <w:t xml:space="preserve"> or email </w:t>
      </w:r>
      <w:hyperlink r:id="rId14" w:history="1">
        <w:r w:rsidR="00040E21" w:rsidRPr="003461ED">
          <w:rPr>
            <w:rStyle w:val="Hyperlink"/>
            <w:b/>
          </w:rPr>
          <w:t>foodsafety@health.wa.gov.au</w:t>
        </w:r>
      </w:hyperlink>
      <w:r>
        <w:rPr>
          <w:b/>
        </w:rPr>
        <w:t xml:space="preserve"> </w:t>
      </w:r>
      <w:r w:rsidRPr="00F353A0">
        <w:rPr>
          <w:b/>
        </w:rPr>
        <w:t xml:space="preserve"> </w:t>
      </w:r>
    </w:p>
    <w:sectPr w:rsidR="00F353A0" w:rsidRPr="00F353A0" w:rsidSect="004866C1"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567" w:header="391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2A" w:rsidRDefault="0013662A" w:rsidP="0013662A">
      <w:pPr>
        <w:spacing w:after="0"/>
      </w:pPr>
      <w:r>
        <w:separator/>
      </w:r>
    </w:p>
  </w:endnote>
  <w:endnote w:type="continuationSeparator" w:id="0">
    <w:p w:rsidR="0013662A" w:rsidRDefault="0013662A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44" w:rsidRPr="00AF7C07" w:rsidRDefault="009B0844" w:rsidP="009B0844">
    <w:pPr>
      <w:spacing w:after="240"/>
      <w:rPr>
        <w:b/>
      </w:rPr>
    </w:pPr>
    <w:r w:rsidRPr="00AF7C07">
      <w:rPr>
        <w:b/>
      </w:rPr>
      <w:t xml:space="preserve">This document can be made available in alternative formats </w:t>
    </w:r>
    <w:r w:rsidRPr="00AF7C07">
      <w:rPr>
        <w:b/>
      </w:rPr>
      <w:br/>
      <w:t>on request for a person with a disability.</w:t>
    </w:r>
  </w:p>
  <w:p w:rsidR="009B0844" w:rsidRDefault="009B0844" w:rsidP="009B0844">
    <w:pPr>
      <w:spacing w:after="300"/>
      <w:ind w:right="-1"/>
    </w:pPr>
    <w:r>
      <w:t>© Department of Health 201</w:t>
    </w:r>
    <w:r w:rsidR="00E45290">
      <w:t>9</w:t>
    </w:r>
  </w:p>
  <w:p w:rsidR="009B0844" w:rsidRDefault="009B0844" w:rsidP="00483052">
    <w:pPr>
      <w:pStyle w:val="TEXT"/>
      <w:spacing w:after="240" w:line="240" w:lineRule="auto"/>
      <w:rPr>
        <w:rFonts w:ascii="Arial" w:hAnsi="Arial"/>
        <w:sz w:val="22"/>
        <w:szCs w:val="22"/>
      </w:rPr>
    </w:pPr>
    <w:r w:rsidRPr="0000010A">
      <w:rPr>
        <w:rFonts w:ascii="Arial" w:hAnsi="Arial"/>
        <w:sz w:val="22"/>
        <w:szCs w:val="22"/>
      </w:rPr>
      <w:t>Copyright to this material is vested in the State of Western Australia unless otherwise indicated. Apart from any fair dealing for the purposes of priv</w:t>
    </w:r>
    <w:r>
      <w:rPr>
        <w:rFonts w:ascii="Arial" w:hAnsi="Arial"/>
        <w:sz w:val="22"/>
        <w:szCs w:val="22"/>
      </w:rPr>
      <w:t xml:space="preserve">ate study, research, criticism </w:t>
    </w:r>
    <w:r w:rsidRPr="0000010A">
      <w:rPr>
        <w:rFonts w:ascii="Arial" w:hAnsi="Arial"/>
        <w:sz w:val="22"/>
        <w:szCs w:val="22"/>
      </w:rPr>
      <w:t xml:space="preserve">or review, as permitted under the provisions of the </w:t>
    </w:r>
    <w:r w:rsidRPr="0000010A">
      <w:rPr>
        <w:rFonts w:ascii="Arial" w:hAnsi="Arial" w:cs="ArialMTStd-Italic"/>
        <w:i/>
        <w:iCs/>
        <w:sz w:val="22"/>
        <w:szCs w:val="22"/>
      </w:rPr>
      <w:t>Copyright Act 1968</w:t>
    </w:r>
    <w:r w:rsidRPr="0000010A">
      <w:rPr>
        <w:rFonts w:ascii="Arial" w:hAnsi="Arial"/>
        <w:sz w:val="22"/>
        <w:szCs w:val="22"/>
      </w:rPr>
      <w:t>, no part may be reproduced or re-used for any purposes whatsoever without written permission of the State of Western Australia.</w:t>
    </w:r>
  </w:p>
  <w:p w:rsidR="00521D1A" w:rsidRPr="00483052" w:rsidRDefault="000244A9" w:rsidP="00483052">
    <w:pPr>
      <w:pStyle w:val="TEXT"/>
      <w:spacing w:line="240" w:lineRule="auto"/>
      <w:rPr>
        <w:rFonts w:ascii="Arial" w:hAnsi="Arial"/>
        <w:color w:val="095489" w:themeColor="accent1"/>
        <w:sz w:val="28"/>
        <w:szCs w:val="28"/>
      </w:rPr>
    </w:pPr>
    <w:r w:rsidRPr="00483052">
      <w:rPr>
        <w:rFonts w:ascii="Arial" w:hAnsi="Arial"/>
        <w:color w:val="095489" w:themeColor="accent1"/>
        <w:sz w:val="28"/>
        <w:szCs w:val="28"/>
      </w:rPr>
      <w:t>health.wa.gov.au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2A" w:rsidRPr="00232283" w:rsidRDefault="0013662A" w:rsidP="00232283">
    <w:pPr>
      <w:spacing w:after="240"/>
      <w:rPr>
        <w:b/>
        <w:color w:val="095489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2A" w:rsidRDefault="0013662A" w:rsidP="0013662A">
      <w:pPr>
        <w:spacing w:after="0"/>
      </w:pPr>
      <w:r>
        <w:separator/>
      </w:r>
    </w:p>
  </w:footnote>
  <w:footnote w:type="continuationSeparator" w:id="0">
    <w:p w:rsidR="0013662A" w:rsidRDefault="0013662A" w:rsidP="0013662A">
      <w:pPr>
        <w:spacing w:after="0"/>
      </w:pPr>
      <w:r>
        <w:continuationSeparator/>
      </w:r>
    </w:p>
  </w:footnote>
  <w:footnote w:id="1">
    <w:p w:rsidR="00D15B1C" w:rsidRDefault="00D15B1C">
      <w:pPr>
        <w:pStyle w:val="FootnoteText"/>
      </w:pPr>
      <w:r>
        <w:rPr>
          <w:rStyle w:val="FootnoteReference"/>
        </w:rPr>
        <w:footnoteRef/>
      </w:r>
      <w:r>
        <w:t xml:space="preserve"> An authorised officer working one day a week is considered to be 0.2FTE.</w:t>
      </w:r>
    </w:p>
  </w:footnote>
  <w:footnote w:id="2">
    <w:p w:rsidR="00D15B1C" w:rsidRDefault="00D15B1C">
      <w:pPr>
        <w:pStyle w:val="FootnoteText"/>
        <w:rPr>
          <w:rStyle w:val="Hyperlink"/>
          <w:sz w:val="20"/>
        </w:rPr>
      </w:pPr>
      <w:r>
        <w:rPr>
          <w:rStyle w:val="FootnoteReference"/>
        </w:rPr>
        <w:footnoteRef/>
      </w:r>
      <w:r>
        <w:t xml:space="preserve"> The response to these questions should be in line with </w:t>
      </w:r>
      <w:r w:rsidR="00272122">
        <w:t xml:space="preserve">Food Act section 122 – appointment of authorised officers, and </w:t>
      </w:r>
      <w:r>
        <w:t>the</w:t>
      </w:r>
      <w:r w:rsidRPr="00C2794B">
        <w:t xml:space="preserve"> </w:t>
      </w:r>
      <w:r w:rsidRPr="00115F53">
        <w:t>guidelines on the appointment of authorised officers</w:t>
      </w:r>
      <w:r w:rsidRPr="00C2794B">
        <w:t xml:space="preserve"> issued by the CEO of the Department of Health</w:t>
      </w:r>
      <w:r>
        <w:t xml:space="preserve"> which can be viewed at </w:t>
      </w:r>
      <w:hyperlink r:id="rId1" w:history="1">
        <w:r w:rsidRPr="000F6CDB">
          <w:rPr>
            <w:rStyle w:val="Hyperlink"/>
            <w:sz w:val="20"/>
          </w:rPr>
          <w:t>http://ww2.health.wa.gov.au/Articles/A_E/CEO-approved-documents-on-food-businesses</w:t>
        </w:r>
      </w:hyperlink>
    </w:p>
    <w:p w:rsidR="00272122" w:rsidRDefault="00272122">
      <w:pPr>
        <w:pStyle w:val="FootnoteText"/>
      </w:pPr>
    </w:p>
  </w:footnote>
  <w:footnote w:id="3">
    <w:p w:rsidR="003A5051" w:rsidRDefault="003A5051" w:rsidP="003A5051">
      <w:pPr>
        <w:pStyle w:val="FootnoteText"/>
      </w:pPr>
      <w:r>
        <w:rPr>
          <w:rStyle w:val="FootnoteReference"/>
        </w:rPr>
        <w:footnoteRef/>
      </w:r>
      <w:r>
        <w:t xml:space="preserve"> Include all food businesses that are registered with the enforcement agency and those exempt from registration (notified only). Do not include temporary and mobile food businesses from other jurisdictions. </w:t>
      </w:r>
    </w:p>
  </w:footnote>
  <w:footnote w:id="4">
    <w:p w:rsidR="003A5051" w:rsidRDefault="003A5051" w:rsidP="003A5051">
      <w:pPr>
        <w:pStyle w:val="FootnoteText"/>
      </w:pPr>
      <w:r>
        <w:rPr>
          <w:rStyle w:val="FootnoteReference"/>
        </w:rPr>
        <w:footnoteRef/>
      </w:r>
      <w:r>
        <w:t xml:space="preserve"> The process of reviewing a food business onsite in order to confirm compliance with the </w:t>
      </w:r>
      <w:r w:rsidRPr="00150BB5">
        <w:t>Food Act,</w:t>
      </w:r>
      <w:r>
        <w:t xml:space="preserve"> </w:t>
      </w:r>
      <w:r w:rsidRPr="00D15B1C">
        <w:t xml:space="preserve">Food Regulations 2009 </w:t>
      </w:r>
      <w:r w:rsidRPr="00FB1ED3">
        <w:t>(WA)</w:t>
      </w:r>
      <w:r>
        <w:t xml:space="preserve"> or the </w:t>
      </w:r>
      <w:r w:rsidRPr="00FB1ED3">
        <w:t>Australia New Zealand Food Standards Code.</w:t>
      </w:r>
      <w:r>
        <w:t xml:space="preserve"> </w:t>
      </w:r>
    </w:p>
  </w:footnote>
  <w:footnote w:id="5">
    <w:p w:rsidR="003A5051" w:rsidRDefault="003A5051" w:rsidP="003A50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Primary producers and processor that are captured under Chapter 4 of the Food Standards Code</w:t>
      </w:r>
      <w:r w:rsidR="00380FAC">
        <w:t>.</w:t>
      </w:r>
      <w:proofErr w:type="gramEnd"/>
    </w:p>
  </w:footnote>
  <w:footnote w:id="6">
    <w:p w:rsidR="00A724AD" w:rsidRDefault="00A724AD">
      <w:pPr>
        <w:pStyle w:val="FootnoteText"/>
      </w:pPr>
      <w:r>
        <w:rPr>
          <w:rStyle w:val="FootnoteReference"/>
        </w:rPr>
        <w:footnoteRef/>
      </w:r>
      <w:r>
        <w:t xml:space="preserve"> Number of enforcement actions taken and the outcome of that enforcement action between 1 July 2018 and 30 June 2019</w:t>
      </w:r>
    </w:p>
  </w:footnote>
  <w:footnote w:id="7">
    <w:p w:rsidR="00A724AD" w:rsidRDefault="00A724AD" w:rsidP="00A724AD">
      <w:pPr>
        <w:pStyle w:val="FootnoteText"/>
      </w:pPr>
      <w:r>
        <w:rPr>
          <w:rStyle w:val="FootnoteReference"/>
        </w:rPr>
        <w:footnoteRef/>
      </w:r>
      <w:r>
        <w:t xml:space="preserve"> L</w:t>
      </w:r>
      <w:r w:rsidRPr="00226A4A">
        <w:t>eading to the setting of priority classification and audit frequency</w:t>
      </w:r>
      <w:r w:rsidRPr="00226A4A">
        <w:rPr>
          <w:rStyle w:val="FootnoteReference"/>
        </w:rPr>
        <w:t xml:space="preserve"> </w:t>
      </w:r>
      <w:r>
        <w:t>as per Food Act Section 100</w:t>
      </w:r>
    </w:p>
  </w:footnote>
  <w:footnote w:id="8">
    <w:p w:rsidR="001216C1" w:rsidRDefault="001216C1" w:rsidP="001216C1">
      <w:pPr>
        <w:pStyle w:val="FootnoteText"/>
      </w:pPr>
      <w:r>
        <w:rPr>
          <w:rStyle w:val="FootnoteReference"/>
        </w:rPr>
        <w:footnoteRef/>
      </w:r>
      <w:r>
        <w:t xml:space="preserve"> Since commencement of Part 8 of the Food Act on 23 October 2010</w:t>
      </w:r>
    </w:p>
  </w:footnote>
  <w:footnote w:id="9">
    <w:p w:rsidR="00CD5FDA" w:rsidRDefault="00CD5F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33874">
        <w:t>For further information a</w:t>
      </w:r>
      <w:r>
        <w:t xml:space="preserve"> fact sheet on</w:t>
      </w:r>
      <w:r w:rsidR="00533874">
        <w:t xml:space="preserve"> the primary production and processing standards for eggs, poultry and sprouts can be viewed at</w:t>
      </w:r>
      <w:r>
        <w:t xml:space="preserve"> </w:t>
      </w:r>
      <w:hyperlink r:id="rId2" w:history="1">
        <w:r w:rsidR="00533874" w:rsidRPr="0071525E">
          <w:rPr>
            <w:rStyle w:val="Hyperlink"/>
            <w:sz w:val="20"/>
          </w:rPr>
          <w:t>http://ww2.health.wa.gov.au/Articles/N_R/Primary-production-and-processing-standard-for-eggs-poultry-and-sprouts</w:t>
        </w:r>
      </w:hyperlink>
      <w:r w:rsidR="00533874">
        <w:t xml:space="preserve"> </w:t>
      </w:r>
    </w:p>
  </w:footnote>
  <w:footnote w:id="10">
    <w:p w:rsidR="00A724AD" w:rsidRDefault="00A724AD" w:rsidP="00A724AD">
      <w:pPr>
        <w:pStyle w:val="FootnoteText"/>
      </w:pPr>
      <w:r>
        <w:rPr>
          <w:rStyle w:val="FootnoteReference"/>
        </w:rPr>
        <w:footnoteRef/>
      </w:r>
      <w:r>
        <w:t xml:space="preserve"> These </w:t>
      </w:r>
      <w:r w:rsidRPr="000F2378">
        <w:t xml:space="preserve">questions relate to the implementation Regulatory Guideline 5 – The Preparation of Raw Egg-based Products, and associated documents (the “Raw-Egg Package”) which can be viewed at </w:t>
      </w:r>
      <w:hyperlink r:id="rId3" w:history="1">
        <w:r w:rsidRPr="00E45290">
          <w:rPr>
            <w:rStyle w:val="Hyperlink"/>
            <w:sz w:val="20"/>
          </w:rPr>
          <w:t>https://ww2.health.wa.gov.au/Articles/S_T/Safe-Handling-of-Eggs-and-Products-Containing-Eggs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0B1A35A" wp14:editId="39D455A3">
          <wp:simplePos x="0" y="0"/>
          <wp:positionH relativeFrom="page">
            <wp:posOffset>0</wp:posOffset>
          </wp:positionH>
          <wp:positionV relativeFrom="page">
            <wp:posOffset>180060</wp:posOffset>
          </wp:positionV>
          <wp:extent cx="7558768" cy="10692000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31E9"/>
    <w:multiLevelType w:val="hybridMultilevel"/>
    <w:tmpl w:val="C52A8A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95489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36A89"/>
    <w:multiLevelType w:val="hybridMultilevel"/>
    <w:tmpl w:val="44A4A93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D0E4A"/>
    <w:multiLevelType w:val="hybridMultilevel"/>
    <w:tmpl w:val="146E48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011F96"/>
    <w:rsid w:val="000244A9"/>
    <w:rsid w:val="00040E21"/>
    <w:rsid w:val="0007381D"/>
    <w:rsid w:val="000817F3"/>
    <w:rsid w:val="00090F60"/>
    <w:rsid w:val="000F5CA2"/>
    <w:rsid w:val="000F6F5E"/>
    <w:rsid w:val="00115F53"/>
    <w:rsid w:val="001216C1"/>
    <w:rsid w:val="0013662A"/>
    <w:rsid w:val="001437E0"/>
    <w:rsid w:val="00171B7B"/>
    <w:rsid w:val="001C7D1F"/>
    <w:rsid w:val="001E50C7"/>
    <w:rsid w:val="001F6030"/>
    <w:rsid w:val="001F68E9"/>
    <w:rsid w:val="002116D6"/>
    <w:rsid w:val="00220E8F"/>
    <w:rsid w:val="002261B7"/>
    <w:rsid w:val="00232283"/>
    <w:rsid w:val="00272122"/>
    <w:rsid w:val="002A3D89"/>
    <w:rsid w:val="002C5BDF"/>
    <w:rsid w:val="002C7D7D"/>
    <w:rsid w:val="002D5C0F"/>
    <w:rsid w:val="002E02C4"/>
    <w:rsid w:val="002E5F5B"/>
    <w:rsid w:val="00316831"/>
    <w:rsid w:val="00355004"/>
    <w:rsid w:val="00357B5D"/>
    <w:rsid w:val="00380FAC"/>
    <w:rsid w:val="003929E7"/>
    <w:rsid w:val="003A5051"/>
    <w:rsid w:val="00454AA3"/>
    <w:rsid w:val="00463968"/>
    <w:rsid w:val="00466DB9"/>
    <w:rsid w:val="00471692"/>
    <w:rsid w:val="00483052"/>
    <w:rsid w:val="004866C1"/>
    <w:rsid w:val="00492C70"/>
    <w:rsid w:val="004A609E"/>
    <w:rsid w:val="004C2780"/>
    <w:rsid w:val="004C27CB"/>
    <w:rsid w:val="004C6976"/>
    <w:rsid w:val="00504A51"/>
    <w:rsid w:val="00521D1A"/>
    <w:rsid w:val="00533874"/>
    <w:rsid w:val="0056716B"/>
    <w:rsid w:val="00597A85"/>
    <w:rsid w:val="005A0B78"/>
    <w:rsid w:val="005A409E"/>
    <w:rsid w:val="005A4DC8"/>
    <w:rsid w:val="005D0C4F"/>
    <w:rsid w:val="005D455D"/>
    <w:rsid w:val="0060409D"/>
    <w:rsid w:val="006261B1"/>
    <w:rsid w:val="006A17DB"/>
    <w:rsid w:val="006E4AF5"/>
    <w:rsid w:val="006F1E2D"/>
    <w:rsid w:val="006F52D0"/>
    <w:rsid w:val="0070521B"/>
    <w:rsid w:val="00705E7D"/>
    <w:rsid w:val="007071A4"/>
    <w:rsid w:val="007314A7"/>
    <w:rsid w:val="00753150"/>
    <w:rsid w:val="00760175"/>
    <w:rsid w:val="0077027C"/>
    <w:rsid w:val="00783784"/>
    <w:rsid w:val="00794DF0"/>
    <w:rsid w:val="007C3222"/>
    <w:rsid w:val="007D3AE7"/>
    <w:rsid w:val="007D793C"/>
    <w:rsid w:val="008018B2"/>
    <w:rsid w:val="00807E71"/>
    <w:rsid w:val="00870055"/>
    <w:rsid w:val="008724F3"/>
    <w:rsid w:val="00881846"/>
    <w:rsid w:val="00882643"/>
    <w:rsid w:val="00885FFD"/>
    <w:rsid w:val="00897837"/>
    <w:rsid w:val="008A2066"/>
    <w:rsid w:val="008B1151"/>
    <w:rsid w:val="008C514C"/>
    <w:rsid w:val="008C6F0A"/>
    <w:rsid w:val="008E3665"/>
    <w:rsid w:val="008F7FE4"/>
    <w:rsid w:val="00903B40"/>
    <w:rsid w:val="00917242"/>
    <w:rsid w:val="00925642"/>
    <w:rsid w:val="009268E4"/>
    <w:rsid w:val="00930364"/>
    <w:rsid w:val="00930DF8"/>
    <w:rsid w:val="00933CEB"/>
    <w:rsid w:val="0096512E"/>
    <w:rsid w:val="009668ED"/>
    <w:rsid w:val="009725DD"/>
    <w:rsid w:val="00981DA1"/>
    <w:rsid w:val="00990D6C"/>
    <w:rsid w:val="009B0844"/>
    <w:rsid w:val="009D21E7"/>
    <w:rsid w:val="00A330B5"/>
    <w:rsid w:val="00A42BFC"/>
    <w:rsid w:val="00A467F8"/>
    <w:rsid w:val="00A724AD"/>
    <w:rsid w:val="00A91C4C"/>
    <w:rsid w:val="00AA1620"/>
    <w:rsid w:val="00AA59CF"/>
    <w:rsid w:val="00AB704B"/>
    <w:rsid w:val="00AD0FF8"/>
    <w:rsid w:val="00AD2515"/>
    <w:rsid w:val="00AF0C79"/>
    <w:rsid w:val="00B00834"/>
    <w:rsid w:val="00B17ECC"/>
    <w:rsid w:val="00B53BF4"/>
    <w:rsid w:val="00B65117"/>
    <w:rsid w:val="00B80281"/>
    <w:rsid w:val="00B84F4A"/>
    <w:rsid w:val="00B85FD3"/>
    <w:rsid w:val="00BB5682"/>
    <w:rsid w:val="00BC5C30"/>
    <w:rsid w:val="00BD41EB"/>
    <w:rsid w:val="00BD7C33"/>
    <w:rsid w:val="00BE3C2D"/>
    <w:rsid w:val="00C2794B"/>
    <w:rsid w:val="00C7143D"/>
    <w:rsid w:val="00C729CE"/>
    <w:rsid w:val="00CD5FDA"/>
    <w:rsid w:val="00CF2778"/>
    <w:rsid w:val="00CF64E2"/>
    <w:rsid w:val="00D147D4"/>
    <w:rsid w:val="00D15B1C"/>
    <w:rsid w:val="00D636EE"/>
    <w:rsid w:val="00D9301F"/>
    <w:rsid w:val="00DD22D0"/>
    <w:rsid w:val="00DE4BFE"/>
    <w:rsid w:val="00E029B9"/>
    <w:rsid w:val="00E40563"/>
    <w:rsid w:val="00E45290"/>
    <w:rsid w:val="00E45FFD"/>
    <w:rsid w:val="00E47483"/>
    <w:rsid w:val="00E63F9F"/>
    <w:rsid w:val="00E775B0"/>
    <w:rsid w:val="00E86C48"/>
    <w:rsid w:val="00E92758"/>
    <w:rsid w:val="00EA0467"/>
    <w:rsid w:val="00EB7698"/>
    <w:rsid w:val="00EC16CE"/>
    <w:rsid w:val="00EC5B1E"/>
    <w:rsid w:val="00ED08DC"/>
    <w:rsid w:val="00ED1ADF"/>
    <w:rsid w:val="00F12475"/>
    <w:rsid w:val="00F2764A"/>
    <w:rsid w:val="00F353A0"/>
    <w:rsid w:val="00F647BD"/>
    <w:rsid w:val="00F711B6"/>
    <w:rsid w:val="00F82169"/>
    <w:rsid w:val="00F879B5"/>
    <w:rsid w:val="00FA719C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Subheadlines">
    <w:name w:val="Sub headlines"/>
    <w:basedOn w:val="Normal"/>
    <w:next w:val="Normal"/>
    <w:qFormat/>
    <w:rsid w:val="003A5051"/>
    <w:rPr>
      <w:rFonts w:eastAsia="Calibri" w:cs="Times New Roman"/>
      <w:b/>
      <w:color w:val="000000"/>
      <w:sz w:val="32"/>
    </w:rPr>
  </w:style>
  <w:style w:type="paragraph" w:styleId="FootnoteText">
    <w:name w:val="footnote text"/>
    <w:basedOn w:val="Normal"/>
    <w:link w:val="FootnoteTextChar"/>
    <w:uiPriority w:val="99"/>
    <w:semiHidden/>
    <w:rsid w:val="003A5051"/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5051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3A50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A1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1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7D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1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DB"/>
    <w:rPr>
      <w:rFonts w:ascii="Arial" w:hAnsi="Arial"/>
      <w:b/>
      <w:bCs/>
      <w:sz w:val="20"/>
      <w:szCs w:val="20"/>
    </w:rPr>
  </w:style>
  <w:style w:type="character" w:customStyle="1" w:styleId="help-block">
    <w:name w:val="help-block"/>
    <w:basedOn w:val="DefaultParagraphFont"/>
    <w:rsid w:val="002261B7"/>
  </w:style>
  <w:style w:type="character" w:customStyle="1" w:styleId="apple-converted-space">
    <w:name w:val="apple-converted-space"/>
    <w:basedOn w:val="DefaultParagraphFont"/>
    <w:rsid w:val="002261B7"/>
  </w:style>
  <w:style w:type="paragraph" w:styleId="EndnoteText">
    <w:name w:val="endnote text"/>
    <w:basedOn w:val="Normal"/>
    <w:link w:val="EndnoteTextChar"/>
    <w:uiPriority w:val="99"/>
    <w:semiHidden/>
    <w:rsid w:val="00E9275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758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9275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463968"/>
    <w:rPr>
      <w:color w:val="6E298D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Subheadlines">
    <w:name w:val="Sub headlines"/>
    <w:basedOn w:val="Normal"/>
    <w:next w:val="Normal"/>
    <w:qFormat/>
    <w:rsid w:val="003A5051"/>
    <w:rPr>
      <w:rFonts w:eastAsia="Calibri" w:cs="Times New Roman"/>
      <w:b/>
      <w:color w:val="000000"/>
      <w:sz w:val="32"/>
    </w:rPr>
  </w:style>
  <w:style w:type="paragraph" w:styleId="FootnoteText">
    <w:name w:val="footnote text"/>
    <w:basedOn w:val="Normal"/>
    <w:link w:val="FootnoteTextChar"/>
    <w:uiPriority w:val="99"/>
    <w:semiHidden/>
    <w:rsid w:val="003A5051"/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5051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3A50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A1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1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7D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1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DB"/>
    <w:rPr>
      <w:rFonts w:ascii="Arial" w:hAnsi="Arial"/>
      <w:b/>
      <w:bCs/>
      <w:sz w:val="20"/>
      <w:szCs w:val="20"/>
    </w:rPr>
  </w:style>
  <w:style w:type="character" w:customStyle="1" w:styleId="help-block">
    <w:name w:val="help-block"/>
    <w:basedOn w:val="DefaultParagraphFont"/>
    <w:rsid w:val="002261B7"/>
  </w:style>
  <w:style w:type="character" w:customStyle="1" w:styleId="apple-converted-space">
    <w:name w:val="apple-converted-space"/>
    <w:basedOn w:val="DefaultParagraphFont"/>
    <w:rsid w:val="002261B7"/>
  </w:style>
  <w:style w:type="paragraph" w:styleId="EndnoteText">
    <w:name w:val="endnote text"/>
    <w:basedOn w:val="Normal"/>
    <w:link w:val="EndnoteTextChar"/>
    <w:uiPriority w:val="99"/>
    <w:semiHidden/>
    <w:rsid w:val="00E9275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758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9275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463968"/>
    <w:rPr>
      <w:color w:val="6E298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nsultation.health.wa.gov.au/environmental-health-directorate/82eac81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onsultation.health.wa.gov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sultation.health.wa.gov.au/environmental-health-directorate/82eac812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onsultation.health.wa.gov.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foodsafety@health.wa.gov.a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2.health.wa.gov.au/Articles/S_T/Safe-Handling-of-Eggs-and-Products-Containing-Eggs" TargetMode="External"/><Relationship Id="rId2" Type="http://schemas.openxmlformats.org/officeDocument/2006/relationships/hyperlink" Target="http://ww2.health.wa.gov.au/Articles/N_R/Primary-production-and-processing-standard-for-eggs-poultry-and-sprouts" TargetMode="External"/><Relationship Id="rId1" Type="http://schemas.openxmlformats.org/officeDocument/2006/relationships/hyperlink" Target="http://ww2.health.wa.gov.au/Articles/A_E/CEO-approved-documents-on-food-business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lue PMS 2945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95489"/>
      </a:accent1>
      <a:accent2>
        <a:srgbClr val="095489"/>
      </a:accent2>
      <a:accent3>
        <a:srgbClr val="095489"/>
      </a:accent3>
      <a:accent4>
        <a:srgbClr val="095489"/>
      </a:accent4>
      <a:accent5>
        <a:srgbClr val="095489"/>
      </a:accent5>
      <a:accent6>
        <a:srgbClr val="095489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E533-A632-490C-88FF-5B7A75FE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Delsar, Rebecca</cp:lastModifiedBy>
  <cp:revision>33</cp:revision>
  <cp:lastPrinted>2017-06-30T07:37:00Z</cp:lastPrinted>
  <dcterms:created xsi:type="dcterms:W3CDTF">2017-06-07T06:51:00Z</dcterms:created>
  <dcterms:modified xsi:type="dcterms:W3CDTF">2019-06-07T03:38:00Z</dcterms:modified>
</cp:coreProperties>
</file>