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A8FC" w14:textId="77777777"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464C2AE6" wp14:editId="73169976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B74B" w14:textId="77777777" w:rsidR="00F647BD" w:rsidRPr="0060409D" w:rsidRDefault="00917242" w:rsidP="0060409D">
      <w:pPr>
        <w:pStyle w:val="Heading1"/>
        <w:spacing w:before="120" w:after="120"/>
        <w:jc w:val="center"/>
        <w:rPr>
          <w:b/>
          <w:sz w:val="36"/>
          <w:szCs w:val="36"/>
        </w:rPr>
      </w:pPr>
      <w:r w:rsidRPr="0060409D">
        <w:rPr>
          <w:b/>
          <w:i/>
          <w:sz w:val="36"/>
          <w:szCs w:val="36"/>
        </w:rPr>
        <w:t>Food Act 2008</w:t>
      </w:r>
      <w:r w:rsidRPr="0060409D">
        <w:rPr>
          <w:b/>
          <w:sz w:val="36"/>
          <w:szCs w:val="36"/>
        </w:rPr>
        <w:t xml:space="preserve"> and </w:t>
      </w:r>
      <w:r w:rsidR="003A5051" w:rsidRPr="0060409D">
        <w:rPr>
          <w:b/>
          <w:i/>
          <w:sz w:val="36"/>
          <w:szCs w:val="36"/>
        </w:rPr>
        <w:t>Public Health Act 2016</w:t>
      </w:r>
      <w:r w:rsidR="002A3D89" w:rsidRPr="0060409D">
        <w:rPr>
          <w:b/>
          <w:sz w:val="36"/>
          <w:szCs w:val="36"/>
        </w:rPr>
        <w:t xml:space="preserve"> Reporting</w:t>
      </w:r>
    </w:p>
    <w:p w14:paraId="649C99BA" w14:textId="77777777" w:rsidR="003A5051" w:rsidRDefault="005A0B78" w:rsidP="00C2794B">
      <w:pPr>
        <w:pStyle w:val="Heading4"/>
        <w:spacing w:before="120"/>
        <w:ind w:right="481"/>
      </w:pPr>
      <w:r>
        <w:t>Information from L</w:t>
      </w:r>
      <w:r w:rsidR="003A5051">
        <w:t xml:space="preserve">ocal </w:t>
      </w:r>
      <w:r>
        <w:t>G</w:t>
      </w:r>
      <w:r w:rsidR="003A5051">
        <w:t xml:space="preserve">overnment </w:t>
      </w:r>
      <w:r>
        <w:t>A</w:t>
      </w:r>
      <w:r w:rsidR="003A5051">
        <w:t xml:space="preserve">uthorities </w:t>
      </w:r>
      <w:r w:rsidR="00C2794B">
        <w:t xml:space="preserve">(LGA) </w:t>
      </w:r>
      <w:r w:rsidR="003A5051">
        <w:t xml:space="preserve">on the performance of functions under the </w:t>
      </w:r>
      <w:r w:rsidR="00917242" w:rsidRPr="003A5051">
        <w:rPr>
          <w:i/>
        </w:rPr>
        <w:t>Food Act 2008</w:t>
      </w:r>
      <w:r w:rsidR="00917242">
        <w:t xml:space="preserve"> (Food Act) and the </w:t>
      </w:r>
      <w:r w:rsidR="003A5051" w:rsidRPr="003A5051">
        <w:rPr>
          <w:i/>
        </w:rPr>
        <w:t>Public Health Act 2016</w:t>
      </w:r>
      <w:r w:rsidR="003A5051">
        <w:t xml:space="preserve"> </w:t>
      </w:r>
      <w:r w:rsidR="00917242">
        <w:t>(PH Act)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7"/>
        <w:gridCol w:w="5528"/>
      </w:tblGrid>
      <w:tr w:rsidR="00F2764A" w:rsidRPr="00071C14" w14:paraId="44C43C4C" w14:textId="77777777" w:rsidTr="00380FAC">
        <w:trPr>
          <w:trHeight w:val="188"/>
        </w:trPr>
        <w:tc>
          <w:tcPr>
            <w:tcW w:w="567" w:type="dxa"/>
            <w:vAlign w:val="center"/>
          </w:tcPr>
          <w:p w14:paraId="66C25A79" w14:textId="77777777" w:rsidR="00F2764A" w:rsidRPr="00E86C48" w:rsidRDefault="00F2764A" w:rsidP="00380FAC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4227" w:type="dxa"/>
          </w:tcPr>
          <w:p w14:paraId="4915AEFF" w14:textId="77777777" w:rsidR="00F2764A" w:rsidRPr="00071C14" w:rsidRDefault="00F2764A" w:rsidP="005A0B78">
            <w:pPr>
              <w:pStyle w:val="Subheadlines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Government Authority:</w:t>
            </w:r>
          </w:p>
        </w:tc>
        <w:tc>
          <w:tcPr>
            <w:tcW w:w="5528" w:type="dxa"/>
          </w:tcPr>
          <w:p w14:paraId="5FE73AB6" w14:textId="77777777" w:rsidR="00F2764A" w:rsidRPr="00071C14" w:rsidRDefault="00F2764A" w:rsidP="0002291D">
            <w:pPr>
              <w:pStyle w:val="Subheadlines"/>
              <w:spacing w:before="60" w:after="60"/>
              <w:rPr>
                <w:sz w:val="28"/>
                <w:szCs w:val="28"/>
              </w:rPr>
            </w:pPr>
          </w:p>
        </w:tc>
      </w:tr>
    </w:tbl>
    <w:p w14:paraId="374A03D4" w14:textId="77777777" w:rsidR="002A3D89" w:rsidRPr="00CD5FDA" w:rsidRDefault="002A3D89" w:rsidP="00AD2515">
      <w:pPr>
        <w:spacing w:before="240" w:after="120"/>
        <w:ind w:right="482"/>
        <w:rPr>
          <w:b/>
          <w:szCs w:val="24"/>
        </w:rPr>
      </w:pPr>
      <w:r w:rsidRPr="00CD5FDA">
        <w:rPr>
          <w:b/>
          <w:szCs w:val="24"/>
        </w:rPr>
        <w:t xml:space="preserve">This form is provided to assist you in collating information. The report must be submitted to the Department of Health online </w:t>
      </w:r>
      <w:r w:rsidRPr="00AD2515">
        <w:rPr>
          <w:b/>
          <w:szCs w:val="24"/>
        </w:rPr>
        <w:t>at</w:t>
      </w:r>
      <w:r w:rsidR="00E029B9" w:rsidRPr="00AD2515">
        <w:rPr>
          <w:b/>
          <w:szCs w:val="24"/>
        </w:rPr>
        <w:t xml:space="preserve"> </w:t>
      </w:r>
      <w:hyperlink r:id="rId9" w:history="1">
        <w:r w:rsidR="00AD2515" w:rsidRPr="00AD2515">
          <w:rPr>
            <w:rStyle w:val="Hyperlink"/>
            <w:b/>
          </w:rPr>
          <w:t>https://consultation.health.wa.gov.au</w:t>
        </w:r>
      </w:hyperlink>
      <w:r w:rsidR="00AD2515" w:rsidRPr="00AD2515">
        <w:rPr>
          <w:b/>
        </w:rPr>
        <w:t xml:space="preserve"> </w:t>
      </w:r>
      <w:hyperlink r:id="rId10" w:history="1"/>
      <w:r w:rsidR="00CD5FDA" w:rsidRPr="00AD2515">
        <w:rPr>
          <w:b/>
          <w:szCs w:val="24"/>
        </w:rPr>
        <w:t>b</w:t>
      </w:r>
      <w:r w:rsidR="00CD5FDA" w:rsidRPr="00CD5FDA">
        <w:rPr>
          <w:b/>
          <w:szCs w:val="24"/>
        </w:rPr>
        <w:t xml:space="preserve">y </w:t>
      </w:r>
      <w:r w:rsidR="009725DD">
        <w:rPr>
          <w:b/>
          <w:szCs w:val="24"/>
        </w:rPr>
        <w:t>31 August 20</w:t>
      </w:r>
      <w:r w:rsidR="006B70FD">
        <w:rPr>
          <w:b/>
          <w:szCs w:val="24"/>
        </w:rPr>
        <w:t>20</w:t>
      </w:r>
      <w:r w:rsidR="001E50C7">
        <w:rPr>
          <w:b/>
          <w:szCs w:val="24"/>
        </w:rPr>
        <w:t xml:space="preserve">. </w:t>
      </w:r>
      <w:r w:rsidR="00E1553D">
        <w:rPr>
          <w:b/>
          <w:szCs w:val="24"/>
        </w:rPr>
        <w:t xml:space="preserve">For guidance on completing these questions </w:t>
      </w:r>
      <w:r w:rsidR="002C210F">
        <w:rPr>
          <w:b/>
          <w:szCs w:val="24"/>
        </w:rPr>
        <w:t xml:space="preserve">please visit the Department of Health website </w:t>
      </w:r>
      <w:hyperlink r:id="rId11" w:history="1">
        <w:r w:rsidR="002C210F" w:rsidRPr="002C210F">
          <w:rPr>
            <w:rStyle w:val="Hyperlink"/>
            <w:rFonts w:cs="Arial"/>
            <w:b/>
          </w:rPr>
          <w:t>http://ww2.health.wa.gov.au/Articles/N_R/Reporting-requirements-for-enforcement-agencies-under-Section-121-of-the-Food-Act-2008-WA</w:t>
        </w:r>
      </w:hyperlink>
      <w:r w:rsidR="002C210F">
        <w:rPr>
          <w:rStyle w:val="Hyperlink"/>
          <w:rFonts w:cs="Arial"/>
        </w:rPr>
        <w:t xml:space="preserve"> </w:t>
      </w:r>
    </w:p>
    <w:p w14:paraId="2D81BC26" w14:textId="77777777" w:rsidR="003A5051" w:rsidRPr="006261B1" w:rsidRDefault="008B1151" w:rsidP="00AD2515">
      <w:pPr>
        <w:pStyle w:val="Heading4"/>
        <w:spacing w:before="120"/>
        <w:rPr>
          <w:sz w:val="36"/>
          <w:szCs w:val="36"/>
        </w:rPr>
      </w:pPr>
      <w:r w:rsidRPr="006261B1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A30E3" wp14:editId="33025965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5810250" cy="296883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91D0" w14:textId="77777777" w:rsidR="0002291D" w:rsidRDefault="0002291D" w:rsidP="00925642">
                            <w:pPr>
                              <w:spacing w:after="0"/>
                            </w:pPr>
                            <w:r>
                              <w:t>The information gathered in this section relates to your functions under the PH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3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5pt;margin-top:3.5pt;width:457.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B2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" stroked="f">
                <v:textbox>
                  <w:txbxContent>
                    <w:p w14:paraId="2E0991D0" w14:textId="77777777" w:rsidR="0002291D" w:rsidRDefault="0002291D" w:rsidP="00925642">
                      <w:pPr>
                        <w:spacing w:after="0"/>
                      </w:pPr>
                      <w:r>
                        <w:t>The information gathered in this section relates to your functions under the PH Act</w:t>
                      </w:r>
                    </w:p>
                  </w:txbxContent>
                </v:textbox>
              </v:shape>
            </w:pict>
          </mc:Fallback>
        </mc:AlternateContent>
      </w:r>
      <w:r w:rsidR="003A5051" w:rsidRPr="006261B1">
        <w:rPr>
          <w:sz w:val="36"/>
          <w:szCs w:val="36"/>
        </w:rPr>
        <w:t>Part A</w:t>
      </w: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4"/>
        <w:gridCol w:w="1597"/>
        <w:gridCol w:w="483"/>
        <w:gridCol w:w="18"/>
        <w:gridCol w:w="218"/>
        <w:gridCol w:w="195"/>
        <w:gridCol w:w="786"/>
        <w:gridCol w:w="792"/>
        <w:gridCol w:w="344"/>
        <w:gridCol w:w="363"/>
        <w:gridCol w:w="693"/>
        <w:gridCol w:w="98"/>
        <w:gridCol w:w="645"/>
        <w:gridCol w:w="571"/>
        <w:gridCol w:w="38"/>
        <w:gridCol w:w="94"/>
        <w:gridCol w:w="125"/>
        <w:gridCol w:w="540"/>
        <w:gridCol w:w="8"/>
        <w:gridCol w:w="108"/>
        <w:gridCol w:w="259"/>
        <w:gridCol w:w="342"/>
        <w:gridCol w:w="796"/>
        <w:gridCol w:w="97"/>
        <w:gridCol w:w="108"/>
        <w:gridCol w:w="895"/>
      </w:tblGrid>
      <w:tr w:rsidR="003A5051" w14:paraId="786EC3A3" w14:textId="77777777" w:rsidTr="00D800F1">
        <w:trPr>
          <w:trHeight w:val="509"/>
        </w:trPr>
        <w:tc>
          <w:tcPr>
            <w:tcW w:w="10776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651BD95D" w14:textId="77777777" w:rsidR="003A5051" w:rsidRPr="00321F3B" w:rsidRDefault="00925642" w:rsidP="0002291D">
            <w:pPr>
              <w:pStyle w:val="Heading2"/>
              <w:spacing w:before="120" w:after="120"/>
            </w:pPr>
            <w:r>
              <w:t>Public Health Act authorised officers</w:t>
            </w:r>
          </w:p>
        </w:tc>
      </w:tr>
      <w:tr w:rsidR="00925642" w14:paraId="62D5C79B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4C5431E9" w14:textId="77777777"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550B8E7C" w14:textId="77777777" w:rsidR="00925642" w:rsidRDefault="00925642" w:rsidP="005555DA">
            <w:pPr>
              <w:spacing w:before="40" w:after="40"/>
            </w:pPr>
            <w:r>
              <w:t xml:space="preserve">What is the number of </w:t>
            </w:r>
            <w:r w:rsidR="00A467F8">
              <w:t>full time equivalent (</w:t>
            </w:r>
            <w:r>
              <w:t>FTE</w:t>
            </w:r>
            <w:r w:rsidR="00A467F8">
              <w:t>)</w:t>
            </w:r>
            <w:r>
              <w:t xml:space="preserve"> PH Act authorised officers working in your LGA?</w:t>
            </w:r>
          </w:p>
        </w:tc>
        <w:tc>
          <w:tcPr>
            <w:tcW w:w="1003" w:type="dxa"/>
            <w:gridSpan w:val="2"/>
            <w:vAlign w:val="center"/>
          </w:tcPr>
          <w:p w14:paraId="376618E5" w14:textId="77777777" w:rsidR="00925642" w:rsidRDefault="00925642" w:rsidP="0002291D">
            <w:pPr>
              <w:spacing w:before="40" w:after="40"/>
            </w:pPr>
          </w:p>
        </w:tc>
      </w:tr>
      <w:tr w:rsidR="00925642" w14:paraId="0A56F72E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3E576AE9" w14:textId="77777777"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3AAD522C" w14:textId="77777777" w:rsidR="00925642" w:rsidRDefault="00925642" w:rsidP="00F879B5">
            <w:pPr>
              <w:spacing w:before="40" w:after="40"/>
            </w:pPr>
            <w:r w:rsidRPr="00925642">
              <w:t>What is the number of FTE persons that assist authorised officers with their d</w:t>
            </w:r>
            <w:r w:rsidR="008724F3">
              <w:t xml:space="preserve">uties </w:t>
            </w:r>
            <w:r w:rsidR="00F879B5">
              <w:t xml:space="preserve">in </w:t>
            </w:r>
            <w:r w:rsidR="008724F3">
              <w:t>your L</w:t>
            </w:r>
            <w:r w:rsidRPr="00925642">
              <w:t>GA?</w:t>
            </w:r>
          </w:p>
        </w:tc>
        <w:tc>
          <w:tcPr>
            <w:tcW w:w="1003" w:type="dxa"/>
            <w:gridSpan w:val="2"/>
            <w:vAlign w:val="center"/>
          </w:tcPr>
          <w:p w14:paraId="2636408C" w14:textId="77777777" w:rsidR="00925642" w:rsidRDefault="00925642" w:rsidP="0002291D">
            <w:pPr>
              <w:spacing w:before="40" w:after="40"/>
            </w:pPr>
          </w:p>
        </w:tc>
      </w:tr>
      <w:tr w:rsidR="0060409D" w14:paraId="05B703D6" w14:textId="77777777" w:rsidTr="00D800F1">
        <w:trPr>
          <w:trHeight w:val="964"/>
        </w:trPr>
        <w:tc>
          <w:tcPr>
            <w:tcW w:w="563" w:type="dxa"/>
            <w:gridSpan w:val="2"/>
            <w:vMerge w:val="restart"/>
            <w:vAlign w:val="center"/>
          </w:tcPr>
          <w:p w14:paraId="45555BA7" w14:textId="77777777" w:rsidR="0060409D" w:rsidRDefault="0060409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317" w:type="dxa"/>
            <w:gridSpan w:val="21"/>
            <w:vAlign w:val="center"/>
          </w:tcPr>
          <w:p w14:paraId="76A9FB7E" w14:textId="77777777" w:rsidR="0060409D" w:rsidRDefault="0060409D" w:rsidP="00A467F8">
            <w:pPr>
              <w:spacing w:before="40" w:after="40"/>
            </w:pPr>
            <w:r>
              <w:t>Has your LGA experienced difficulties recruiting appropriately qualified persons to be designated as authorised officers under the PH Act during the reporting period?</w:t>
            </w:r>
          </w:p>
        </w:tc>
        <w:tc>
          <w:tcPr>
            <w:tcW w:w="893" w:type="dxa"/>
            <w:gridSpan w:val="2"/>
            <w:vAlign w:val="center"/>
          </w:tcPr>
          <w:p w14:paraId="72220B34" w14:textId="77777777" w:rsidR="0060409D" w:rsidRDefault="0060409D" w:rsidP="00925642">
            <w:pPr>
              <w:spacing w:before="40" w:after="40"/>
            </w:pPr>
            <w:r>
              <w:t xml:space="preserve">Yes </w:t>
            </w:r>
          </w:p>
          <w:p w14:paraId="1F14C29A" w14:textId="77777777" w:rsidR="0060409D" w:rsidRDefault="0060409D" w:rsidP="00925642">
            <w:pPr>
              <w:spacing w:before="40" w:after="40"/>
            </w:pPr>
            <w:r>
              <w:t>No</w:t>
            </w:r>
          </w:p>
        </w:tc>
        <w:tc>
          <w:tcPr>
            <w:tcW w:w="1003" w:type="dxa"/>
            <w:gridSpan w:val="2"/>
            <w:vAlign w:val="center"/>
          </w:tcPr>
          <w:p w14:paraId="7A7A5965" w14:textId="77777777" w:rsidR="0060409D" w:rsidRDefault="0060409D" w:rsidP="00925642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  <w:p w14:paraId="42C47486" w14:textId="77777777" w:rsidR="0060409D" w:rsidRDefault="0060409D" w:rsidP="00925642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</w:tc>
      </w:tr>
      <w:tr w:rsidR="0060409D" w14:paraId="6B390BF4" w14:textId="77777777" w:rsidTr="00D800F1">
        <w:trPr>
          <w:trHeight w:val="454"/>
        </w:trPr>
        <w:tc>
          <w:tcPr>
            <w:tcW w:w="563" w:type="dxa"/>
            <w:gridSpan w:val="2"/>
            <w:vMerge/>
            <w:vAlign w:val="center"/>
          </w:tcPr>
          <w:p w14:paraId="591AE356" w14:textId="77777777" w:rsidR="0060409D" w:rsidRDefault="0060409D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2511" w:type="dxa"/>
            <w:gridSpan w:val="5"/>
            <w:vAlign w:val="center"/>
          </w:tcPr>
          <w:p w14:paraId="779035BA" w14:textId="77777777" w:rsidR="0060409D" w:rsidRDefault="0060409D" w:rsidP="00A467F8">
            <w:pPr>
              <w:spacing w:before="40" w:after="40"/>
            </w:pPr>
            <w:r>
              <w:t>If yes, please specify</w:t>
            </w:r>
          </w:p>
        </w:tc>
        <w:tc>
          <w:tcPr>
            <w:tcW w:w="7702" w:type="dxa"/>
            <w:gridSpan w:val="20"/>
            <w:vAlign w:val="center"/>
          </w:tcPr>
          <w:p w14:paraId="726A1874" w14:textId="77777777" w:rsidR="0060409D" w:rsidRDefault="0060409D" w:rsidP="00925642">
            <w:pPr>
              <w:spacing w:before="40" w:after="40"/>
            </w:pPr>
          </w:p>
        </w:tc>
      </w:tr>
      <w:tr w:rsidR="00925642" w14:paraId="0079D074" w14:textId="77777777" w:rsidTr="00D800F1">
        <w:trPr>
          <w:trHeight w:val="680"/>
        </w:trPr>
        <w:tc>
          <w:tcPr>
            <w:tcW w:w="563" w:type="dxa"/>
            <w:gridSpan w:val="2"/>
            <w:vMerge w:val="restart"/>
            <w:vAlign w:val="center"/>
          </w:tcPr>
          <w:p w14:paraId="068C8C8D" w14:textId="77777777" w:rsidR="00925642" w:rsidRDefault="0092564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8317" w:type="dxa"/>
            <w:gridSpan w:val="21"/>
            <w:vAlign w:val="center"/>
          </w:tcPr>
          <w:p w14:paraId="58F8A8E8" w14:textId="77777777" w:rsidR="00925642" w:rsidRDefault="00925642" w:rsidP="00A467F8">
            <w:pPr>
              <w:spacing w:before="40" w:after="40"/>
            </w:pPr>
            <w:r>
              <w:t>Has your LGA had any authorised officers return their certificate of authority (i.e. cease to be authorised officers) during the reporting period?</w:t>
            </w:r>
          </w:p>
        </w:tc>
        <w:tc>
          <w:tcPr>
            <w:tcW w:w="893" w:type="dxa"/>
            <w:gridSpan w:val="2"/>
            <w:vAlign w:val="center"/>
          </w:tcPr>
          <w:p w14:paraId="5674A226" w14:textId="77777777" w:rsidR="00925642" w:rsidRDefault="00925642" w:rsidP="00925642">
            <w:pPr>
              <w:spacing w:before="40" w:after="40"/>
            </w:pPr>
            <w:r>
              <w:t xml:space="preserve">Yes </w:t>
            </w:r>
          </w:p>
          <w:p w14:paraId="537D6BC9" w14:textId="77777777" w:rsidR="00925642" w:rsidRDefault="00925642" w:rsidP="00925642">
            <w:pPr>
              <w:spacing w:before="40" w:after="40"/>
            </w:pPr>
            <w:r>
              <w:t>No</w:t>
            </w:r>
          </w:p>
        </w:tc>
        <w:tc>
          <w:tcPr>
            <w:tcW w:w="1003" w:type="dxa"/>
            <w:gridSpan w:val="2"/>
            <w:vAlign w:val="center"/>
          </w:tcPr>
          <w:p w14:paraId="0D9CF203" w14:textId="77777777" w:rsidR="00925642" w:rsidRDefault="00925642" w:rsidP="00925642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  <w:p w14:paraId="58FD1775" w14:textId="77777777" w:rsidR="00925642" w:rsidRDefault="00925642" w:rsidP="00925642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</w:tc>
      </w:tr>
      <w:tr w:rsidR="00925642" w14:paraId="31D49EDA" w14:textId="77777777" w:rsidTr="00D800F1">
        <w:trPr>
          <w:trHeight w:val="340"/>
        </w:trPr>
        <w:tc>
          <w:tcPr>
            <w:tcW w:w="563" w:type="dxa"/>
            <w:gridSpan w:val="2"/>
            <w:vMerge/>
          </w:tcPr>
          <w:p w14:paraId="5C3EA9A9" w14:textId="77777777" w:rsidR="00925642" w:rsidRDefault="00925642" w:rsidP="003A5051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7600" w:type="dxa"/>
            <w:gridSpan w:val="17"/>
            <w:vAlign w:val="center"/>
          </w:tcPr>
          <w:p w14:paraId="6AFFA916" w14:textId="77777777" w:rsidR="00925642" w:rsidRDefault="00925642" w:rsidP="00A467F8">
            <w:pPr>
              <w:spacing w:before="40" w:after="40"/>
            </w:pPr>
            <w:r>
              <w:t>If yes, how many?</w:t>
            </w:r>
          </w:p>
        </w:tc>
        <w:tc>
          <w:tcPr>
            <w:tcW w:w="2613" w:type="dxa"/>
            <w:gridSpan w:val="8"/>
            <w:vAlign w:val="center"/>
          </w:tcPr>
          <w:p w14:paraId="6D069D7C" w14:textId="77777777" w:rsidR="00925642" w:rsidRDefault="00925642" w:rsidP="00925642">
            <w:pPr>
              <w:spacing w:before="40" w:after="40"/>
            </w:pPr>
          </w:p>
        </w:tc>
      </w:tr>
      <w:tr w:rsidR="00925642" w14:paraId="625F3E5C" w14:textId="77777777" w:rsidTr="00D800F1">
        <w:trPr>
          <w:trHeight w:val="1020"/>
        </w:trPr>
        <w:tc>
          <w:tcPr>
            <w:tcW w:w="1077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CDF6" w14:textId="77777777" w:rsidR="00F12475" w:rsidRPr="006261B1" w:rsidRDefault="00AD0FF8" w:rsidP="0060409D">
            <w:pPr>
              <w:pStyle w:val="Heading4"/>
              <w:spacing w:before="120"/>
              <w:rPr>
                <w:noProof/>
                <w:sz w:val="36"/>
                <w:szCs w:val="36"/>
                <w:lang w:eastAsia="en-AU"/>
              </w:rPr>
            </w:pPr>
            <w:r w:rsidRPr="006261B1">
              <w:rPr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C2C44DD" wp14:editId="495AD5EF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1905</wp:posOffset>
                      </wp:positionV>
                      <wp:extent cx="5553075" cy="450850"/>
                      <wp:effectExtent l="0" t="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E01D9" w14:textId="77777777" w:rsidR="0002291D" w:rsidRDefault="0002291D" w:rsidP="00F12475">
                                  <w:pPr>
                                    <w:spacing w:after="0"/>
                                  </w:pPr>
                                  <w:r>
                                    <w:t>The information gathered in this section relates to your core functions under the Food 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44DD" id="Text Box 4" o:spid="_x0000_s1027" type="#_x0000_t202" style="position:absolute;margin-left:69.7pt;margin-top:.15pt;width:437.25pt;height:3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hQIAABY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" stroked="f">
                      <v:textbox>
                        <w:txbxContent>
                          <w:p w14:paraId="656E01D9" w14:textId="77777777" w:rsidR="0002291D" w:rsidRDefault="0002291D" w:rsidP="00F12475">
                            <w:pPr>
                              <w:spacing w:after="0"/>
                            </w:pPr>
                            <w:r>
                              <w:t>The information gathered in this section relates to your core functions under the Food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475">
              <w:rPr>
                <w:sz w:val="36"/>
                <w:szCs w:val="36"/>
              </w:rPr>
              <w:t>Part B</w:t>
            </w:r>
          </w:p>
          <w:p w14:paraId="32903C1F" w14:textId="77777777" w:rsidR="00925642" w:rsidRPr="00F12475" w:rsidRDefault="00F12475" w:rsidP="00FA2DDB">
            <w:pPr>
              <w:pStyle w:val="Heading2"/>
              <w:spacing w:before="120" w:after="0"/>
              <w:rPr>
                <w:sz w:val="36"/>
                <w:szCs w:val="36"/>
              </w:rPr>
            </w:pPr>
            <w:r>
              <w:t>Food Act authorised officers</w:t>
            </w:r>
          </w:p>
        </w:tc>
      </w:tr>
      <w:tr w:rsidR="00C2794B" w14:paraId="40CBF011" w14:textId="77777777" w:rsidTr="00D800F1">
        <w:trPr>
          <w:trHeight w:val="680"/>
        </w:trPr>
        <w:tc>
          <w:tcPr>
            <w:tcW w:w="563" w:type="dxa"/>
            <w:gridSpan w:val="2"/>
            <w:tcBorders>
              <w:top w:val="single" w:sz="4" w:space="0" w:color="auto"/>
            </w:tcBorders>
            <w:vAlign w:val="center"/>
          </w:tcPr>
          <w:p w14:paraId="7AE84C19" w14:textId="77777777"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tcBorders>
              <w:top w:val="single" w:sz="4" w:space="0" w:color="auto"/>
            </w:tcBorders>
            <w:vAlign w:val="center"/>
          </w:tcPr>
          <w:p w14:paraId="3CBC64E0" w14:textId="77777777" w:rsidR="003A5051" w:rsidRDefault="00917242" w:rsidP="00A467F8">
            <w:pPr>
              <w:spacing w:before="40" w:after="40"/>
            </w:pPr>
            <w:r>
              <w:t xml:space="preserve">What is the </w:t>
            </w:r>
            <w:r w:rsidR="00380FAC">
              <w:t>number of FTE</w:t>
            </w:r>
            <w:r>
              <w:t xml:space="preserve"> Food Act authorised officers?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14:paraId="2276C0B7" w14:textId="77777777" w:rsidR="003A5051" w:rsidRDefault="003A5051" w:rsidP="0002291D">
            <w:pPr>
              <w:spacing w:before="40" w:after="40"/>
            </w:pPr>
          </w:p>
        </w:tc>
      </w:tr>
      <w:tr w:rsidR="005A0B78" w14:paraId="1016990E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6AC58FDE" w14:textId="77777777" w:rsidR="005A0B78" w:rsidRDefault="005A0B78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382D33BB" w14:textId="77777777" w:rsidR="005A0B78" w:rsidRDefault="005A0B78" w:rsidP="00A467F8">
            <w:pPr>
              <w:spacing w:before="40" w:after="40"/>
            </w:pPr>
            <w:r>
              <w:t>What is the number of FTE persons that assist with the discharge of duties of Food Act authorised officers?</w:t>
            </w:r>
          </w:p>
        </w:tc>
        <w:tc>
          <w:tcPr>
            <w:tcW w:w="1003" w:type="dxa"/>
            <w:gridSpan w:val="2"/>
            <w:vAlign w:val="center"/>
          </w:tcPr>
          <w:p w14:paraId="39265EFB" w14:textId="77777777" w:rsidR="005A0B78" w:rsidRDefault="005A0B78" w:rsidP="00C2794B">
            <w:pPr>
              <w:spacing w:before="40" w:after="40"/>
            </w:pPr>
          </w:p>
        </w:tc>
      </w:tr>
      <w:tr w:rsidR="00436BB6" w14:paraId="306B540A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4DFA67B5" w14:textId="77777777" w:rsidR="00436BB6" w:rsidRDefault="00436BB6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1A695862" w14:textId="712B4431" w:rsidR="00436BB6" w:rsidRPr="00543FE0" w:rsidRDefault="00EF5A36" w:rsidP="00A467F8">
            <w:pPr>
              <w:spacing w:before="40" w:after="40"/>
            </w:pPr>
            <w:r>
              <w:t>What are</w:t>
            </w:r>
            <w:r w:rsidRPr="00D97517">
              <w:t xml:space="preserve"> the</w:t>
            </w:r>
            <w:r>
              <w:t xml:space="preserve"> primary</w:t>
            </w:r>
            <w:r w:rsidRPr="00D97517">
              <w:t xml:space="preserve"> qualifications of </w:t>
            </w:r>
            <w:r w:rsidRPr="005B4C2E">
              <w:t xml:space="preserve">Food Act authorised officers </w:t>
            </w:r>
            <w:r w:rsidRPr="00D97517">
              <w:t xml:space="preserve">that do not hold </w:t>
            </w:r>
            <w:r w:rsidRPr="00BF2F46">
              <w:t>qualifications suitable to be appointed as an Environmental Health Officer,</w:t>
            </w:r>
            <w:r>
              <w:t xml:space="preserve"> and the </w:t>
            </w:r>
            <w:r w:rsidRPr="00601711">
              <w:t xml:space="preserve">number of </w:t>
            </w:r>
            <w:r w:rsidRPr="0087619D">
              <w:t xml:space="preserve">Food Act authorised officers </w:t>
            </w:r>
            <w:r>
              <w:t>with this qualification? (list each qualification type, subject and number of officers)</w:t>
            </w:r>
          </w:p>
        </w:tc>
        <w:tc>
          <w:tcPr>
            <w:tcW w:w="1003" w:type="dxa"/>
            <w:gridSpan w:val="2"/>
            <w:vAlign w:val="center"/>
          </w:tcPr>
          <w:p w14:paraId="567061F8" w14:textId="77777777" w:rsidR="00436BB6" w:rsidRDefault="00436BB6" w:rsidP="00C2794B">
            <w:pPr>
              <w:spacing w:before="40" w:after="40"/>
            </w:pPr>
          </w:p>
        </w:tc>
      </w:tr>
      <w:tr w:rsidR="008445F2" w14:paraId="669B01FC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2083E185" w14:textId="77777777" w:rsidR="008445F2" w:rsidRDefault="008445F2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935" w:type="dxa"/>
            <w:gridSpan w:val="15"/>
            <w:vAlign w:val="center"/>
          </w:tcPr>
          <w:p w14:paraId="7E6F75A4" w14:textId="0FACE6D9" w:rsidR="008445F2" w:rsidRPr="00543FE0" w:rsidRDefault="00D800F1" w:rsidP="00A467F8">
            <w:pPr>
              <w:spacing w:before="40" w:after="40"/>
            </w:pPr>
            <w:r>
              <w:t>Please provide</w:t>
            </w:r>
            <w:r w:rsidR="008445F2" w:rsidRPr="00543FE0">
              <w:t xml:space="preserve"> comments in relation to </w:t>
            </w:r>
            <w:r>
              <w:t xml:space="preserve">questions 6 – </w:t>
            </w:r>
            <w:r w:rsidR="00AC0CA7">
              <w:t>8</w:t>
            </w:r>
            <w:bookmarkStart w:id="0" w:name="_GoBack"/>
            <w:bookmarkEnd w:id="0"/>
            <w:r>
              <w:t xml:space="preserve"> on </w:t>
            </w:r>
            <w:r w:rsidR="008445F2" w:rsidRPr="00543FE0">
              <w:t>Food Act authorised officers</w:t>
            </w:r>
          </w:p>
        </w:tc>
        <w:tc>
          <w:tcPr>
            <w:tcW w:w="3278" w:type="dxa"/>
            <w:gridSpan w:val="10"/>
            <w:vAlign w:val="center"/>
          </w:tcPr>
          <w:p w14:paraId="15011BFA" w14:textId="77777777" w:rsidR="008445F2" w:rsidRPr="00543FE0" w:rsidRDefault="008445F2" w:rsidP="00C2794B">
            <w:pPr>
              <w:spacing w:before="40" w:after="40"/>
            </w:pPr>
          </w:p>
        </w:tc>
      </w:tr>
      <w:tr w:rsidR="003A5051" w14:paraId="432B60DD" w14:textId="77777777" w:rsidTr="00D800F1">
        <w:trPr>
          <w:trHeight w:val="314"/>
        </w:trPr>
        <w:tc>
          <w:tcPr>
            <w:tcW w:w="10776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63A81B47" w14:textId="77777777" w:rsidR="003A5051" w:rsidRPr="00290F8E" w:rsidRDefault="003A5051" w:rsidP="00CD5FDA">
            <w:pPr>
              <w:pStyle w:val="Heading2"/>
              <w:spacing w:before="240" w:after="120"/>
            </w:pPr>
            <w:r>
              <w:t>Registration and assessment of food businesses</w:t>
            </w:r>
          </w:p>
        </w:tc>
      </w:tr>
      <w:tr w:rsidR="00C2794B" w14:paraId="75691274" w14:textId="77777777" w:rsidTr="00D800F1">
        <w:trPr>
          <w:trHeight w:val="680"/>
        </w:trPr>
        <w:tc>
          <w:tcPr>
            <w:tcW w:w="563" w:type="dxa"/>
            <w:gridSpan w:val="2"/>
            <w:vAlign w:val="center"/>
          </w:tcPr>
          <w:p w14:paraId="722FD19A" w14:textId="77777777"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2F89008D" w14:textId="77777777" w:rsidR="003A5051" w:rsidRDefault="003A5051" w:rsidP="005555DA">
            <w:pPr>
              <w:spacing w:before="40" w:after="40"/>
            </w:pPr>
            <w:r>
              <w:t>What is the total number of food businesses in the enforcement agency’s jurisdiction?</w:t>
            </w:r>
          </w:p>
        </w:tc>
        <w:tc>
          <w:tcPr>
            <w:tcW w:w="1003" w:type="dxa"/>
            <w:gridSpan w:val="2"/>
            <w:vAlign w:val="center"/>
          </w:tcPr>
          <w:p w14:paraId="35E6E196" w14:textId="77777777" w:rsidR="003A5051" w:rsidRDefault="003A5051" w:rsidP="0002291D">
            <w:pPr>
              <w:spacing w:before="40" w:after="40"/>
            </w:pPr>
          </w:p>
        </w:tc>
      </w:tr>
      <w:tr w:rsidR="00C2794B" w14:paraId="5FE7B084" w14:textId="77777777" w:rsidTr="00D800F1">
        <w:trPr>
          <w:trHeight w:val="340"/>
        </w:trPr>
        <w:tc>
          <w:tcPr>
            <w:tcW w:w="563" w:type="dxa"/>
            <w:gridSpan w:val="2"/>
            <w:vAlign w:val="center"/>
          </w:tcPr>
          <w:p w14:paraId="5AF5D99C" w14:textId="77777777"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0" w:type="dxa"/>
            <w:gridSpan w:val="23"/>
            <w:vAlign w:val="center"/>
          </w:tcPr>
          <w:p w14:paraId="24AA1E0D" w14:textId="77777777" w:rsidR="003A5051" w:rsidRPr="00543FE0" w:rsidRDefault="00AD0409" w:rsidP="005555DA">
            <w:pPr>
              <w:spacing w:before="40" w:after="40"/>
            </w:pPr>
            <w:r w:rsidRPr="00543FE0">
              <w:t>What is the total number of</w:t>
            </w:r>
            <w:r w:rsidR="003A5051" w:rsidRPr="00543FE0">
              <w:t xml:space="preserve"> </w:t>
            </w:r>
            <w:r w:rsidR="00B26760" w:rsidRPr="00543FE0">
              <w:t xml:space="preserve">routine </w:t>
            </w:r>
            <w:r w:rsidR="003A5051" w:rsidRPr="00543FE0">
              <w:t xml:space="preserve">onsite </w:t>
            </w:r>
            <w:r w:rsidRPr="00543FE0">
              <w:t xml:space="preserve">food safety </w:t>
            </w:r>
            <w:r w:rsidR="003A5051" w:rsidRPr="00543FE0">
              <w:t xml:space="preserve">assessments </w:t>
            </w:r>
            <w:r w:rsidRPr="00543FE0">
              <w:t xml:space="preserve">that </w:t>
            </w:r>
            <w:r w:rsidR="003A5051" w:rsidRPr="00543FE0">
              <w:t>were conducted?</w:t>
            </w:r>
          </w:p>
        </w:tc>
        <w:tc>
          <w:tcPr>
            <w:tcW w:w="1003" w:type="dxa"/>
            <w:gridSpan w:val="2"/>
            <w:vAlign w:val="center"/>
          </w:tcPr>
          <w:p w14:paraId="2D4F8D2D" w14:textId="77777777" w:rsidR="003A5051" w:rsidRPr="00543FE0" w:rsidRDefault="003A5051" w:rsidP="0002291D">
            <w:pPr>
              <w:spacing w:before="40" w:after="40"/>
            </w:pPr>
          </w:p>
        </w:tc>
      </w:tr>
      <w:tr w:rsidR="00F0795E" w14:paraId="338788BC" w14:textId="77777777" w:rsidTr="00D800F1">
        <w:trPr>
          <w:trHeight w:val="340"/>
        </w:trPr>
        <w:tc>
          <w:tcPr>
            <w:tcW w:w="563" w:type="dxa"/>
            <w:gridSpan w:val="2"/>
            <w:vAlign w:val="center"/>
          </w:tcPr>
          <w:p w14:paraId="566BA87F" w14:textId="77777777" w:rsidR="00F0795E" w:rsidRDefault="00F0795E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803" w:type="dxa"/>
            <w:gridSpan w:val="13"/>
            <w:vAlign w:val="center"/>
          </w:tcPr>
          <w:p w14:paraId="7B2BE33B" w14:textId="77777777" w:rsidR="00F0795E" w:rsidRPr="00543FE0" w:rsidRDefault="00F0795E" w:rsidP="005555DA">
            <w:pPr>
              <w:spacing w:before="40" w:after="40"/>
            </w:pPr>
            <w:r w:rsidRPr="00543FE0">
              <w:t>During food safety assessments of retail food businesses do you measure the refrigerated storage and display temperatures of raw poultry meat for compliance?</w:t>
            </w:r>
          </w:p>
          <w:p w14:paraId="5DB93921" w14:textId="77777777" w:rsidR="00F0795E" w:rsidRPr="00543FE0" w:rsidRDefault="00F0795E" w:rsidP="00F0795E">
            <w:pPr>
              <w:spacing w:before="40" w:after="40"/>
              <w:jc w:val="right"/>
            </w:pPr>
          </w:p>
        </w:tc>
        <w:tc>
          <w:tcPr>
            <w:tcW w:w="2407" w:type="dxa"/>
            <w:gridSpan w:val="10"/>
            <w:vAlign w:val="center"/>
          </w:tcPr>
          <w:p w14:paraId="25D19A01" w14:textId="77777777" w:rsidR="00F0795E" w:rsidRPr="00543FE0" w:rsidRDefault="00F0795E" w:rsidP="00F0795E">
            <w:pPr>
              <w:spacing w:before="40" w:after="40"/>
              <w:jc w:val="right"/>
            </w:pPr>
            <w:r w:rsidRPr="00543FE0">
              <w:t>Yes</w:t>
            </w:r>
          </w:p>
          <w:p w14:paraId="750DEB3B" w14:textId="77777777" w:rsidR="00F0795E" w:rsidRPr="00543FE0" w:rsidRDefault="00F0795E" w:rsidP="00F0795E">
            <w:pPr>
              <w:spacing w:before="40" w:after="40"/>
              <w:jc w:val="right"/>
            </w:pPr>
            <w:r w:rsidRPr="00543FE0">
              <w:t>Sometimes</w:t>
            </w:r>
          </w:p>
          <w:p w14:paraId="32063297" w14:textId="77777777" w:rsidR="00F0795E" w:rsidRPr="00543FE0" w:rsidRDefault="00F0795E" w:rsidP="00F0795E">
            <w:pPr>
              <w:spacing w:before="40" w:after="40"/>
              <w:jc w:val="right"/>
            </w:pPr>
            <w:r w:rsidRPr="00543FE0">
              <w:t>No</w:t>
            </w:r>
          </w:p>
          <w:p w14:paraId="32CFA3F2" w14:textId="77777777" w:rsidR="00F0795E" w:rsidRPr="00543FE0" w:rsidRDefault="00F0795E" w:rsidP="00F0795E">
            <w:pPr>
              <w:spacing w:before="40" w:after="40"/>
              <w:jc w:val="right"/>
            </w:pPr>
            <w:r w:rsidRPr="00543FE0">
              <w:t>N/A</w:t>
            </w:r>
            <w:r w:rsidRPr="00543FE0">
              <w:br/>
              <w:t>(no food safety assessments of raw poultry meat retailers)</w:t>
            </w:r>
          </w:p>
        </w:tc>
        <w:tc>
          <w:tcPr>
            <w:tcW w:w="1003" w:type="dxa"/>
            <w:gridSpan w:val="2"/>
          </w:tcPr>
          <w:p w14:paraId="62D153A1" w14:textId="77777777" w:rsidR="00F0795E" w:rsidRPr="00543FE0" w:rsidRDefault="00F0795E" w:rsidP="00F0795E">
            <w:pPr>
              <w:spacing w:before="40" w:after="40"/>
              <w:jc w:val="center"/>
            </w:pPr>
            <w:r w:rsidRPr="00543FE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instrText xml:space="preserve"> FORMCHECKBOX </w:instrText>
            </w:r>
            <w:r w:rsidR="00AC0CA7">
              <w:fldChar w:fldCharType="separate"/>
            </w:r>
            <w:r w:rsidRPr="00543FE0">
              <w:fldChar w:fldCharType="end"/>
            </w:r>
          </w:p>
          <w:p w14:paraId="138223BA" w14:textId="77777777" w:rsidR="00F0795E" w:rsidRPr="00543FE0" w:rsidRDefault="00F0795E" w:rsidP="00F0795E">
            <w:pPr>
              <w:spacing w:before="40" w:after="40"/>
              <w:jc w:val="center"/>
            </w:pPr>
            <w:r w:rsidRPr="00543FE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instrText xml:space="preserve"> FORMCHECKBOX </w:instrText>
            </w:r>
            <w:r w:rsidR="00AC0CA7">
              <w:fldChar w:fldCharType="separate"/>
            </w:r>
            <w:r w:rsidRPr="00543FE0">
              <w:fldChar w:fldCharType="end"/>
            </w:r>
          </w:p>
          <w:p w14:paraId="02A1610E" w14:textId="77777777" w:rsidR="00F0795E" w:rsidRPr="00543FE0" w:rsidRDefault="00F0795E" w:rsidP="00F0795E">
            <w:pPr>
              <w:spacing w:before="40" w:after="40"/>
              <w:jc w:val="center"/>
            </w:pPr>
            <w:r w:rsidRPr="00543FE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instrText xml:space="preserve"> FORMCHECKBOX </w:instrText>
            </w:r>
            <w:r w:rsidR="00AC0CA7">
              <w:fldChar w:fldCharType="separate"/>
            </w:r>
            <w:r w:rsidRPr="00543FE0">
              <w:fldChar w:fldCharType="end"/>
            </w:r>
          </w:p>
          <w:p w14:paraId="0414F855" w14:textId="77777777" w:rsidR="00F0795E" w:rsidRPr="00543FE0" w:rsidRDefault="00F0795E" w:rsidP="00F0795E">
            <w:pPr>
              <w:spacing w:before="40" w:after="40"/>
              <w:jc w:val="center"/>
            </w:pPr>
            <w:r w:rsidRPr="00543FE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instrText xml:space="preserve"> FORMCHECKBOX </w:instrText>
            </w:r>
            <w:r w:rsidR="00AC0CA7">
              <w:fldChar w:fldCharType="separate"/>
            </w:r>
            <w:r w:rsidRPr="00543FE0">
              <w:fldChar w:fldCharType="end"/>
            </w:r>
          </w:p>
        </w:tc>
      </w:tr>
      <w:tr w:rsidR="003A5051" w14:paraId="2281199D" w14:textId="77777777" w:rsidTr="00D800F1">
        <w:trPr>
          <w:trHeight w:val="340"/>
        </w:trPr>
        <w:tc>
          <w:tcPr>
            <w:tcW w:w="563" w:type="dxa"/>
            <w:gridSpan w:val="2"/>
            <w:vMerge w:val="restart"/>
            <w:vAlign w:val="center"/>
          </w:tcPr>
          <w:p w14:paraId="71955313" w14:textId="77777777"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0213" w:type="dxa"/>
            <w:gridSpan w:val="25"/>
            <w:vAlign w:val="center"/>
          </w:tcPr>
          <w:p w14:paraId="08A0F91A" w14:textId="77777777" w:rsidR="003A5051" w:rsidRPr="00543FE0" w:rsidRDefault="003A5051" w:rsidP="0002291D">
            <w:pPr>
              <w:spacing w:before="40" w:after="40"/>
            </w:pPr>
            <w:r w:rsidRPr="00543FE0">
              <w:t>What is the number of food businesses by risk rating?</w:t>
            </w:r>
          </w:p>
        </w:tc>
      </w:tr>
      <w:tr w:rsidR="008018B2" w14:paraId="489BAE4F" w14:textId="77777777" w:rsidTr="00D800F1">
        <w:trPr>
          <w:trHeight w:val="340"/>
        </w:trPr>
        <w:tc>
          <w:tcPr>
            <w:tcW w:w="563" w:type="dxa"/>
            <w:gridSpan w:val="2"/>
            <w:vMerge/>
            <w:vAlign w:val="center"/>
          </w:tcPr>
          <w:p w14:paraId="4DC0543B" w14:textId="77777777" w:rsidR="003A5051" w:rsidRDefault="003A5051" w:rsidP="0002291D">
            <w:pPr>
              <w:spacing w:before="40" w:after="40"/>
              <w:ind w:left="284" w:right="-108" w:hanging="426"/>
            </w:pPr>
          </w:p>
        </w:tc>
        <w:tc>
          <w:tcPr>
            <w:tcW w:w="2080" w:type="dxa"/>
            <w:gridSpan w:val="2"/>
            <w:vAlign w:val="center"/>
          </w:tcPr>
          <w:p w14:paraId="666C3E1D" w14:textId="77777777" w:rsidR="003A5051" w:rsidRDefault="003A5051" w:rsidP="0002291D">
            <w:pPr>
              <w:spacing w:before="40" w:after="40"/>
            </w:pPr>
            <w:r>
              <w:t>High</w:t>
            </w:r>
          </w:p>
        </w:tc>
        <w:tc>
          <w:tcPr>
            <w:tcW w:w="236" w:type="dxa"/>
            <w:gridSpan w:val="2"/>
            <w:vAlign w:val="center"/>
          </w:tcPr>
          <w:p w14:paraId="6197C0D7" w14:textId="77777777" w:rsidR="003A5051" w:rsidRDefault="003A5051" w:rsidP="0002291D">
            <w:pPr>
              <w:spacing w:before="40" w:after="40"/>
            </w:pPr>
          </w:p>
        </w:tc>
        <w:tc>
          <w:tcPr>
            <w:tcW w:w="3173" w:type="dxa"/>
            <w:gridSpan w:val="6"/>
            <w:vAlign w:val="center"/>
          </w:tcPr>
          <w:p w14:paraId="15CDDDF0" w14:textId="77777777" w:rsidR="003A5051" w:rsidRDefault="003A5051" w:rsidP="0002291D">
            <w:pPr>
              <w:spacing w:before="40" w:after="40"/>
              <w:ind w:left="284" w:hanging="284"/>
            </w:pPr>
            <w:r>
              <w:t>Medium</w:t>
            </w:r>
          </w:p>
        </w:tc>
        <w:tc>
          <w:tcPr>
            <w:tcW w:w="743" w:type="dxa"/>
            <w:gridSpan w:val="2"/>
            <w:vAlign w:val="center"/>
          </w:tcPr>
          <w:p w14:paraId="15C7EDE6" w14:textId="77777777" w:rsidR="003A5051" w:rsidRDefault="003A5051" w:rsidP="0002291D">
            <w:pPr>
              <w:spacing w:before="40" w:after="40"/>
            </w:pPr>
          </w:p>
        </w:tc>
        <w:tc>
          <w:tcPr>
            <w:tcW w:w="2978" w:type="dxa"/>
            <w:gridSpan w:val="11"/>
            <w:vAlign w:val="center"/>
          </w:tcPr>
          <w:p w14:paraId="31FE3C64" w14:textId="77777777" w:rsidR="003A5051" w:rsidRDefault="003A5051" w:rsidP="0002291D">
            <w:pPr>
              <w:spacing w:before="40" w:after="40"/>
            </w:pPr>
            <w:r>
              <w:t>Low</w:t>
            </w:r>
          </w:p>
        </w:tc>
        <w:tc>
          <w:tcPr>
            <w:tcW w:w="1003" w:type="dxa"/>
            <w:gridSpan w:val="2"/>
            <w:vAlign w:val="center"/>
          </w:tcPr>
          <w:p w14:paraId="015F85C6" w14:textId="77777777" w:rsidR="003A5051" w:rsidRDefault="003A5051" w:rsidP="0002291D">
            <w:pPr>
              <w:spacing w:before="40" w:after="40"/>
            </w:pPr>
          </w:p>
        </w:tc>
      </w:tr>
      <w:tr w:rsidR="008018B2" w14:paraId="46322B20" w14:textId="77777777" w:rsidTr="00D800F1">
        <w:trPr>
          <w:trHeight w:val="340"/>
        </w:trPr>
        <w:tc>
          <w:tcPr>
            <w:tcW w:w="563" w:type="dxa"/>
            <w:gridSpan w:val="2"/>
            <w:vMerge/>
            <w:vAlign w:val="center"/>
          </w:tcPr>
          <w:p w14:paraId="177ADB14" w14:textId="77777777" w:rsidR="003A5051" w:rsidRDefault="003A5051" w:rsidP="0002291D">
            <w:pPr>
              <w:spacing w:before="40" w:after="40"/>
              <w:ind w:left="284" w:right="-108" w:hanging="426"/>
            </w:pPr>
          </w:p>
        </w:tc>
        <w:tc>
          <w:tcPr>
            <w:tcW w:w="2080" w:type="dxa"/>
            <w:gridSpan w:val="2"/>
            <w:vAlign w:val="center"/>
          </w:tcPr>
          <w:p w14:paraId="5F334D0E" w14:textId="77777777" w:rsidR="003A5051" w:rsidRDefault="003A5051" w:rsidP="0002291D">
            <w:pPr>
              <w:spacing w:before="40" w:after="40"/>
            </w:pPr>
            <w:r>
              <w:t>Very low/exempt</w:t>
            </w:r>
          </w:p>
        </w:tc>
        <w:tc>
          <w:tcPr>
            <w:tcW w:w="236" w:type="dxa"/>
            <w:gridSpan w:val="2"/>
            <w:vAlign w:val="center"/>
          </w:tcPr>
          <w:p w14:paraId="4E1FF42B" w14:textId="77777777" w:rsidR="003A5051" w:rsidRDefault="003A5051" w:rsidP="0002291D">
            <w:pPr>
              <w:spacing w:before="40" w:after="40"/>
              <w:ind w:left="284" w:hanging="284"/>
            </w:pPr>
          </w:p>
        </w:tc>
        <w:tc>
          <w:tcPr>
            <w:tcW w:w="3173" w:type="dxa"/>
            <w:gridSpan w:val="6"/>
            <w:vAlign w:val="center"/>
          </w:tcPr>
          <w:p w14:paraId="3AE6E68B" w14:textId="77777777" w:rsidR="003A5051" w:rsidRDefault="003A5051" w:rsidP="0002291D">
            <w:pPr>
              <w:spacing w:before="40" w:after="40"/>
              <w:ind w:left="284" w:hanging="284"/>
            </w:pPr>
            <w:r>
              <w:t>Not determined</w:t>
            </w:r>
          </w:p>
        </w:tc>
        <w:tc>
          <w:tcPr>
            <w:tcW w:w="743" w:type="dxa"/>
            <w:gridSpan w:val="2"/>
            <w:vAlign w:val="center"/>
          </w:tcPr>
          <w:p w14:paraId="472742EE" w14:textId="77777777" w:rsidR="003A5051" w:rsidRDefault="003A5051" w:rsidP="0002291D">
            <w:pPr>
              <w:spacing w:before="40" w:after="40"/>
              <w:ind w:left="284" w:hanging="284"/>
            </w:pPr>
          </w:p>
        </w:tc>
        <w:tc>
          <w:tcPr>
            <w:tcW w:w="2978" w:type="dxa"/>
            <w:gridSpan w:val="11"/>
            <w:vAlign w:val="center"/>
          </w:tcPr>
          <w:p w14:paraId="483F7588" w14:textId="77777777" w:rsidR="003A5051" w:rsidRDefault="003A5051" w:rsidP="0002291D">
            <w:pPr>
              <w:spacing w:before="40" w:after="40"/>
            </w:pPr>
            <w:r>
              <w:t>Other</w:t>
            </w:r>
            <w:r w:rsidR="00272122">
              <w:t xml:space="preserve"> (please specify the risk rating and number of food businesses)</w:t>
            </w:r>
          </w:p>
        </w:tc>
        <w:tc>
          <w:tcPr>
            <w:tcW w:w="1003" w:type="dxa"/>
            <w:gridSpan w:val="2"/>
            <w:vAlign w:val="center"/>
          </w:tcPr>
          <w:p w14:paraId="458CD0C7" w14:textId="77777777" w:rsidR="003A5051" w:rsidRDefault="003A5051" w:rsidP="0002291D">
            <w:pPr>
              <w:spacing w:before="40" w:after="40"/>
            </w:pPr>
          </w:p>
        </w:tc>
      </w:tr>
      <w:tr w:rsidR="003A5051" w14:paraId="2F7DDA3D" w14:textId="77777777" w:rsidTr="00D800F1">
        <w:trPr>
          <w:trHeight w:val="340"/>
        </w:trPr>
        <w:tc>
          <w:tcPr>
            <w:tcW w:w="563" w:type="dxa"/>
            <w:gridSpan w:val="2"/>
            <w:vAlign w:val="center"/>
          </w:tcPr>
          <w:p w14:paraId="0DAD3362" w14:textId="77777777" w:rsidR="003A5051" w:rsidRDefault="003A5051" w:rsidP="00930364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213" w:type="dxa"/>
            <w:gridSpan w:val="25"/>
          </w:tcPr>
          <w:p w14:paraId="4898F863" w14:textId="77777777" w:rsidR="003A5051" w:rsidRDefault="003A5051" w:rsidP="0002291D">
            <w:pPr>
              <w:spacing w:before="40" w:after="40"/>
            </w:pPr>
            <w:r>
              <w:t>W</w:t>
            </w:r>
            <w:r w:rsidRPr="00CD1274">
              <w:t xml:space="preserve">hat is the number of food businesses by </w:t>
            </w:r>
            <w:r>
              <w:t>principal</w:t>
            </w:r>
            <w:r w:rsidRPr="006B6240">
              <w:t xml:space="preserve"> type of activity?</w:t>
            </w:r>
          </w:p>
        </w:tc>
      </w:tr>
      <w:tr w:rsidR="005D4C2A" w14:paraId="61D181B3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0A2A1BB2" w14:textId="77777777" w:rsidR="003A5051" w:rsidRDefault="003A5051" w:rsidP="0002291D">
            <w:pPr>
              <w:spacing w:before="40" w:after="40"/>
            </w:pPr>
            <w:r>
              <w:t>Manufacturer/processor</w:t>
            </w:r>
          </w:p>
        </w:tc>
        <w:tc>
          <w:tcPr>
            <w:tcW w:w="707" w:type="dxa"/>
            <w:gridSpan w:val="2"/>
            <w:vAlign w:val="center"/>
          </w:tcPr>
          <w:p w14:paraId="0C7544B9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09DA2482" w14:textId="77777777" w:rsidR="003A5051" w:rsidRDefault="003A5051" w:rsidP="0002291D">
            <w:pPr>
              <w:spacing w:before="40" w:after="40"/>
            </w:pPr>
            <w:r>
              <w:t>Hotel/motel/guesthouse</w:t>
            </w:r>
          </w:p>
        </w:tc>
        <w:tc>
          <w:tcPr>
            <w:tcW w:w="1003" w:type="dxa"/>
            <w:gridSpan w:val="2"/>
            <w:vAlign w:val="center"/>
          </w:tcPr>
          <w:p w14:paraId="10B744A7" w14:textId="77777777" w:rsidR="003A5051" w:rsidRDefault="003A5051" w:rsidP="0002291D">
            <w:pPr>
              <w:spacing w:before="40" w:after="40"/>
            </w:pPr>
          </w:p>
        </w:tc>
      </w:tr>
      <w:tr w:rsidR="005D4C2A" w14:paraId="4B8A4FD7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3D69915C" w14:textId="77777777" w:rsidR="003A5051" w:rsidRDefault="003A5051" w:rsidP="0002291D">
            <w:pPr>
              <w:spacing w:before="40" w:after="40"/>
            </w:pPr>
            <w:r>
              <w:t>Retailer</w:t>
            </w:r>
          </w:p>
        </w:tc>
        <w:tc>
          <w:tcPr>
            <w:tcW w:w="707" w:type="dxa"/>
            <w:gridSpan w:val="2"/>
            <w:vAlign w:val="center"/>
          </w:tcPr>
          <w:p w14:paraId="15FA4E64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tcBorders>
              <w:top w:val="nil"/>
            </w:tcBorders>
            <w:vAlign w:val="center"/>
          </w:tcPr>
          <w:p w14:paraId="3E9E0F3F" w14:textId="77777777" w:rsidR="003A5051" w:rsidRDefault="003A5051" w:rsidP="0002291D">
            <w:pPr>
              <w:spacing w:before="40" w:after="40"/>
            </w:pPr>
            <w:r>
              <w:t>Pub/tavern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14:paraId="50BBB136" w14:textId="77777777" w:rsidR="003A5051" w:rsidRDefault="003A5051" w:rsidP="0002291D">
            <w:pPr>
              <w:spacing w:before="40" w:after="40"/>
            </w:pPr>
          </w:p>
        </w:tc>
      </w:tr>
      <w:tr w:rsidR="005D4C2A" w14:paraId="1768559E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1425C22D" w14:textId="77777777" w:rsidR="003A5051" w:rsidRDefault="003A5051" w:rsidP="0002291D">
            <w:pPr>
              <w:spacing w:before="40" w:after="40"/>
            </w:pPr>
            <w:r>
              <w:t>Food service</w:t>
            </w:r>
          </w:p>
        </w:tc>
        <w:tc>
          <w:tcPr>
            <w:tcW w:w="707" w:type="dxa"/>
            <w:gridSpan w:val="2"/>
            <w:vAlign w:val="center"/>
          </w:tcPr>
          <w:p w14:paraId="0796EE60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44438AED" w14:textId="77777777" w:rsidR="003A5051" w:rsidRDefault="003A5051" w:rsidP="0002291D">
            <w:pPr>
              <w:spacing w:before="40" w:after="40"/>
            </w:pPr>
            <w:r>
              <w:t>Canteen/kitchen</w:t>
            </w:r>
          </w:p>
        </w:tc>
        <w:tc>
          <w:tcPr>
            <w:tcW w:w="1003" w:type="dxa"/>
            <w:gridSpan w:val="2"/>
            <w:vAlign w:val="center"/>
          </w:tcPr>
          <w:p w14:paraId="6E358CD2" w14:textId="77777777" w:rsidR="003A5051" w:rsidRDefault="003A5051" w:rsidP="0002291D">
            <w:pPr>
              <w:spacing w:before="40" w:after="40"/>
            </w:pPr>
          </w:p>
        </w:tc>
      </w:tr>
      <w:tr w:rsidR="005D4C2A" w14:paraId="5DE24FFC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18A955A8" w14:textId="77777777" w:rsidR="003A5051" w:rsidRDefault="003A5051" w:rsidP="0002291D">
            <w:pPr>
              <w:spacing w:before="40" w:after="40"/>
            </w:pPr>
            <w:r>
              <w:t>Distributor</w:t>
            </w:r>
          </w:p>
        </w:tc>
        <w:tc>
          <w:tcPr>
            <w:tcW w:w="707" w:type="dxa"/>
            <w:gridSpan w:val="2"/>
            <w:vAlign w:val="center"/>
          </w:tcPr>
          <w:p w14:paraId="3347DDE8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tcBorders>
              <w:top w:val="nil"/>
            </w:tcBorders>
            <w:vAlign w:val="center"/>
          </w:tcPr>
          <w:p w14:paraId="6718D8E2" w14:textId="77777777" w:rsidR="003A5051" w:rsidRDefault="003A5051" w:rsidP="0002291D">
            <w:pPr>
              <w:spacing w:before="40" w:after="40"/>
            </w:pPr>
            <w:r>
              <w:t>Hospital/nursing home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14:paraId="3F453A81" w14:textId="77777777" w:rsidR="003A5051" w:rsidRDefault="003A5051" w:rsidP="0002291D">
            <w:pPr>
              <w:spacing w:before="40" w:after="40"/>
            </w:pPr>
          </w:p>
        </w:tc>
      </w:tr>
      <w:tr w:rsidR="005D4C2A" w14:paraId="4F2B5C8F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4E2370AE" w14:textId="77777777" w:rsidR="003A5051" w:rsidRDefault="003A5051" w:rsidP="0002291D">
            <w:pPr>
              <w:spacing w:before="40" w:after="40"/>
            </w:pPr>
            <w:r>
              <w:t>Importer</w:t>
            </w:r>
          </w:p>
        </w:tc>
        <w:tc>
          <w:tcPr>
            <w:tcW w:w="707" w:type="dxa"/>
            <w:gridSpan w:val="2"/>
            <w:vAlign w:val="center"/>
          </w:tcPr>
          <w:p w14:paraId="40A69FE6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5351087B" w14:textId="77777777" w:rsidR="003A5051" w:rsidRPr="00CD2450" w:rsidRDefault="003A5051" w:rsidP="0002291D">
            <w:pPr>
              <w:spacing w:before="40" w:after="40"/>
              <w:rPr>
                <w:highlight w:val="yellow"/>
              </w:rPr>
            </w:pPr>
            <w:r w:rsidRPr="00226A4A">
              <w:t>Childcare centre</w:t>
            </w:r>
          </w:p>
        </w:tc>
        <w:tc>
          <w:tcPr>
            <w:tcW w:w="1003" w:type="dxa"/>
            <w:gridSpan w:val="2"/>
            <w:vAlign w:val="center"/>
          </w:tcPr>
          <w:p w14:paraId="66BF2CED" w14:textId="77777777" w:rsidR="003A5051" w:rsidRDefault="003A5051" w:rsidP="0002291D">
            <w:pPr>
              <w:spacing w:before="40" w:after="40"/>
            </w:pPr>
          </w:p>
        </w:tc>
      </w:tr>
      <w:tr w:rsidR="005D4C2A" w14:paraId="75A59DEA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4D8AB955" w14:textId="77777777" w:rsidR="003A5051" w:rsidRDefault="003A5051" w:rsidP="0002291D">
            <w:pPr>
              <w:spacing w:before="40" w:after="40"/>
            </w:pPr>
            <w:r>
              <w:t>Packer</w:t>
            </w:r>
          </w:p>
        </w:tc>
        <w:tc>
          <w:tcPr>
            <w:tcW w:w="707" w:type="dxa"/>
            <w:gridSpan w:val="2"/>
            <w:vAlign w:val="center"/>
          </w:tcPr>
          <w:p w14:paraId="5DF4D47C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14887463" w14:textId="77777777" w:rsidR="003A5051" w:rsidRDefault="003A5051" w:rsidP="0002291D">
            <w:pPr>
              <w:spacing w:before="40" w:after="40"/>
            </w:pPr>
            <w:r>
              <w:t>Home delivery</w:t>
            </w:r>
          </w:p>
        </w:tc>
        <w:tc>
          <w:tcPr>
            <w:tcW w:w="1003" w:type="dxa"/>
            <w:gridSpan w:val="2"/>
            <w:vAlign w:val="center"/>
          </w:tcPr>
          <w:p w14:paraId="51E5BD8D" w14:textId="77777777" w:rsidR="003A5051" w:rsidRDefault="003A5051" w:rsidP="0002291D">
            <w:pPr>
              <w:spacing w:before="40" w:after="40"/>
            </w:pPr>
          </w:p>
        </w:tc>
      </w:tr>
      <w:tr w:rsidR="005D4C2A" w14:paraId="3C959388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6DA81616" w14:textId="77777777" w:rsidR="003A5051" w:rsidRDefault="003A5051" w:rsidP="0002291D">
            <w:pPr>
              <w:spacing w:before="40" w:after="40"/>
            </w:pPr>
            <w:r>
              <w:t>Storage</w:t>
            </w:r>
          </w:p>
        </w:tc>
        <w:tc>
          <w:tcPr>
            <w:tcW w:w="707" w:type="dxa"/>
            <w:gridSpan w:val="2"/>
            <w:vAlign w:val="center"/>
          </w:tcPr>
          <w:p w14:paraId="64644266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75543F5C" w14:textId="77777777" w:rsidR="003A5051" w:rsidRDefault="003A5051" w:rsidP="0002291D">
            <w:pPr>
              <w:spacing w:before="40" w:after="40"/>
            </w:pPr>
            <w:r>
              <w:t>Mobile food operator</w:t>
            </w:r>
          </w:p>
        </w:tc>
        <w:tc>
          <w:tcPr>
            <w:tcW w:w="1003" w:type="dxa"/>
            <w:gridSpan w:val="2"/>
            <w:vAlign w:val="center"/>
          </w:tcPr>
          <w:p w14:paraId="3C0F9360" w14:textId="77777777" w:rsidR="003A5051" w:rsidRDefault="003A5051" w:rsidP="0002291D">
            <w:pPr>
              <w:spacing w:before="40" w:after="40"/>
            </w:pPr>
          </w:p>
        </w:tc>
      </w:tr>
      <w:tr w:rsidR="005D4C2A" w14:paraId="7F3875A1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51499116" w14:textId="77777777" w:rsidR="003A5051" w:rsidRDefault="003A5051" w:rsidP="0002291D">
            <w:pPr>
              <w:spacing w:before="40" w:after="40"/>
            </w:pPr>
            <w:r>
              <w:t>Transport</w:t>
            </w:r>
          </w:p>
        </w:tc>
        <w:tc>
          <w:tcPr>
            <w:tcW w:w="707" w:type="dxa"/>
            <w:gridSpan w:val="2"/>
            <w:vAlign w:val="center"/>
          </w:tcPr>
          <w:p w14:paraId="0E4FDA2D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2871BA61" w14:textId="77777777" w:rsidR="003A5051" w:rsidRDefault="003A5051" w:rsidP="0002291D">
            <w:pPr>
              <w:spacing w:before="40" w:after="40"/>
            </w:pPr>
            <w:r>
              <w:t>Market Stall</w:t>
            </w:r>
          </w:p>
        </w:tc>
        <w:tc>
          <w:tcPr>
            <w:tcW w:w="1003" w:type="dxa"/>
            <w:gridSpan w:val="2"/>
            <w:vAlign w:val="center"/>
          </w:tcPr>
          <w:p w14:paraId="2E07E066" w14:textId="77777777" w:rsidR="003A5051" w:rsidRDefault="003A5051" w:rsidP="0002291D">
            <w:pPr>
              <w:spacing w:before="40" w:after="40"/>
            </w:pPr>
          </w:p>
        </w:tc>
      </w:tr>
      <w:tr w:rsidR="005D4C2A" w14:paraId="360B5CC6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340593C1" w14:textId="77777777" w:rsidR="003A5051" w:rsidRDefault="003A5051" w:rsidP="0002291D">
            <w:pPr>
              <w:spacing w:before="40" w:after="40"/>
            </w:pPr>
            <w:r>
              <w:t>Restaurant/café</w:t>
            </w:r>
          </w:p>
        </w:tc>
        <w:tc>
          <w:tcPr>
            <w:tcW w:w="707" w:type="dxa"/>
            <w:gridSpan w:val="2"/>
            <w:vAlign w:val="center"/>
          </w:tcPr>
          <w:p w14:paraId="55022D1A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4F891E0E" w14:textId="77777777" w:rsidR="003A5051" w:rsidRDefault="003A5051" w:rsidP="0002291D">
            <w:pPr>
              <w:spacing w:before="40" w:after="40"/>
            </w:pPr>
            <w:r>
              <w:t>Charitable/community organisation</w:t>
            </w:r>
          </w:p>
        </w:tc>
        <w:tc>
          <w:tcPr>
            <w:tcW w:w="1003" w:type="dxa"/>
            <w:gridSpan w:val="2"/>
            <w:vAlign w:val="center"/>
          </w:tcPr>
          <w:p w14:paraId="5A52D03B" w14:textId="77777777" w:rsidR="003A5051" w:rsidRDefault="003A5051" w:rsidP="0002291D">
            <w:pPr>
              <w:spacing w:before="40" w:after="40"/>
            </w:pPr>
          </w:p>
        </w:tc>
      </w:tr>
      <w:tr w:rsidR="005D4C2A" w14:paraId="17E4B5A0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6CF2DCA3" w14:textId="77777777" w:rsidR="003A5051" w:rsidRDefault="003A5051" w:rsidP="0002291D">
            <w:pPr>
              <w:spacing w:before="40" w:after="40"/>
            </w:pPr>
            <w:r>
              <w:t>Snack bar/takeaway</w:t>
            </w:r>
          </w:p>
        </w:tc>
        <w:tc>
          <w:tcPr>
            <w:tcW w:w="707" w:type="dxa"/>
            <w:gridSpan w:val="2"/>
            <w:vAlign w:val="center"/>
          </w:tcPr>
          <w:p w14:paraId="3C0748B5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7E7D2C61" w14:textId="77777777" w:rsidR="003A5051" w:rsidRDefault="003A5051" w:rsidP="0002291D">
            <w:pPr>
              <w:spacing w:before="40" w:after="40"/>
            </w:pPr>
            <w:r>
              <w:t>Temporary food premises</w:t>
            </w:r>
          </w:p>
        </w:tc>
        <w:tc>
          <w:tcPr>
            <w:tcW w:w="1003" w:type="dxa"/>
            <w:gridSpan w:val="2"/>
            <w:vAlign w:val="center"/>
          </w:tcPr>
          <w:p w14:paraId="231C8345" w14:textId="77777777" w:rsidR="003A5051" w:rsidRDefault="003A5051" w:rsidP="0002291D">
            <w:pPr>
              <w:spacing w:before="40" w:after="40"/>
            </w:pPr>
          </w:p>
        </w:tc>
      </w:tr>
      <w:tr w:rsidR="005D4C2A" w14:paraId="452FA19D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3C188082" w14:textId="77777777" w:rsidR="003A5051" w:rsidRDefault="003A5051" w:rsidP="0002291D">
            <w:pPr>
              <w:spacing w:before="40" w:after="40"/>
            </w:pPr>
            <w:r>
              <w:t>Caterer</w:t>
            </w:r>
          </w:p>
        </w:tc>
        <w:tc>
          <w:tcPr>
            <w:tcW w:w="707" w:type="dxa"/>
            <w:gridSpan w:val="2"/>
            <w:vAlign w:val="center"/>
          </w:tcPr>
          <w:p w14:paraId="1306DCB6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094DF1A9" w14:textId="77777777" w:rsidR="003A5051" w:rsidRDefault="00F0795E" w:rsidP="0002291D">
            <w:pPr>
              <w:spacing w:before="40" w:after="40"/>
            </w:pPr>
            <w:r>
              <w:t>Primary processor</w:t>
            </w:r>
          </w:p>
        </w:tc>
        <w:tc>
          <w:tcPr>
            <w:tcW w:w="1003" w:type="dxa"/>
            <w:gridSpan w:val="2"/>
            <w:vAlign w:val="center"/>
          </w:tcPr>
          <w:p w14:paraId="0E3C9513" w14:textId="77777777" w:rsidR="003A5051" w:rsidRDefault="003A5051" w:rsidP="0002291D">
            <w:pPr>
              <w:spacing w:before="40" w:after="40"/>
            </w:pPr>
          </w:p>
        </w:tc>
      </w:tr>
      <w:tr w:rsidR="005D4C2A" w14:paraId="000C8B5E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4F57E837" w14:textId="77777777" w:rsidR="003A5051" w:rsidRDefault="003A5051" w:rsidP="0002291D">
            <w:pPr>
              <w:spacing w:before="40" w:after="40"/>
            </w:pPr>
            <w:r>
              <w:t>Meals-on-wheels</w:t>
            </w:r>
          </w:p>
        </w:tc>
        <w:tc>
          <w:tcPr>
            <w:tcW w:w="707" w:type="dxa"/>
            <w:gridSpan w:val="2"/>
            <w:vAlign w:val="center"/>
          </w:tcPr>
          <w:p w14:paraId="7A745A32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5CB536A9" w14:textId="77777777" w:rsidR="003A5051" w:rsidRDefault="00F0795E" w:rsidP="0002291D">
            <w:pPr>
              <w:spacing w:before="40" w:after="40"/>
            </w:pPr>
            <w:r>
              <w:t>Residential manufacturer/processor</w:t>
            </w:r>
          </w:p>
        </w:tc>
        <w:tc>
          <w:tcPr>
            <w:tcW w:w="1003" w:type="dxa"/>
            <w:gridSpan w:val="2"/>
            <w:vAlign w:val="center"/>
          </w:tcPr>
          <w:p w14:paraId="2EFECD08" w14:textId="77777777" w:rsidR="003A5051" w:rsidRDefault="003A5051" w:rsidP="0002291D">
            <w:pPr>
              <w:spacing w:before="40" w:after="40"/>
            </w:pPr>
          </w:p>
        </w:tc>
      </w:tr>
      <w:tr w:rsidR="005D4C2A" w14:paraId="7A92A090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7C4B585B" w14:textId="77777777" w:rsidR="003A5051" w:rsidRPr="003047F0" w:rsidRDefault="00F0795E" w:rsidP="0002291D">
            <w:pPr>
              <w:spacing w:before="40" w:after="40"/>
              <w:rPr>
                <w:highlight w:val="yellow"/>
              </w:rPr>
            </w:pPr>
            <w:r w:rsidRPr="00F0795E">
              <w:t>Primary producer</w:t>
            </w:r>
          </w:p>
        </w:tc>
        <w:tc>
          <w:tcPr>
            <w:tcW w:w="707" w:type="dxa"/>
            <w:gridSpan w:val="2"/>
            <w:vAlign w:val="center"/>
          </w:tcPr>
          <w:p w14:paraId="718998A3" w14:textId="77777777" w:rsidR="003A5051" w:rsidRDefault="003A5051" w:rsidP="0002291D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46B19D53" w14:textId="77777777" w:rsidR="003A5051" w:rsidRPr="003047F0" w:rsidRDefault="00F0795E" w:rsidP="0002291D">
            <w:pPr>
              <w:spacing w:before="40" w:after="40"/>
              <w:rPr>
                <w:highlight w:val="yellow"/>
              </w:rPr>
            </w:pPr>
            <w:r>
              <w:t>Family day care</w:t>
            </w:r>
          </w:p>
        </w:tc>
        <w:tc>
          <w:tcPr>
            <w:tcW w:w="1003" w:type="dxa"/>
            <w:gridSpan w:val="2"/>
            <w:vAlign w:val="center"/>
          </w:tcPr>
          <w:p w14:paraId="26ED5996" w14:textId="77777777" w:rsidR="003A5051" w:rsidRDefault="003A5051" w:rsidP="0002291D">
            <w:pPr>
              <w:spacing w:before="40" w:after="40"/>
            </w:pPr>
          </w:p>
        </w:tc>
      </w:tr>
      <w:tr w:rsidR="00B26760" w14:paraId="24D2E0D9" w14:textId="77777777" w:rsidTr="00D800F1">
        <w:trPr>
          <w:trHeight w:val="340"/>
        </w:trPr>
        <w:tc>
          <w:tcPr>
            <w:tcW w:w="4652" w:type="dxa"/>
            <w:gridSpan w:val="9"/>
            <w:vAlign w:val="center"/>
          </w:tcPr>
          <w:p w14:paraId="6626A2AE" w14:textId="77777777" w:rsidR="00B26760" w:rsidRPr="003047F0" w:rsidRDefault="00F0795E" w:rsidP="00B26760">
            <w:pPr>
              <w:spacing w:before="40" w:after="40"/>
              <w:rPr>
                <w:highlight w:val="yellow"/>
              </w:rPr>
            </w:pPr>
            <w:r>
              <w:t>Other (please specify other categories and the number of food businesses)</w:t>
            </w:r>
          </w:p>
        </w:tc>
        <w:tc>
          <w:tcPr>
            <w:tcW w:w="707" w:type="dxa"/>
            <w:gridSpan w:val="2"/>
            <w:vAlign w:val="center"/>
          </w:tcPr>
          <w:p w14:paraId="733BDC7A" w14:textId="77777777" w:rsidR="00B26760" w:rsidRDefault="00B26760" w:rsidP="00B26760">
            <w:pPr>
              <w:spacing w:before="40" w:after="40"/>
            </w:pPr>
          </w:p>
        </w:tc>
        <w:tc>
          <w:tcPr>
            <w:tcW w:w="4414" w:type="dxa"/>
            <w:gridSpan w:val="14"/>
            <w:vAlign w:val="center"/>
          </w:tcPr>
          <w:p w14:paraId="5A862A68" w14:textId="77777777" w:rsidR="00B26760" w:rsidRPr="003047F0" w:rsidRDefault="00F0795E" w:rsidP="00B26760">
            <w:pPr>
              <w:spacing w:before="40" w:after="40"/>
              <w:rPr>
                <w:highlight w:val="yellow"/>
              </w:rPr>
            </w:pPr>
            <w:r>
              <w:t>Not determined</w:t>
            </w:r>
          </w:p>
        </w:tc>
        <w:tc>
          <w:tcPr>
            <w:tcW w:w="1003" w:type="dxa"/>
            <w:gridSpan w:val="2"/>
            <w:vAlign w:val="center"/>
          </w:tcPr>
          <w:p w14:paraId="6815BBCF" w14:textId="77777777" w:rsidR="00B26760" w:rsidRDefault="00B26760" w:rsidP="00B26760">
            <w:pPr>
              <w:spacing w:before="40" w:after="40"/>
            </w:pPr>
          </w:p>
        </w:tc>
      </w:tr>
      <w:tr w:rsidR="005D5D3F" w14:paraId="3747B48E" w14:textId="77777777" w:rsidTr="00D800F1">
        <w:trPr>
          <w:trHeight w:val="340"/>
        </w:trPr>
        <w:tc>
          <w:tcPr>
            <w:tcW w:w="563" w:type="dxa"/>
            <w:gridSpan w:val="2"/>
            <w:vAlign w:val="center"/>
          </w:tcPr>
          <w:p w14:paraId="4908A6D8" w14:textId="77777777" w:rsidR="005D5D3F" w:rsidRDefault="005D5D3F" w:rsidP="005D5D3F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232" w:type="dxa"/>
            <w:gridSpan w:val="12"/>
            <w:vAlign w:val="center"/>
          </w:tcPr>
          <w:p w14:paraId="6BF58748" w14:textId="63492427" w:rsidR="005D5D3F" w:rsidRDefault="00F90A90" w:rsidP="00B26760">
            <w:pPr>
              <w:spacing w:before="40" w:after="40"/>
            </w:pPr>
            <w:r>
              <w:t>Please provide comments</w:t>
            </w:r>
            <w:r w:rsidR="005D5D3F" w:rsidRPr="00543FE0">
              <w:t xml:space="preserve"> in relation to </w:t>
            </w:r>
            <w:r>
              <w:t xml:space="preserve">questions 10 – 14 on </w:t>
            </w:r>
            <w:r w:rsidR="005D5D3F" w:rsidRPr="00543FE0">
              <w:t>registration and assessment of food businesses</w:t>
            </w:r>
          </w:p>
        </w:tc>
        <w:tc>
          <w:tcPr>
            <w:tcW w:w="3981" w:type="dxa"/>
            <w:gridSpan w:val="13"/>
            <w:vAlign w:val="center"/>
          </w:tcPr>
          <w:p w14:paraId="4553B4B1" w14:textId="77777777" w:rsidR="005D5D3F" w:rsidRDefault="005D5D3F" w:rsidP="00B26760">
            <w:pPr>
              <w:spacing w:before="40" w:after="40"/>
            </w:pPr>
          </w:p>
        </w:tc>
      </w:tr>
      <w:tr w:rsidR="00B26760" w14:paraId="2AA217E2" w14:textId="77777777" w:rsidTr="00D800F1">
        <w:trPr>
          <w:gridAfter w:val="9"/>
          <w:wAfter w:w="3153" w:type="dxa"/>
        </w:trPr>
        <w:tc>
          <w:tcPr>
            <w:tcW w:w="7623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54E685A6" w14:textId="77777777" w:rsidR="00B26760" w:rsidRDefault="00B26760" w:rsidP="00B26760">
            <w:pPr>
              <w:pStyle w:val="Heading2"/>
              <w:spacing w:before="240" w:after="120"/>
            </w:pPr>
            <w:r>
              <w:t>Food Act compliance and enforcement activities</w:t>
            </w:r>
          </w:p>
        </w:tc>
      </w:tr>
      <w:tr w:rsidR="00B26760" w14:paraId="3294575F" w14:textId="77777777" w:rsidTr="00D800F1">
        <w:trPr>
          <w:trHeight w:val="787"/>
        </w:trPr>
        <w:tc>
          <w:tcPr>
            <w:tcW w:w="459" w:type="dxa"/>
            <w:vMerge w:val="restart"/>
            <w:vAlign w:val="center"/>
          </w:tcPr>
          <w:p w14:paraId="277B0621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7712" w:type="dxa"/>
            <w:gridSpan w:val="19"/>
            <w:vAlign w:val="center"/>
          </w:tcPr>
          <w:p w14:paraId="35A6EF57" w14:textId="77777777" w:rsidR="00B26760" w:rsidRDefault="00B26760" w:rsidP="00B26760">
            <w:pPr>
              <w:spacing w:before="40" w:after="40"/>
            </w:pPr>
            <w:r>
              <w:t>Does the enforcement agency have a compliance and enforcement policy in place?</w:t>
            </w:r>
          </w:p>
        </w:tc>
        <w:tc>
          <w:tcPr>
            <w:tcW w:w="1710" w:type="dxa"/>
            <w:gridSpan w:val="6"/>
            <w:vAlign w:val="center"/>
          </w:tcPr>
          <w:p w14:paraId="60389DCB" w14:textId="77777777" w:rsidR="00B26760" w:rsidRDefault="00B26760" w:rsidP="00B26760">
            <w:pPr>
              <w:spacing w:before="40" w:after="40"/>
            </w:pPr>
            <w:r>
              <w:t xml:space="preserve">Yes </w:t>
            </w:r>
          </w:p>
          <w:p w14:paraId="770A4FA2" w14:textId="77777777" w:rsidR="00B26760" w:rsidRDefault="00B26760" w:rsidP="00B26760">
            <w:pPr>
              <w:spacing w:before="40" w:after="40"/>
            </w:pPr>
            <w:r>
              <w:t xml:space="preserve">No </w:t>
            </w:r>
          </w:p>
        </w:tc>
        <w:tc>
          <w:tcPr>
            <w:tcW w:w="895" w:type="dxa"/>
            <w:vAlign w:val="center"/>
          </w:tcPr>
          <w:p w14:paraId="619DE05A" w14:textId="77777777" w:rsidR="00B26760" w:rsidRDefault="00B26760" w:rsidP="00B26760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  <w:p w14:paraId="00B4C91F" w14:textId="77777777" w:rsidR="00B26760" w:rsidRDefault="00B26760" w:rsidP="00B26760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CA7">
              <w:fldChar w:fldCharType="separate"/>
            </w:r>
            <w:r>
              <w:fldChar w:fldCharType="end"/>
            </w:r>
          </w:p>
        </w:tc>
      </w:tr>
      <w:tr w:rsidR="00B26760" w14:paraId="571E4CC9" w14:textId="77777777" w:rsidTr="00D800F1">
        <w:trPr>
          <w:trHeight w:val="467"/>
        </w:trPr>
        <w:tc>
          <w:tcPr>
            <w:tcW w:w="459" w:type="dxa"/>
            <w:vMerge/>
            <w:vAlign w:val="center"/>
          </w:tcPr>
          <w:p w14:paraId="7FE89853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2202" w:type="dxa"/>
            <w:gridSpan w:val="4"/>
            <w:vAlign w:val="center"/>
          </w:tcPr>
          <w:p w14:paraId="19289211" w14:textId="21A74D33" w:rsidR="00B26760" w:rsidRDefault="00B26760" w:rsidP="00B26760">
            <w:pPr>
              <w:spacing w:before="40" w:after="40"/>
            </w:pPr>
            <w:r>
              <w:t>If no,</w:t>
            </w:r>
            <w:r w:rsidR="00D800F1">
              <w:t xml:space="preserve"> why</w:t>
            </w:r>
            <w:r>
              <w:t>?</w:t>
            </w:r>
          </w:p>
        </w:tc>
        <w:tc>
          <w:tcPr>
            <w:tcW w:w="8115" w:type="dxa"/>
            <w:gridSpan w:val="22"/>
            <w:vAlign w:val="center"/>
          </w:tcPr>
          <w:p w14:paraId="4478533E" w14:textId="77777777" w:rsidR="00B26760" w:rsidRDefault="00B26760" w:rsidP="00B26760">
            <w:pPr>
              <w:spacing w:before="40" w:after="40"/>
            </w:pPr>
          </w:p>
        </w:tc>
      </w:tr>
      <w:tr w:rsidR="00B26760" w14:paraId="40723CA3" w14:textId="77777777" w:rsidTr="00D800F1">
        <w:trPr>
          <w:trHeight w:val="340"/>
        </w:trPr>
        <w:tc>
          <w:tcPr>
            <w:tcW w:w="459" w:type="dxa"/>
            <w:vMerge w:val="restart"/>
            <w:vAlign w:val="center"/>
          </w:tcPr>
          <w:p w14:paraId="40749E00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54DE3DD1" w14:textId="77777777" w:rsidR="00B26760" w:rsidRDefault="00B26760" w:rsidP="00B26760">
            <w:pPr>
              <w:spacing w:before="40" w:after="40"/>
            </w:pPr>
            <w:r>
              <w:t>Number of prosecutions instigated</w:t>
            </w:r>
          </w:p>
        </w:tc>
        <w:tc>
          <w:tcPr>
            <w:tcW w:w="1100" w:type="dxa"/>
            <w:gridSpan w:val="3"/>
            <w:vAlign w:val="center"/>
          </w:tcPr>
          <w:p w14:paraId="6CF65044" w14:textId="77777777" w:rsidR="00B26760" w:rsidRDefault="00B26760" w:rsidP="00B26760">
            <w:pPr>
              <w:spacing w:before="40" w:after="40"/>
            </w:pPr>
          </w:p>
        </w:tc>
      </w:tr>
      <w:tr w:rsidR="00551F8C" w14:paraId="13871039" w14:textId="77777777" w:rsidTr="00D800F1">
        <w:trPr>
          <w:trHeight w:val="340"/>
        </w:trPr>
        <w:tc>
          <w:tcPr>
            <w:tcW w:w="459" w:type="dxa"/>
            <w:vMerge/>
            <w:vAlign w:val="center"/>
          </w:tcPr>
          <w:p w14:paraId="798CFD79" w14:textId="77777777" w:rsidR="00551F8C" w:rsidRDefault="00551F8C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30E4F701" w14:textId="77777777" w:rsidR="00551F8C" w:rsidRDefault="00551F8C" w:rsidP="00B26760">
            <w:pPr>
              <w:spacing w:before="40" w:after="40"/>
            </w:pPr>
            <w:r>
              <w:t>Number of successful prosecutions</w:t>
            </w:r>
          </w:p>
        </w:tc>
        <w:tc>
          <w:tcPr>
            <w:tcW w:w="1100" w:type="dxa"/>
            <w:gridSpan w:val="3"/>
            <w:vAlign w:val="center"/>
          </w:tcPr>
          <w:p w14:paraId="5AE4B881" w14:textId="77777777" w:rsidR="00551F8C" w:rsidRDefault="00551F8C" w:rsidP="00B26760">
            <w:pPr>
              <w:spacing w:before="40" w:after="40"/>
            </w:pPr>
          </w:p>
        </w:tc>
      </w:tr>
      <w:tr w:rsidR="00B26760" w14:paraId="3F8E0B84" w14:textId="77777777" w:rsidTr="00D800F1">
        <w:trPr>
          <w:trHeight w:val="340"/>
        </w:trPr>
        <w:tc>
          <w:tcPr>
            <w:tcW w:w="459" w:type="dxa"/>
            <w:vMerge/>
            <w:vAlign w:val="center"/>
          </w:tcPr>
          <w:p w14:paraId="3F8608A3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14063C52" w14:textId="77777777" w:rsidR="00B26760" w:rsidRDefault="00B26760" w:rsidP="00B26760">
            <w:pPr>
              <w:spacing w:before="40" w:after="40"/>
            </w:pPr>
            <w:r>
              <w:t>Number of unsuccessful prosecutions</w:t>
            </w:r>
          </w:p>
        </w:tc>
        <w:tc>
          <w:tcPr>
            <w:tcW w:w="1100" w:type="dxa"/>
            <w:gridSpan w:val="3"/>
            <w:vAlign w:val="center"/>
          </w:tcPr>
          <w:p w14:paraId="4E44C6DE" w14:textId="77777777" w:rsidR="00B26760" w:rsidRDefault="00B26760" w:rsidP="00B26760">
            <w:pPr>
              <w:spacing w:before="40" w:after="40"/>
            </w:pPr>
          </w:p>
        </w:tc>
      </w:tr>
      <w:tr w:rsidR="00B26760" w14:paraId="5A47DBF3" w14:textId="77777777" w:rsidTr="00D800F1">
        <w:trPr>
          <w:trHeight w:val="340"/>
        </w:trPr>
        <w:tc>
          <w:tcPr>
            <w:tcW w:w="459" w:type="dxa"/>
            <w:vAlign w:val="center"/>
          </w:tcPr>
          <w:p w14:paraId="475C8AC3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  <w:r>
              <w:t>0</w:t>
            </w:r>
          </w:p>
        </w:tc>
        <w:tc>
          <w:tcPr>
            <w:tcW w:w="9217" w:type="dxa"/>
            <w:gridSpan w:val="23"/>
            <w:vAlign w:val="center"/>
          </w:tcPr>
          <w:p w14:paraId="44444371" w14:textId="77777777" w:rsidR="00B26760" w:rsidRDefault="00B26760" w:rsidP="00B26760">
            <w:pPr>
              <w:spacing w:before="40" w:after="40"/>
            </w:pPr>
            <w:r>
              <w:t xml:space="preserve">Number of seizures performed </w:t>
            </w:r>
          </w:p>
        </w:tc>
        <w:tc>
          <w:tcPr>
            <w:tcW w:w="1100" w:type="dxa"/>
            <w:gridSpan w:val="3"/>
            <w:vAlign w:val="center"/>
          </w:tcPr>
          <w:p w14:paraId="09DC0F69" w14:textId="77777777" w:rsidR="00B26760" w:rsidRDefault="00B26760" w:rsidP="00B26760">
            <w:pPr>
              <w:spacing w:before="40" w:after="40"/>
            </w:pPr>
          </w:p>
        </w:tc>
      </w:tr>
      <w:tr w:rsidR="00551F8C" w14:paraId="7EA76BAA" w14:textId="77777777" w:rsidTr="00D800F1">
        <w:trPr>
          <w:trHeight w:val="340"/>
        </w:trPr>
        <w:tc>
          <w:tcPr>
            <w:tcW w:w="459" w:type="dxa"/>
            <w:vMerge w:val="restart"/>
            <w:vAlign w:val="center"/>
          </w:tcPr>
          <w:p w14:paraId="11CDEAF2" w14:textId="77777777" w:rsidR="00551F8C" w:rsidRDefault="00551F8C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23BB0E72" w14:textId="77777777" w:rsidR="00551F8C" w:rsidRDefault="00551F8C" w:rsidP="00B26760">
            <w:pPr>
              <w:spacing w:before="40" w:after="40"/>
            </w:pPr>
            <w:r>
              <w:t>Number of improvement notices served</w:t>
            </w:r>
          </w:p>
        </w:tc>
        <w:tc>
          <w:tcPr>
            <w:tcW w:w="1100" w:type="dxa"/>
            <w:gridSpan w:val="3"/>
            <w:vAlign w:val="center"/>
          </w:tcPr>
          <w:p w14:paraId="5A25FEA8" w14:textId="77777777" w:rsidR="00551F8C" w:rsidRDefault="00551F8C" w:rsidP="00B26760">
            <w:pPr>
              <w:spacing w:before="40" w:after="40"/>
            </w:pPr>
          </w:p>
        </w:tc>
      </w:tr>
      <w:tr w:rsidR="00551F8C" w14:paraId="5CBAD82C" w14:textId="77777777" w:rsidTr="00D800F1">
        <w:trPr>
          <w:trHeight w:val="340"/>
        </w:trPr>
        <w:tc>
          <w:tcPr>
            <w:tcW w:w="459" w:type="dxa"/>
            <w:vMerge/>
            <w:vAlign w:val="center"/>
          </w:tcPr>
          <w:p w14:paraId="77DA4387" w14:textId="77777777" w:rsidR="00551F8C" w:rsidRDefault="00551F8C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0B5D8C1B" w14:textId="77777777" w:rsidR="00551F8C" w:rsidRDefault="00551F8C" w:rsidP="00551F8C">
            <w:pPr>
              <w:spacing w:before="40" w:after="40"/>
            </w:pPr>
            <w:r>
              <w:t>Number of improvement notices not complied with</w:t>
            </w:r>
          </w:p>
        </w:tc>
        <w:tc>
          <w:tcPr>
            <w:tcW w:w="1100" w:type="dxa"/>
            <w:gridSpan w:val="3"/>
            <w:vAlign w:val="center"/>
          </w:tcPr>
          <w:p w14:paraId="1ED4973E" w14:textId="77777777" w:rsidR="00551F8C" w:rsidRDefault="00551F8C" w:rsidP="00B26760">
            <w:pPr>
              <w:spacing w:before="40" w:after="40"/>
            </w:pPr>
          </w:p>
        </w:tc>
      </w:tr>
      <w:tr w:rsidR="00B26760" w14:paraId="594536A3" w14:textId="77777777" w:rsidTr="00D800F1">
        <w:trPr>
          <w:trHeight w:val="340"/>
        </w:trPr>
        <w:tc>
          <w:tcPr>
            <w:tcW w:w="459" w:type="dxa"/>
            <w:vMerge w:val="restart"/>
            <w:vAlign w:val="center"/>
          </w:tcPr>
          <w:p w14:paraId="07040819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40B76114" w14:textId="77777777" w:rsidR="00B26760" w:rsidRPr="001B6708" w:rsidRDefault="00B26760" w:rsidP="00B26760">
            <w:pPr>
              <w:spacing w:before="40" w:after="40"/>
            </w:pPr>
            <w:r w:rsidRPr="001B6708">
              <w:t>Number of infringement notices served</w:t>
            </w:r>
          </w:p>
        </w:tc>
        <w:tc>
          <w:tcPr>
            <w:tcW w:w="1100" w:type="dxa"/>
            <w:gridSpan w:val="3"/>
            <w:vAlign w:val="center"/>
          </w:tcPr>
          <w:p w14:paraId="5614065E" w14:textId="77777777" w:rsidR="00B26760" w:rsidRPr="001B6708" w:rsidRDefault="00B26760" w:rsidP="00B26760">
            <w:pPr>
              <w:spacing w:before="40" w:after="40"/>
            </w:pPr>
          </w:p>
        </w:tc>
      </w:tr>
      <w:tr w:rsidR="00B26760" w14:paraId="4BA75DB9" w14:textId="77777777" w:rsidTr="00D800F1">
        <w:trPr>
          <w:trHeight w:val="340"/>
        </w:trPr>
        <w:tc>
          <w:tcPr>
            <w:tcW w:w="459" w:type="dxa"/>
            <w:vMerge/>
            <w:vAlign w:val="center"/>
          </w:tcPr>
          <w:p w14:paraId="4F4DFA08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9217" w:type="dxa"/>
            <w:gridSpan w:val="23"/>
            <w:vAlign w:val="center"/>
          </w:tcPr>
          <w:p w14:paraId="7D7DF78B" w14:textId="77777777" w:rsidR="00B26760" w:rsidRPr="001B6708" w:rsidRDefault="00B26760" w:rsidP="00B26760">
            <w:pPr>
              <w:spacing w:before="40" w:after="40"/>
            </w:pPr>
            <w:r>
              <w:t xml:space="preserve">Number of infringement notices </w:t>
            </w:r>
            <w:r w:rsidRPr="001B6708">
              <w:t>withdrawn</w:t>
            </w:r>
          </w:p>
        </w:tc>
        <w:tc>
          <w:tcPr>
            <w:tcW w:w="1100" w:type="dxa"/>
            <w:gridSpan w:val="3"/>
            <w:vAlign w:val="center"/>
          </w:tcPr>
          <w:p w14:paraId="648E8C40" w14:textId="77777777" w:rsidR="00B26760" w:rsidRPr="001B6708" w:rsidRDefault="00B26760" w:rsidP="00B26760">
            <w:pPr>
              <w:spacing w:before="40" w:after="40"/>
            </w:pPr>
          </w:p>
        </w:tc>
      </w:tr>
      <w:tr w:rsidR="00B26760" w14:paraId="49CC2343" w14:textId="77777777" w:rsidTr="00D800F1">
        <w:trPr>
          <w:trHeight w:val="340"/>
        </w:trPr>
        <w:tc>
          <w:tcPr>
            <w:tcW w:w="459" w:type="dxa"/>
            <w:vMerge w:val="restart"/>
            <w:vAlign w:val="center"/>
          </w:tcPr>
          <w:p w14:paraId="6EC36050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5852E2A9" w14:textId="77777777" w:rsidR="00B26760" w:rsidRPr="001B6708" w:rsidRDefault="00B26760" w:rsidP="00B26760">
            <w:pPr>
              <w:spacing w:before="40" w:after="40"/>
            </w:pPr>
            <w:r w:rsidRPr="001B6708">
              <w:t>Number of prohibition orders served</w:t>
            </w:r>
          </w:p>
        </w:tc>
        <w:tc>
          <w:tcPr>
            <w:tcW w:w="1100" w:type="dxa"/>
            <w:gridSpan w:val="3"/>
            <w:vAlign w:val="center"/>
          </w:tcPr>
          <w:p w14:paraId="7ECE4223" w14:textId="77777777" w:rsidR="00B26760" w:rsidRPr="001B6708" w:rsidRDefault="00B26760" w:rsidP="00B26760">
            <w:pPr>
              <w:spacing w:before="40" w:after="40"/>
            </w:pPr>
          </w:p>
        </w:tc>
      </w:tr>
      <w:tr w:rsidR="00551F8C" w14:paraId="30DAD252" w14:textId="77777777" w:rsidTr="00D800F1">
        <w:trPr>
          <w:trHeight w:val="340"/>
        </w:trPr>
        <w:tc>
          <w:tcPr>
            <w:tcW w:w="459" w:type="dxa"/>
            <w:vMerge/>
            <w:vAlign w:val="center"/>
          </w:tcPr>
          <w:p w14:paraId="3771A692" w14:textId="77777777" w:rsidR="00551F8C" w:rsidRDefault="00551F8C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1E0FF1BA" w14:textId="77777777" w:rsidR="00551F8C" w:rsidRPr="001B6708" w:rsidRDefault="00551F8C" w:rsidP="00B26760">
            <w:pPr>
              <w:spacing w:before="40" w:after="40"/>
            </w:pPr>
            <w:r>
              <w:t>Number of prohibition orders not complied with (under Food Act section 68)</w:t>
            </w:r>
          </w:p>
        </w:tc>
        <w:tc>
          <w:tcPr>
            <w:tcW w:w="1100" w:type="dxa"/>
            <w:gridSpan w:val="3"/>
            <w:vAlign w:val="center"/>
          </w:tcPr>
          <w:p w14:paraId="64B9395F" w14:textId="77777777" w:rsidR="00551F8C" w:rsidRPr="001B6708" w:rsidRDefault="00551F8C" w:rsidP="00B26760">
            <w:pPr>
              <w:spacing w:before="40" w:after="40"/>
            </w:pPr>
          </w:p>
        </w:tc>
      </w:tr>
      <w:tr w:rsidR="00B26760" w14:paraId="7B73C67D" w14:textId="77777777" w:rsidTr="00D800F1">
        <w:trPr>
          <w:trHeight w:val="340"/>
        </w:trPr>
        <w:tc>
          <w:tcPr>
            <w:tcW w:w="459" w:type="dxa"/>
            <w:vMerge/>
          </w:tcPr>
          <w:p w14:paraId="55C36157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  <w:vAlign w:val="center"/>
          </w:tcPr>
          <w:p w14:paraId="437A205F" w14:textId="77777777" w:rsidR="00B26760" w:rsidRPr="001B6708" w:rsidRDefault="00B26760" w:rsidP="00B26760">
            <w:pPr>
              <w:spacing w:before="40" w:after="40"/>
            </w:pPr>
            <w:r>
              <w:t>Number of prohibition orders for which compensation was paid (under Food Act section 70)</w:t>
            </w:r>
          </w:p>
        </w:tc>
        <w:tc>
          <w:tcPr>
            <w:tcW w:w="1100" w:type="dxa"/>
            <w:gridSpan w:val="3"/>
            <w:vAlign w:val="center"/>
          </w:tcPr>
          <w:p w14:paraId="3F38A737" w14:textId="77777777" w:rsidR="00B26760" w:rsidRPr="001B6708" w:rsidRDefault="00B26760" w:rsidP="00B26760">
            <w:pPr>
              <w:spacing w:before="40" w:after="40"/>
            </w:pPr>
          </w:p>
        </w:tc>
      </w:tr>
      <w:tr w:rsidR="00FD796E" w14:paraId="23887D1E" w14:textId="77777777" w:rsidTr="00D800F1">
        <w:trPr>
          <w:trHeight w:val="340"/>
        </w:trPr>
        <w:tc>
          <w:tcPr>
            <w:tcW w:w="459" w:type="dxa"/>
          </w:tcPr>
          <w:p w14:paraId="23929DA0" w14:textId="77777777" w:rsidR="00FD796E" w:rsidRDefault="00FD796E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907" w:type="dxa"/>
            <w:gridSpan w:val="14"/>
            <w:vAlign w:val="center"/>
          </w:tcPr>
          <w:p w14:paraId="4AB5D279" w14:textId="0E8917BF" w:rsidR="00FD796E" w:rsidRDefault="00D800F1" w:rsidP="00B26760">
            <w:pPr>
              <w:spacing w:before="40" w:after="40"/>
            </w:pPr>
            <w:r>
              <w:t>Please provide comments in relation to questions 16 – 21 on compliance and enforcement activities</w:t>
            </w:r>
          </w:p>
        </w:tc>
        <w:tc>
          <w:tcPr>
            <w:tcW w:w="3410" w:type="dxa"/>
            <w:gridSpan w:val="12"/>
            <w:vAlign w:val="center"/>
          </w:tcPr>
          <w:p w14:paraId="3C585382" w14:textId="77777777" w:rsidR="00FD796E" w:rsidRPr="001B6708" w:rsidRDefault="00FD796E" w:rsidP="00B26760">
            <w:pPr>
              <w:spacing w:before="40" w:after="40"/>
            </w:pPr>
          </w:p>
        </w:tc>
      </w:tr>
      <w:tr w:rsidR="00B26760" w14:paraId="6D1F4DB0" w14:textId="77777777" w:rsidTr="00D800F1">
        <w:tc>
          <w:tcPr>
            <w:tcW w:w="107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4A809" w14:textId="77777777" w:rsidR="00B26760" w:rsidRPr="005E13F9" w:rsidRDefault="00B26760" w:rsidP="00B26760">
            <w:pPr>
              <w:pStyle w:val="Heading2"/>
              <w:spacing w:before="240" w:after="120"/>
            </w:pPr>
            <w:r>
              <w:t>Regulatory food safety auditing</w:t>
            </w:r>
          </w:p>
        </w:tc>
      </w:tr>
      <w:tr w:rsidR="00B26760" w14:paraId="21794BDA" w14:textId="77777777" w:rsidTr="00D800F1">
        <w:trPr>
          <w:trHeight w:val="34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64F452C5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  <w:bookmarkStart w:id="1" w:name="_Hlk41999443"/>
          </w:p>
        </w:tc>
        <w:tc>
          <w:tcPr>
            <w:tcW w:w="9217" w:type="dxa"/>
            <w:gridSpan w:val="23"/>
            <w:tcBorders>
              <w:top w:val="single" w:sz="4" w:space="0" w:color="auto"/>
            </w:tcBorders>
          </w:tcPr>
          <w:p w14:paraId="0C1836E5" w14:textId="77777777" w:rsidR="00B26760" w:rsidRDefault="00B26760" w:rsidP="00B26760">
            <w:pPr>
              <w:spacing w:beforeLines="40" w:before="96" w:afterLines="40" w:after="96"/>
            </w:pPr>
            <w:r>
              <w:t>What is the total number of food businesses captured under Standard 3.3.1?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</w:tcBorders>
          </w:tcPr>
          <w:p w14:paraId="17FEB52D" w14:textId="77777777" w:rsidR="00B26760" w:rsidRDefault="00B26760" w:rsidP="00B26760">
            <w:pPr>
              <w:spacing w:beforeLines="40" w:before="96" w:afterLines="40" w:after="96"/>
              <w:jc w:val="center"/>
            </w:pPr>
          </w:p>
        </w:tc>
      </w:tr>
      <w:tr w:rsidR="00B26760" w14:paraId="6972AF34" w14:textId="77777777" w:rsidTr="00D800F1">
        <w:trPr>
          <w:trHeight w:val="340"/>
        </w:trPr>
        <w:tc>
          <w:tcPr>
            <w:tcW w:w="459" w:type="dxa"/>
            <w:vAlign w:val="center"/>
          </w:tcPr>
          <w:p w14:paraId="455FAF21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</w:tcPr>
          <w:p w14:paraId="02CE6307" w14:textId="77777777" w:rsidR="00B26760" w:rsidRDefault="00814D47" w:rsidP="00B26760">
            <w:pPr>
              <w:spacing w:beforeLines="40" w:before="96" w:afterLines="40" w:after="96"/>
            </w:pPr>
            <w:r>
              <w:t>How many of these food businesses have a food safety program that is verified (as of 30 June 2020)?</w:t>
            </w:r>
          </w:p>
        </w:tc>
        <w:tc>
          <w:tcPr>
            <w:tcW w:w="1100" w:type="dxa"/>
            <w:gridSpan w:val="3"/>
          </w:tcPr>
          <w:p w14:paraId="42B9B572" w14:textId="77777777" w:rsidR="00B26760" w:rsidRPr="001A6F9C" w:rsidRDefault="00B26760" w:rsidP="00B26760">
            <w:pPr>
              <w:spacing w:beforeLines="40" w:before="96" w:afterLines="40" w:after="96"/>
              <w:jc w:val="center"/>
            </w:pPr>
          </w:p>
        </w:tc>
      </w:tr>
      <w:tr w:rsidR="00B26760" w14:paraId="343E8197" w14:textId="77777777" w:rsidTr="00D800F1">
        <w:trPr>
          <w:trHeight w:val="768"/>
        </w:trPr>
        <w:tc>
          <w:tcPr>
            <w:tcW w:w="459" w:type="dxa"/>
            <w:vAlign w:val="center"/>
          </w:tcPr>
          <w:p w14:paraId="6FB85819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</w:tcPr>
          <w:p w14:paraId="0E189ABD" w14:textId="77777777" w:rsidR="00B26760" w:rsidRDefault="00814D47" w:rsidP="00B26760">
            <w:pPr>
              <w:spacing w:beforeLines="40" w:before="96" w:afterLines="40" w:after="96"/>
            </w:pPr>
            <w:r>
              <w:t>How many of these food businesses are undergoing regulatory food safety auditing</w:t>
            </w:r>
            <w:r w:rsidR="00F0795E">
              <w:t xml:space="preserve"> (as of 30 June 2020)</w:t>
            </w:r>
            <w:r>
              <w:t>?</w:t>
            </w:r>
          </w:p>
        </w:tc>
        <w:tc>
          <w:tcPr>
            <w:tcW w:w="1100" w:type="dxa"/>
            <w:gridSpan w:val="3"/>
          </w:tcPr>
          <w:p w14:paraId="60F50E9D" w14:textId="77777777" w:rsidR="00B26760" w:rsidRPr="001A6F9C" w:rsidRDefault="00B26760" w:rsidP="00B26760">
            <w:pPr>
              <w:spacing w:beforeLines="40" w:before="96" w:afterLines="40" w:after="96"/>
              <w:jc w:val="center"/>
            </w:pPr>
          </w:p>
        </w:tc>
      </w:tr>
      <w:tr w:rsidR="00B26760" w14:paraId="68FFC956" w14:textId="77777777" w:rsidTr="00D800F1">
        <w:trPr>
          <w:trHeight w:val="680"/>
        </w:trPr>
        <w:tc>
          <w:tcPr>
            <w:tcW w:w="459" w:type="dxa"/>
            <w:vAlign w:val="center"/>
          </w:tcPr>
          <w:p w14:paraId="5CFE4E8D" w14:textId="77777777" w:rsidR="00B26760" w:rsidRDefault="00B26760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</w:tcPr>
          <w:p w14:paraId="2318691E" w14:textId="77777777" w:rsidR="00B26760" w:rsidRDefault="00814D47" w:rsidP="00B26760">
            <w:pPr>
              <w:spacing w:beforeLines="40" w:before="96" w:afterLines="40" w:after="96"/>
            </w:pPr>
            <w:r>
              <w:t>How many regulatory food safety audits were conducted during the reporting year?</w:t>
            </w:r>
          </w:p>
        </w:tc>
        <w:tc>
          <w:tcPr>
            <w:tcW w:w="1100" w:type="dxa"/>
            <w:gridSpan w:val="3"/>
          </w:tcPr>
          <w:p w14:paraId="7A855AF8" w14:textId="77777777" w:rsidR="00B26760" w:rsidRDefault="00B26760" w:rsidP="00B26760">
            <w:pPr>
              <w:spacing w:beforeLines="40" w:before="96" w:afterLines="40" w:after="96"/>
              <w:jc w:val="center"/>
            </w:pPr>
          </w:p>
        </w:tc>
      </w:tr>
      <w:tr w:rsidR="00814D47" w14:paraId="13FD84CC" w14:textId="77777777" w:rsidTr="00D800F1">
        <w:trPr>
          <w:trHeight w:val="680"/>
        </w:trPr>
        <w:tc>
          <w:tcPr>
            <w:tcW w:w="459" w:type="dxa"/>
            <w:vAlign w:val="center"/>
          </w:tcPr>
          <w:p w14:paraId="37DBE227" w14:textId="77777777" w:rsidR="00814D47" w:rsidRDefault="00814D47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217" w:type="dxa"/>
            <w:gridSpan w:val="23"/>
          </w:tcPr>
          <w:p w14:paraId="097FB9F4" w14:textId="77777777" w:rsidR="00814D47" w:rsidRDefault="00814D47" w:rsidP="00B26760">
            <w:pPr>
              <w:spacing w:beforeLines="40" w:before="96" w:afterLines="40" w:after="96"/>
            </w:pPr>
            <w:r>
              <w:t>How many regulatory food safety audits led to compliance and enforcement action</w:t>
            </w:r>
            <w:r w:rsidR="00F0795E">
              <w:t xml:space="preserve"> during the reporting year</w:t>
            </w:r>
            <w:r>
              <w:t>?</w:t>
            </w:r>
          </w:p>
        </w:tc>
        <w:tc>
          <w:tcPr>
            <w:tcW w:w="1100" w:type="dxa"/>
            <w:gridSpan w:val="3"/>
          </w:tcPr>
          <w:p w14:paraId="040D7992" w14:textId="77777777" w:rsidR="00814D47" w:rsidRDefault="00814D47" w:rsidP="00B26760">
            <w:pPr>
              <w:spacing w:beforeLines="40" w:before="96" w:afterLines="40" w:after="96"/>
              <w:jc w:val="center"/>
            </w:pPr>
          </w:p>
        </w:tc>
      </w:tr>
      <w:tr w:rsidR="003629C1" w14:paraId="25966EF6" w14:textId="77777777" w:rsidTr="00D800F1">
        <w:trPr>
          <w:trHeight w:val="680"/>
        </w:trPr>
        <w:tc>
          <w:tcPr>
            <w:tcW w:w="459" w:type="dxa"/>
            <w:vAlign w:val="center"/>
          </w:tcPr>
          <w:p w14:paraId="7FDC46C5" w14:textId="77777777" w:rsidR="003629C1" w:rsidRDefault="003629C1" w:rsidP="00B26760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907" w:type="dxa"/>
            <w:gridSpan w:val="14"/>
          </w:tcPr>
          <w:p w14:paraId="4093EA67" w14:textId="337873B7" w:rsidR="003629C1" w:rsidRDefault="00D800F1" w:rsidP="00B26760">
            <w:pPr>
              <w:spacing w:beforeLines="40" w:before="96" w:afterLines="40" w:after="96"/>
            </w:pPr>
            <w:r>
              <w:t>Please provide comments in relation to questions 23 – 27 on regulatory food safety auditing</w:t>
            </w:r>
          </w:p>
        </w:tc>
        <w:tc>
          <w:tcPr>
            <w:tcW w:w="3410" w:type="dxa"/>
            <w:gridSpan w:val="12"/>
          </w:tcPr>
          <w:p w14:paraId="05944E8F" w14:textId="77777777" w:rsidR="003629C1" w:rsidRDefault="003629C1" w:rsidP="00B26760">
            <w:pPr>
              <w:spacing w:beforeLines="40" w:before="96" w:afterLines="40" w:after="96"/>
              <w:jc w:val="center"/>
            </w:pPr>
          </w:p>
        </w:tc>
      </w:tr>
      <w:tr w:rsidR="00B26760" w14:paraId="7D620CCF" w14:textId="77777777" w:rsidTr="00D800F1">
        <w:trPr>
          <w:gridAfter w:val="6"/>
          <w:wAfter w:w="2497" w:type="dxa"/>
          <w:trHeight w:val="70"/>
        </w:trPr>
        <w:tc>
          <w:tcPr>
            <w:tcW w:w="82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2B90E3" w14:textId="77777777" w:rsidR="00EF59DB" w:rsidRPr="00EF59DB" w:rsidRDefault="00B26760" w:rsidP="00EF59DB">
            <w:pPr>
              <w:pStyle w:val="Heading2"/>
              <w:spacing w:before="240" w:after="120"/>
            </w:pPr>
            <w:bookmarkStart w:id="2" w:name="_Hlk42000179"/>
            <w:bookmarkEnd w:id="1"/>
            <w:r>
              <w:lastRenderedPageBreak/>
              <w:t xml:space="preserve">Primary </w:t>
            </w:r>
            <w:r w:rsidR="009233B1">
              <w:t>p</w:t>
            </w:r>
            <w:r>
              <w:t xml:space="preserve">roduction and </w:t>
            </w:r>
            <w:r w:rsidR="009233B1">
              <w:t>p</w:t>
            </w:r>
            <w:r>
              <w:t>rocessing</w:t>
            </w:r>
          </w:p>
        </w:tc>
      </w:tr>
      <w:bookmarkEnd w:id="2"/>
      <w:tr w:rsidR="00EF59DB" w14:paraId="64F34F11" w14:textId="77777777" w:rsidTr="00D800F1">
        <w:trPr>
          <w:cantSplit/>
          <w:trHeight w:val="1134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59251D1" w14:textId="77777777" w:rsidR="00EF59DB" w:rsidRPr="00ED1ADF" w:rsidRDefault="00EF59DB" w:rsidP="00EF59DB">
            <w:pPr>
              <w:pStyle w:val="Heading2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599910" w14:textId="77777777" w:rsidR="00EF59DB" w:rsidRPr="00543FE0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Seafood primary producer/ processor (Standard 4.2.1)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1E85C" w14:textId="77777777" w:rsidR="00EF59DB" w:rsidRPr="00543FE0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Poultry producer (Standard 4.2.2)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4BDA54" w14:textId="77777777" w:rsidR="00EF59DB" w:rsidRPr="00543FE0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Poultry processor (Standard 4.2.2)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03983D" w14:textId="77777777" w:rsidR="00EF59DB" w:rsidRPr="00543FE0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Meat producer/ processor </w:t>
            </w:r>
            <w:r w:rsidR="009233B1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(Australian Standards related to meat)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F44032" w14:textId="77777777" w:rsidR="00EF59DB" w:rsidRPr="00543FE0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Dairy primary producer/ processor (Standard 4.2.4)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F5E28" w14:textId="77777777" w:rsidR="00EF59DB" w:rsidRPr="00427295" w:rsidRDefault="00121E7E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427295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Egg producer/ processor (Standard 4.2.5)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C13E1" w14:textId="77777777" w:rsidR="00EF59DB" w:rsidRPr="00427295" w:rsidRDefault="00121E7E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427295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Seed sprout producer/ processor (Standard 4.2.6)</w:t>
            </w:r>
          </w:p>
        </w:tc>
      </w:tr>
      <w:tr w:rsidR="00EF59DB" w14:paraId="7201EE6A" w14:textId="77777777" w:rsidTr="00D800F1">
        <w:trPr>
          <w:trHeight w:val="68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1F15" w14:textId="77777777" w:rsidR="00EF59DB" w:rsidRDefault="00EF59DB" w:rsidP="00EF59D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E55A7" w14:textId="77777777" w:rsidR="00EF59DB" w:rsidRPr="005D0C4F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What is the total number of food businesses captured by the Standard</w:t>
            </w:r>
            <w:r w:rsidR="00EE3CA6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/s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?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F8A629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B391A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9A7BD9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E3922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328639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40D5F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91FF74" w14:textId="77777777" w:rsidR="00EF59DB" w:rsidRDefault="00EF59DB" w:rsidP="00EF59DB">
            <w:pPr>
              <w:pStyle w:val="Heading2"/>
              <w:spacing w:before="120" w:after="120"/>
            </w:pPr>
          </w:p>
        </w:tc>
      </w:tr>
      <w:tr w:rsidR="00EF59DB" w14:paraId="7FA25252" w14:textId="77777777" w:rsidTr="00D800F1">
        <w:trPr>
          <w:trHeight w:val="68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3A4A" w14:textId="77777777" w:rsidR="00EF59DB" w:rsidRDefault="00EF59DB" w:rsidP="00EF59D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D045F" w14:textId="77777777" w:rsidR="00EF59DB" w:rsidRPr="005D0C4F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of these food businesses are registered?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FD8209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25EB9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A8B5AC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4E78DB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7F1638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41FB7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C159E3" w14:textId="77777777" w:rsidR="00EF59DB" w:rsidRDefault="00EF59DB" w:rsidP="00EF59DB">
            <w:pPr>
              <w:pStyle w:val="Heading2"/>
              <w:spacing w:before="120" w:after="120"/>
            </w:pPr>
          </w:p>
        </w:tc>
      </w:tr>
      <w:tr w:rsidR="00EF59DB" w14:paraId="50F16AE8" w14:textId="77777777" w:rsidTr="00D800F1">
        <w:trPr>
          <w:trHeight w:val="68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1EEF" w14:textId="77777777" w:rsidR="00EF59DB" w:rsidRDefault="00EF59DB" w:rsidP="00EF59D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87623" w14:textId="4D58E8BF" w:rsidR="00EF59DB" w:rsidDel="000467D5" w:rsidRDefault="00EF59DB" w:rsidP="00EF59D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How many of these food businesses have a food safety </w:t>
            </w:r>
            <w:r w:rsidR="00EF5A36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program/</w:t>
            </w:r>
            <w:r w:rsidR="009233B1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management system</w:t>
            </w:r>
            <w:r w:rsidR="00EF5A36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/</w:t>
            </w:r>
            <w:r w:rsidR="009233B1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</w:t>
            </w:r>
            <w:r w:rsidR="00D800F1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statement/ </w:t>
            </w:r>
            <w:r w:rsidR="009233B1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approved arrangement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that has been verified</w:t>
            </w:r>
            <w:r w:rsidR="00FD7B9C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or </w:t>
            </w:r>
            <w:r w:rsidR="00F51BE5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approved or recognised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?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390936" w14:textId="77777777" w:rsidR="00EF59DB" w:rsidRPr="009233B1" w:rsidRDefault="009233B1" w:rsidP="009233B1">
            <w:pPr>
              <w:rPr>
                <w:sz w:val="20"/>
                <w:szCs w:val="20"/>
              </w:rPr>
            </w:pPr>
            <w:r w:rsidRPr="009233B1">
              <w:rPr>
                <w:sz w:val="20"/>
                <w:szCs w:val="20"/>
              </w:rPr>
              <w:t>(bivalve molluscs only, not applicable to Division 2</w:t>
            </w:r>
            <w:r>
              <w:rPr>
                <w:sz w:val="20"/>
                <w:szCs w:val="20"/>
              </w:rPr>
              <w:t>- general seafood safety requirements)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3370F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03F724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CFEDE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03A3582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3922C" w14:textId="77777777" w:rsidR="00EF59DB" w:rsidRDefault="00EF59DB" w:rsidP="00EF59DB">
            <w:pPr>
              <w:pStyle w:val="Heading2"/>
              <w:spacing w:before="120" w:after="120"/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AB6293" w14:textId="77777777" w:rsidR="00EF59DB" w:rsidRDefault="00EF59DB" w:rsidP="00EF59DB">
            <w:pPr>
              <w:pStyle w:val="Heading2"/>
              <w:spacing w:before="120" w:after="120"/>
            </w:pPr>
          </w:p>
        </w:tc>
      </w:tr>
    </w:tbl>
    <w:p w14:paraId="5C36BAB2" w14:textId="77777777" w:rsidR="0012433B" w:rsidRDefault="0012433B">
      <w:r>
        <w:br w:type="page"/>
      </w:r>
    </w:p>
    <w:tbl>
      <w:tblPr>
        <w:tblW w:w="10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0"/>
        <w:gridCol w:w="1136"/>
        <w:gridCol w:w="1154"/>
        <w:gridCol w:w="1216"/>
        <w:gridCol w:w="38"/>
        <w:gridCol w:w="1134"/>
        <w:gridCol w:w="1138"/>
        <w:gridCol w:w="97"/>
        <w:gridCol w:w="1003"/>
      </w:tblGrid>
      <w:tr w:rsidR="0012433B" w14:paraId="6C41C3CF" w14:textId="77777777" w:rsidTr="00D800F1">
        <w:trPr>
          <w:trHeight w:val="6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07A7" w14:textId="77777777" w:rsidR="0012433B" w:rsidRDefault="0012433B" w:rsidP="00D800F1">
            <w:pPr>
              <w:spacing w:before="40" w:after="40"/>
              <w:ind w:left="284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2B5148" w14:textId="77777777" w:rsidR="0012433B" w:rsidRDefault="0012433B" w:rsidP="0012433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05DA192B" w14:textId="084AA733" w:rsidR="0012433B" w:rsidRDefault="0012433B" w:rsidP="0012433B">
            <w:pPr>
              <w:pStyle w:val="Heading2"/>
              <w:spacing w:before="120" w:after="120"/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Seafood primary producer/ processor (Standard 4.2.1)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B042A37" w14:textId="32FD0B65" w:rsidR="0012433B" w:rsidRDefault="0012433B" w:rsidP="0012433B">
            <w:pPr>
              <w:pStyle w:val="Heading2"/>
              <w:spacing w:before="120" w:after="120"/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Poultry producer (Standard 4.2.2)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14:paraId="09D43E2D" w14:textId="30AB008D" w:rsidR="0012433B" w:rsidRDefault="0012433B" w:rsidP="0012433B">
            <w:pPr>
              <w:pStyle w:val="Heading2"/>
              <w:spacing w:before="120" w:after="120"/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Poultry processor (Standard 4.2.2)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61EEAF" w14:textId="2B40F96A" w:rsidR="0012433B" w:rsidRDefault="0012433B" w:rsidP="0012433B">
            <w:pPr>
              <w:pStyle w:val="Heading2"/>
              <w:spacing w:before="120" w:after="120"/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Meat producer/ processor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(Australian Standards related to meat)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0E7B19" w14:textId="76AD2954" w:rsidR="0012433B" w:rsidRDefault="0012433B" w:rsidP="0012433B">
            <w:pPr>
              <w:pStyle w:val="Heading2"/>
              <w:spacing w:before="120" w:after="120"/>
            </w:pPr>
            <w:r w:rsidRPr="00543FE0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Dairy primary producer/ processor (Standard 4.2.4)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C9571E2" w14:textId="6C1762D7" w:rsidR="0012433B" w:rsidRDefault="0012433B" w:rsidP="0012433B">
            <w:pPr>
              <w:pStyle w:val="Heading2"/>
              <w:spacing w:before="120" w:after="120"/>
            </w:pPr>
            <w:r w:rsidRPr="00427295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Egg producer/ processor (Standard 4.2.5)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EB20F" w14:textId="5837BE87" w:rsidR="0012433B" w:rsidRDefault="0012433B" w:rsidP="0012433B">
            <w:pPr>
              <w:pStyle w:val="Heading2"/>
              <w:spacing w:before="120" w:after="120"/>
            </w:pPr>
            <w:r w:rsidRPr="00427295">
              <w:rPr>
                <w:rFonts w:eastAsiaTheme="minorHAnsi" w:cstheme="minorBidi"/>
                <w:b w:val="0"/>
                <w:bCs w:val="0"/>
                <w:color w:val="auto"/>
                <w:sz w:val="20"/>
                <w:szCs w:val="20"/>
              </w:rPr>
              <w:t>Seed sprout producer/ processor (Standard 4.2.6)</w:t>
            </w:r>
          </w:p>
        </w:tc>
      </w:tr>
      <w:tr w:rsidR="0012433B" w14:paraId="5E36B670" w14:textId="77777777" w:rsidTr="00D800F1">
        <w:trPr>
          <w:trHeight w:val="6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2763" w14:textId="61C84CCA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B6EA63" w14:textId="77777777" w:rsidR="0012433B" w:rsidDel="000467D5" w:rsidRDefault="0012433B" w:rsidP="0012433B">
            <w:pPr>
              <w:pStyle w:val="Heading2"/>
              <w:spacing w:before="120" w:after="120"/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of these food businesses were assessed or audited in relation to the Standard/s during the reporting year?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404AC79C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FD87807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14:paraId="7E815B89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1A369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06CABD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3E9C7519" w14:textId="77777777" w:rsidR="0012433B" w:rsidRDefault="0012433B" w:rsidP="0012433B">
            <w:pPr>
              <w:pStyle w:val="Heading2"/>
              <w:spacing w:before="120" w:after="120"/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452204" w14:textId="77777777" w:rsidR="0012433B" w:rsidRDefault="0012433B" w:rsidP="0012433B">
            <w:pPr>
              <w:pStyle w:val="Heading2"/>
              <w:spacing w:before="120" w:after="120"/>
            </w:pPr>
          </w:p>
        </w:tc>
      </w:tr>
      <w:tr w:rsidR="0012433B" w14:paraId="08EA7E63" w14:textId="77777777" w:rsidTr="00D800F1">
        <w:trPr>
          <w:trHeight w:val="6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CF5C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9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7CF31D" w14:textId="2B9213B0" w:rsidR="0012433B" w:rsidRDefault="00D800F1" w:rsidP="0012433B">
            <w:r>
              <w:t xml:space="preserve">Please provide </w:t>
            </w:r>
            <w:r w:rsidR="0012433B" w:rsidRPr="00543FE0">
              <w:t xml:space="preserve">comments in relation to </w:t>
            </w:r>
            <w:r>
              <w:t xml:space="preserve">questions 29 - 32 on the </w:t>
            </w:r>
            <w:r w:rsidR="0012433B" w:rsidRPr="00543FE0">
              <w:t>implementation of the primary production and processing</w:t>
            </w:r>
            <w:r w:rsidR="0012433B">
              <w:t xml:space="preserve"> / Australian Standards</w:t>
            </w:r>
          </w:p>
        </w:tc>
        <w:tc>
          <w:tcPr>
            <w:tcW w:w="3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874839" w14:textId="77777777" w:rsidR="0012433B" w:rsidRDefault="0012433B" w:rsidP="0012433B">
            <w:pPr>
              <w:pStyle w:val="Heading2"/>
              <w:spacing w:before="120" w:after="120"/>
            </w:pPr>
          </w:p>
        </w:tc>
      </w:tr>
      <w:tr w:rsidR="0012433B" w14:paraId="2E381576" w14:textId="77777777" w:rsidTr="00D800F1">
        <w:trPr>
          <w:trHeight w:val="680"/>
        </w:trPr>
        <w:tc>
          <w:tcPr>
            <w:tcW w:w="1074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F60FA" w14:textId="77777777" w:rsidR="0012433B" w:rsidRDefault="0012433B" w:rsidP="0012433B">
            <w:pPr>
              <w:pStyle w:val="Heading2"/>
              <w:spacing w:before="120" w:after="120"/>
            </w:pPr>
            <w:r>
              <w:rPr>
                <w:rFonts w:eastAsia="Times New Roman" w:cs="Times New Roman"/>
                <w:color w:val="095489"/>
                <w:szCs w:val="24"/>
              </w:rPr>
              <w:t>Regulatory Guideline 5</w:t>
            </w:r>
          </w:p>
        </w:tc>
      </w:tr>
      <w:tr w:rsidR="0012433B" w14:paraId="4439A0AE" w14:textId="77777777" w:rsidTr="00D800F1">
        <w:trPr>
          <w:trHeight w:val="20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9C2403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103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91E6041" w14:textId="77777777" w:rsidR="0012433B" w:rsidRDefault="0012433B" w:rsidP="0012433B">
            <w:r>
              <w:t>Did</w:t>
            </w:r>
            <w:r w:rsidRPr="00A724AD">
              <w:t xml:space="preserve"> the enforcement agency implemen</w:t>
            </w:r>
            <w:r>
              <w:t>t</w:t>
            </w:r>
            <w:r w:rsidRPr="00A724AD">
              <w:t xml:space="preserve"> Regulatory Guideline 5 and the “</w:t>
            </w:r>
            <w:r>
              <w:t>r</w:t>
            </w:r>
            <w:r w:rsidRPr="00A724AD">
              <w:t xml:space="preserve">aw </w:t>
            </w:r>
            <w:r>
              <w:t>e</w:t>
            </w:r>
            <w:r w:rsidRPr="00A724AD">
              <w:t xml:space="preserve">gg </w:t>
            </w:r>
            <w:r>
              <w:t>p</w:t>
            </w:r>
            <w:r w:rsidRPr="00A724AD">
              <w:t>ackage”?</w:t>
            </w:r>
          </w:p>
          <w:p w14:paraId="7D5F7D4B" w14:textId="77777777" w:rsidR="0012433B" w:rsidRDefault="0012433B" w:rsidP="0012433B">
            <w:pPr>
              <w:spacing w:before="60" w:after="60"/>
              <w:rPr>
                <w:rFonts w:eastAsia="Calibri" w:cs="Times New Roman"/>
                <w:b/>
                <w:bCs/>
              </w:rPr>
            </w:pPr>
            <w:r w:rsidRPr="00A724AD">
              <w:rPr>
                <w:rFonts w:eastAsia="Calibri" w:cs="Times New Roman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AD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  <w:b/>
                <w:bCs/>
              </w:rPr>
            </w:r>
            <w:r w:rsidR="00AC0CA7">
              <w:rPr>
                <w:rFonts w:eastAsia="Calibri" w:cs="Times New Roman"/>
                <w:b/>
                <w:bCs/>
              </w:rPr>
              <w:fldChar w:fldCharType="separate"/>
            </w:r>
            <w:r w:rsidRPr="00A724AD">
              <w:rPr>
                <w:rFonts w:eastAsia="Calibri" w:cs="Times New Roman"/>
                <w:b/>
                <w:bCs/>
              </w:rPr>
              <w:fldChar w:fldCharType="end"/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5F173A">
              <w:rPr>
                <w:rFonts w:eastAsia="Calibri" w:cs="Times New Roman"/>
                <w:bCs/>
              </w:rPr>
              <w:t>Yes</w:t>
            </w:r>
          </w:p>
          <w:p w14:paraId="5356A4B9" w14:textId="1BD476C0" w:rsidR="0012433B" w:rsidRPr="00543FE0" w:rsidRDefault="0012433B" w:rsidP="0012433B">
            <w:pPr>
              <w:spacing w:before="60" w:after="60"/>
            </w:pPr>
            <w:r w:rsidRPr="00543FE0">
              <w:rPr>
                <w:rFonts w:eastAsia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543FE0">
              <w:rPr>
                <w:rFonts w:eastAsia="Calibri" w:cs="Times New Roman"/>
              </w:rPr>
              <w:fldChar w:fldCharType="end"/>
            </w:r>
            <w:r w:rsidRPr="00543FE0">
              <w:t xml:space="preserve"> No - if no, why? </w:t>
            </w:r>
            <w:sdt>
              <w:sdtPr>
                <w:id w:val="-499948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6AAD" w:rsidRPr="00DD6A7D">
                  <w:rPr>
                    <w:rStyle w:val="PlaceholderText"/>
                  </w:rPr>
                  <w:t>Click or tap here to enter text.</w:t>
                </w:r>
              </w:sdtContent>
            </w:sdt>
            <w:r w:rsidRPr="00543FE0">
              <w:t xml:space="preserve">                            (please go to question 40)</w:t>
            </w:r>
          </w:p>
          <w:p w14:paraId="3DFA3E6D" w14:textId="77777777" w:rsidR="0012433B" w:rsidRPr="005F173A" w:rsidRDefault="0012433B" w:rsidP="0012433B">
            <w:pPr>
              <w:spacing w:before="60" w:after="60"/>
              <w:rPr>
                <w:rFonts w:eastAsia="Calibri" w:cs="Times New Roman"/>
              </w:rPr>
            </w:pPr>
            <w:r w:rsidRPr="00543FE0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FE0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543FE0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</w:t>
            </w:r>
            <w:r w:rsidRPr="00543FE0">
              <w:t>N/A - there are no/we are not aware of food businesses handling raw egg-based products in the local government jurisdiction (please go to question 40)</w:t>
            </w:r>
            <w:r w:rsidRPr="00A724AD">
              <w:rPr>
                <w:rFonts w:eastAsia="Calibri" w:cs="Times New Roman"/>
                <w:b/>
                <w:bCs/>
              </w:rPr>
              <w:t xml:space="preserve"> </w:t>
            </w:r>
          </w:p>
        </w:tc>
      </w:tr>
      <w:tr w:rsidR="0012433B" w14:paraId="0E4057AE" w14:textId="77777777" w:rsidTr="00D800F1">
        <w:trPr>
          <w:trHeight w:val="18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D61F2E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103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E771E19" w14:textId="77777777" w:rsidR="0012433B" w:rsidRPr="00A724AD" w:rsidRDefault="0012433B" w:rsidP="0012433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yes, has the enforcement agency used the following “raw egg package” resources:</w:t>
            </w:r>
          </w:p>
          <w:p w14:paraId="7ACA7E9E" w14:textId="77777777" w:rsidR="0012433B" w:rsidRDefault="0012433B" w:rsidP="0012433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Egg inspection checklist: 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  <w:p w14:paraId="456875EC" w14:textId="68173E22" w:rsidR="0012433B" w:rsidRDefault="0012433B" w:rsidP="0012433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yes how many assessments were conducted using the checklist</w:t>
            </w:r>
            <w:r w:rsidR="00276AAD">
              <w:rPr>
                <w:rFonts w:eastAsia="Calibri" w:cs="Times New Roman"/>
              </w:rPr>
              <w:t xml:space="preserve">? </w:t>
            </w:r>
            <w:sdt>
              <w:sdtPr>
                <w:rPr>
                  <w:rFonts w:eastAsia="Calibri" w:cs="Times New Roman"/>
                </w:rPr>
                <w:id w:val="-1972971589"/>
                <w:placeholder>
                  <w:docPart w:val="2F6FC3F5FB8445DFB9C8F154C3B32188"/>
                </w:placeholder>
                <w:showingPlcHdr/>
              </w:sdtPr>
              <w:sdtEndPr/>
              <w:sdtContent>
                <w:r w:rsidR="00276AAD" w:rsidRPr="00DD6A7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Times New Roman"/>
              </w:rPr>
              <w:t>:</w:t>
            </w:r>
          </w:p>
          <w:p w14:paraId="5380C8C2" w14:textId="77777777" w:rsidR="0012433B" w:rsidRDefault="0012433B" w:rsidP="0012433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Advisory letter for Council: 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  <w:p w14:paraId="0EA29525" w14:textId="77777777" w:rsidR="0012433B" w:rsidRPr="00A724AD" w:rsidRDefault="0012433B" w:rsidP="0012433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Compliance strategy: Yes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 xml:space="preserve">  N/A (no enforcement required) </w:t>
            </w:r>
            <w:r w:rsidRPr="00425618"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</w:rPr>
            </w:r>
            <w:r w:rsidR="00AC0CA7">
              <w:rPr>
                <w:rFonts w:eastAsia="Calibri" w:cs="Times New Roman"/>
              </w:rPr>
              <w:fldChar w:fldCharType="separate"/>
            </w:r>
            <w:r w:rsidRPr="00425618">
              <w:rPr>
                <w:rFonts w:eastAsia="Calibri" w:cs="Times New Roman"/>
              </w:rPr>
              <w:fldChar w:fldCharType="end"/>
            </w:r>
          </w:p>
        </w:tc>
      </w:tr>
      <w:tr w:rsidR="0012433B" w14:paraId="4B3D9FF7" w14:textId="77777777" w:rsidTr="00D800F1">
        <w:trPr>
          <w:trHeight w:val="6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5A45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3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43DB69" w14:textId="77777777" w:rsidR="0012433B" w:rsidRPr="00A724AD" w:rsidRDefault="0012433B" w:rsidP="0012433B">
            <w:pPr>
              <w:pStyle w:val="Heading2"/>
              <w:spacing w:before="120" w:after="120"/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How many </w:t>
            </w: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i</w:t>
            </w:r>
            <w:r w:rsidRPr="00E45290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mprovement notices</w:t>
            </w: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 xml:space="preserve"> were served in relation to raw-egg based product handling assessments?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0453CE4" w14:textId="77777777" w:rsidR="0012433B" w:rsidRPr="00A724AD" w:rsidRDefault="0012433B" w:rsidP="0012433B">
            <w:pPr>
              <w:pStyle w:val="Heading2"/>
              <w:spacing w:before="120" w:after="120"/>
            </w:pPr>
          </w:p>
        </w:tc>
      </w:tr>
    </w:tbl>
    <w:p w14:paraId="6DB71F77" w14:textId="77777777" w:rsidR="00411825" w:rsidRDefault="00411825">
      <w:r>
        <w:br w:type="page"/>
      </w:r>
    </w:p>
    <w:tbl>
      <w:tblPr>
        <w:tblW w:w="10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97"/>
        <w:gridCol w:w="5439"/>
        <w:gridCol w:w="2978"/>
        <w:gridCol w:w="1003"/>
      </w:tblGrid>
      <w:tr w:rsidR="0012433B" w14:paraId="0B3DA176" w14:textId="77777777" w:rsidTr="00276AAD">
        <w:trPr>
          <w:trHeight w:val="79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95DC" w14:textId="092864FE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C535" w14:textId="77777777" w:rsidR="0012433B" w:rsidRPr="00A724AD" w:rsidRDefault="0012433B" w:rsidP="0012433B">
            <w:pPr>
              <w:pStyle w:val="Heading2"/>
              <w:spacing w:before="120" w:after="120"/>
              <w:rPr>
                <w:rFonts w:eastAsiaTheme="minorHAnsi"/>
                <w:b w:val="0"/>
                <w:bCs w:val="0"/>
              </w:rPr>
            </w:pPr>
            <w:r w:rsidRPr="00A724AD"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t>How many prohibition orders were served in relation to raw-egg based product handling assessments?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A954324" w14:textId="77777777" w:rsidR="0012433B" w:rsidRPr="00A724AD" w:rsidRDefault="0012433B" w:rsidP="0012433B">
            <w:pPr>
              <w:rPr>
                <w:b/>
                <w:bCs/>
              </w:rPr>
            </w:pPr>
          </w:p>
        </w:tc>
      </w:tr>
      <w:tr w:rsidR="0012433B" w14:paraId="4C8ECF61" w14:textId="77777777" w:rsidTr="00276AAD">
        <w:trPr>
          <w:trHeight w:val="7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D620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03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748C" w14:textId="77777777" w:rsidR="0012433B" w:rsidRDefault="0012433B" w:rsidP="0012433B">
            <w:pPr>
              <w:rPr>
                <w:rFonts w:eastAsia="Calibri" w:cs="Times New Roman"/>
              </w:rPr>
            </w:pPr>
            <w:r>
              <w:t>If prohibition orders were served was the template prohibition order used?</w:t>
            </w:r>
            <w:r>
              <w:rPr>
                <w:rFonts w:eastAsia="Calibri" w:cs="Times New Roman"/>
              </w:rPr>
              <w:t xml:space="preserve"> </w:t>
            </w:r>
          </w:p>
          <w:p w14:paraId="3C1A006B" w14:textId="77777777" w:rsidR="0012433B" w:rsidRPr="00A724AD" w:rsidRDefault="0012433B" w:rsidP="0012433B">
            <w:pPr>
              <w:rPr>
                <w:b/>
                <w:bCs/>
              </w:rPr>
            </w:pPr>
            <w:r>
              <w:rPr>
                <w:rFonts w:eastAsia="Calibri" w:cs="Times New Roman"/>
              </w:rPr>
              <w:t xml:space="preserve">Yes </w:t>
            </w:r>
            <w:r w:rsidRPr="00425618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</w:r>
            <w:r w:rsidR="00AC0CA7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separate"/>
            </w:r>
            <w:r w:rsidRPr="00425618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end"/>
            </w:r>
            <w:r>
              <w:rPr>
                <w:rFonts w:eastAsia="Calibri" w:cs="Times New Roman"/>
              </w:rPr>
              <w:t xml:space="preserve">  No </w:t>
            </w:r>
            <w:r w:rsidRPr="00425618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18">
              <w:rPr>
                <w:rFonts w:eastAsia="Calibri" w:cs="Times New Roman"/>
              </w:rPr>
              <w:instrText xml:space="preserve"> FORMCHECKBOX </w:instrText>
            </w:r>
            <w:r w:rsidR="00AC0CA7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</w:r>
            <w:r w:rsidR="00AC0CA7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separate"/>
            </w:r>
            <w:r w:rsidRPr="00425618">
              <w:rPr>
                <w:rFonts w:eastAsia="Calibri" w:cs="Times New Roman"/>
                <w:b/>
                <w:bCs/>
                <w:color w:val="095489" w:themeColor="accent1"/>
                <w:sz w:val="30"/>
                <w:szCs w:val="26"/>
              </w:rPr>
              <w:fldChar w:fldCharType="end"/>
            </w:r>
            <w:r>
              <w:rPr>
                <w:rFonts w:eastAsia="Calibri" w:cs="Times New Roman"/>
              </w:rPr>
              <w:t xml:space="preserve">  </w:t>
            </w:r>
          </w:p>
        </w:tc>
      </w:tr>
      <w:tr w:rsidR="0012433B" w14:paraId="31D99216" w14:textId="77777777" w:rsidTr="00276AAD">
        <w:trPr>
          <w:trHeight w:val="79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9328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6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33FC" w14:textId="310DD062" w:rsidR="0012433B" w:rsidRDefault="00276AAD" w:rsidP="0012433B">
            <w:r>
              <w:t xml:space="preserve">Please provide </w:t>
            </w:r>
            <w:r w:rsidR="0012433B" w:rsidRPr="00543FE0">
              <w:t xml:space="preserve">comments in relation to </w:t>
            </w:r>
            <w:r>
              <w:t xml:space="preserve">questions 34 – 37 on </w:t>
            </w:r>
            <w:r w:rsidR="0012433B" w:rsidRPr="00543FE0">
              <w:t>Regulatory Guideline 5 and the raw egg package</w:t>
            </w:r>
          </w:p>
        </w:tc>
        <w:tc>
          <w:tcPr>
            <w:tcW w:w="3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04D8" w14:textId="77777777" w:rsidR="0012433B" w:rsidRDefault="0012433B" w:rsidP="0012433B"/>
        </w:tc>
      </w:tr>
      <w:tr w:rsidR="0012433B" w14:paraId="3BD9A3EF" w14:textId="77777777" w:rsidTr="00276AAD">
        <w:tc>
          <w:tcPr>
            <w:tcW w:w="1322" w:type="dxa"/>
            <w:gridSpan w:val="2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14:paraId="02C62004" w14:textId="77777777" w:rsidR="0012433B" w:rsidRDefault="0012433B" w:rsidP="0012433B">
            <w:pPr>
              <w:pStyle w:val="Heading1"/>
              <w:spacing w:before="200" w:after="200"/>
            </w:pPr>
            <w:r>
              <w:rPr>
                <w:rFonts w:eastAsia="Calibri"/>
                <w:b/>
                <w:bCs w:val="0"/>
                <w:color w:val="auto"/>
                <w:sz w:val="24"/>
                <w:szCs w:val="22"/>
              </w:rPr>
              <w:br w:type="page"/>
            </w:r>
            <w:r>
              <w:rPr>
                <w:b/>
                <w:bCs w:val="0"/>
              </w:rPr>
              <w:br w:type="page"/>
            </w:r>
            <w:r>
              <w:rPr>
                <w:b/>
                <w:iCs/>
                <w:color w:val="757477" w:themeColor="text2"/>
                <w:sz w:val="36"/>
                <w:szCs w:val="36"/>
              </w:rPr>
              <w:t>Part C</w:t>
            </w:r>
          </w:p>
        </w:tc>
        <w:tc>
          <w:tcPr>
            <w:tcW w:w="9420" w:type="dxa"/>
            <w:gridSpan w:val="3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14:paraId="05C6EF5E" w14:textId="77777777" w:rsidR="0012433B" w:rsidRDefault="0012433B" w:rsidP="0012433B">
            <w:pPr>
              <w:spacing w:before="120" w:after="120"/>
              <w:jc w:val="both"/>
            </w:pPr>
            <w:r w:rsidRPr="005E0B0B">
              <w:t>The Food Act has given enforcement agencies greater au</w:t>
            </w:r>
            <w:r w:rsidRPr="00C56B96">
              <w:t>tonomy</w:t>
            </w:r>
            <w:r>
              <w:t xml:space="preserve"> </w:t>
            </w:r>
            <w:r w:rsidRPr="00C56B96">
              <w:t xml:space="preserve">to implement food related public health initiatives in addition to their </w:t>
            </w:r>
            <w:r>
              <w:t xml:space="preserve">core </w:t>
            </w:r>
            <w:r w:rsidRPr="00C56B96">
              <w:t xml:space="preserve">Food Act functions. </w:t>
            </w:r>
            <w:r w:rsidRPr="005E0B0B">
              <w:t>This</w:t>
            </w:r>
            <w:r>
              <w:t xml:space="preserve"> section provides you with the opportunity to share these initiatives and to suggest future policy considerations. </w:t>
            </w:r>
          </w:p>
        </w:tc>
      </w:tr>
      <w:tr w:rsidR="0012433B" w14:paraId="4DE361AD" w14:textId="77777777" w:rsidTr="00276AAD">
        <w:trPr>
          <w:trHeight w:val="34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772D22F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0317" w:type="dxa"/>
            <w:gridSpan w:val="4"/>
            <w:tcBorders>
              <w:left w:val="single" w:sz="4" w:space="0" w:color="auto"/>
            </w:tcBorders>
          </w:tcPr>
          <w:p w14:paraId="7AF61728" w14:textId="335FC504" w:rsidR="0012433B" w:rsidRDefault="0012433B" w:rsidP="0012433B">
            <w:pPr>
              <w:spacing w:before="60" w:after="60"/>
            </w:pPr>
            <w:r>
              <w:t xml:space="preserve">What food safety education or training </w:t>
            </w:r>
            <w:r w:rsidR="00276AAD">
              <w:t>did</w:t>
            </w:r>
            <w:r>
              <w:t xml:space="preserve"> your enforcement agency provide</w:t>
            </w:r>
            <w:r w:rsidR="00276AAD">
              <w:t xml:space="preserve"> during the reporting year</w:t>
            </w:r>
            <w:r>
              <w:t>?</w:t>
            </w:r>
          </w:p>
        </w:tc>
      </w:tr>
      <w:tr w:rsidR="0012433B" w14:paraId="0B8C7BA9" w14:textId="77777777" w:rsidTr="00276AAD">
        <w:trPr>
          <w:trHeight w:val="61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7270556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</w:pPr>
          </w:p>
        </w:tc>
        <w:tc>
          <w:tcPr>
            <w:tcW w:w="10317" w:type="dxa"/>
            <w:gridSpan w:val="4"/>
            <w:tcBorders>
              <w:left w:val="single" w:sz="4" w:space="0" w:color="auto"/>
            </w:tcBorders>
          </w:tcPr>
          <w:p w14:paraId="1F0485C4" w14:textId="77777777" w:rsidR="0012433B" w:rsidRDefault="0012433B" w:rsidP="0012433B">
            <w:pPr>
              <w:spacing w:before="40" w:after="40"/>
            </w:pPr>
          </w:p>
        </w:tc>
      </w:tr>
      <w:tr w:rsidR="0012433B" w14:paraId="2D995EE3" w14:textId="77777777" w:rsidTr="00276AAD">
        <w:trPr>
          <w:trHeight w:val="34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770B280" w14:textId="77777777" w:rsidR="0012433B" w:rsidRDefault="0012433B" w:rsidP="0012433B">
            <w:pPr>
              <w:numPr>
                <w:ilvl w:val="0"/>
                <w:numId w:val="2"/>
              </w:numPr>
              <w:spacing w:before="40" w:after="40"/>
              <w:ind w:left="284" w:hanging="284"/>
              <w:jc w:val="center"/>
            </w:pPr>
          </w:p>
        </w:tc>
        <w:tc>
          <w:tcPr>
            <w:tcW w:w="10317" w:type="dxa"/>
            <w:gridSpan w:val="4"/>
            <w:tcBorders>
              <w:left w:val="single" w:sz="4" w:space="0" w:color="auto"/>
            </w:tcBorders>
            <w:vAlign w:val="center"/>
          </w:tcPr>
          <w:p w14:paraId="297CA381" w14:textId="2C382D77" w:rsidR="0012433B" w:rsidRDefault="00276AAD" w:rsidP="0012433B">
            <w:pPr>
              <w:spacing w:before="40" w:after="40"/>
            </w:pPr>
            <w:r>
              <w:t>Please provide your k</w:t>
            </w:r>
            <w:r w:rsidR="0012433B">
              <w:t xml:space="preserve">ey highlights and issues </w:t>
            </w:r>
            <w:r w:rsidR="00411825">
              <w:t xml:space="preserve">over </w:t>
            </w:r>
            <w:r w:rsidR="0012433B">
              <w:t>the last 12 months</w:t>
            </w:r>
          </w:p>
        </w:tc>
      </w:tr>
      <w:tr w:rsidR="0012433B" w14:paraId="28DC55D1" w14:textId="77777777" w:rsidTr="00276AAD">
        <w:trPr>
          <w:trHeight w:val="94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FD9E7D4" w14:textId="77777777" w:rsidR="0012433B" w:rsidRPr="00E6015B" w:rsidRDefault="0012433B" w:rsidP="0012433B">
            <w:pPr>
              <w:spacing w:before="40" w:after="40"/>
              <w:rPr>
                <w:szCs w:val="24"/>
              </w:rPr>
            </w:pPr>
          </w:p>
        </w:tc>
        <w:tc>
          <w:tcPr>
            <w:tcW w:w="10317" w:type="dxa"/>
            <w:gridSpan w:val="4"/>
            <w:tcBorders>
              <w:left w:val="single" w:sz="4" w:space="0" w:color="auto"/>
            </w:tcBorders>
          </w:tcPr>
          <w:p w14:paraId="159FA728" w14:textId="77777777" w:rsidR="0012433B" w:rsidRPr="00E6015B" w:rsidRDefault="0012433B" w:rsidP="0012433B">
            <w:pPr>
              <w:spacing w:before="40" w:after="40"/>
              <w:rPr>
                <w:szCs w:val="24"/>
              </w:rPr>
            </w:pPr>
          </w:p>
        </w:tc>
      </w:tr>
    </w:tbl>
    <w:p w14:paraId="27D4F3D1" w14:textId="77777777" w:rsidR="003A5051" w:rsidRDefault="003A5051" w:rsidP="00533874">
      <w:pPr>
        <w:pStyle w:val="Subheadlines"/>
        <w:spacing w:before="240" w:after="200"/>
      </w:pPr>
      <w:r>
        <w:t>Signed declaration by enforcement agency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152"/>
        <w:gridCol w:w="2250"/>
        <w:gridCol w:w="1559"/>
        <w:gridCol w:w="3119"/>
      </w:tblGrid>
      <w:tr w:rsidR="003A5051" w14:paraId="7A9747E7" w14:textId="77777777" w:rsidTr="00EF59DB">
        <w:trPr>
          <w:trHeight w:val="632"/>
        </w:trPr>
        <w:tc>
          <w:tcPr>
            <w:tcW w:w="3562" w:type="dxa"/>
            <w:gridSpan w:val="2"/>
            <w:vAlign w:val="center"/>
          </w:tcPr>
          <w:p w14:paraId="2F9A57F1" w14:textId="77777777" w:rsidR="003A5051" w:rsidRDefault="003A5051" w:rsidP="0002291D">
            <w:pPr>
              <w:spacing w:before="40" w:after="40"/>
            </w:pPr>
            <w:r>
              <w:t>Enforcement Agency:</w:t>
            </w:r>
          </w:p>
        </w:tc>
        <w:tc>
          <w:tcPr>
            <w:tcW w:w="6928" w:type="dxa"/>
            <w:gridSpan w:val="3"/>
            <w:vAlign w:val="center"/>
          </w:tcPr>
          <w:p w14:paraId="4F2C892C" w14:textId="77777777" w:rsidR="003A5051" w:rsidRDefault="003A5051" w:rsidP="0002291D">
            <w:pPr>
              <w:spacing w:before="40" w:after="40"/>
            </w:pPr>
          </w:p>
        </w:tc>
      </w:tr>
      <w:tr w:rsidR="003A5051" w14:paraId="61DC53B1" w14:textId="77777777" w:rsidTr="00EF59DB">
        <w:trPr>
          <w:trHeight w:val="632"/>
        </w:trPr>
        <w:tc>
          <w:tcPr>
            <w:tcW w:w="3562" w:type="dxa"/>
            <w:gridSpan w:val="2"/>
            <w:vAlign w:val="center"/>
          </w:tcPr>
          <w:p w14:paraId="18AE70D7" w14:textId="77777777" w:rsidR="003A5051" w:rsidRDefault="003A5051" w:rsidP="0002291D">
            <w:pPr>
              <w:spacing w:before="40" w:after="40"/>
            </w:pPr>
            <w:r>
              <w:t xml:space="preserve">Authorised by enforcement agency Chief Executive Officer: </w:t>
            </w:r>
          </w:p>
        </w:tc>
        <w:tc>
          <w:tcPr>
            <w:tcW w:w="6928" w:type="dxa"/>
            <w:gridSpan w:val="3"/>
            <w:vAlign w:val="center"/>
          </w:tcPr>
          <w:p w14:paraId="772BAEC3" w14:textId="77777777" w:rsidR="003A5051" w:rsidRDefault="003A5051" w:rsidP="0002291D">
            <w:pPr>
              <w:spacing w:before="40" w:after="40"/>
            </w:pPr>
          </w:p>
        </w:tc>
      </w:tr>
      <w:tr w:rsidR="003A5051" w14:paraId="6FE92013" w14:textId="77777777" w:rsidTr="00EF59DB">
        <w:trPr>
          <w:trHeight w:val="632"/>
        </w:trPr>
        <w:tc>
          <w:tcPr>
            <w:tcW w:w="1410" w:type="dxa"/>
            <w:vAlign w:val="center"/>
          </w:tcPr>
          <w:p w14:paraId="5C839A05" w14:textId="77777777" w:rsidR="003A5051" w:rsidRDefault="003A5051" w:rsidP="0002291D">
            <w:pPr>
              <w:spacing w:before="40" w:after="40"/>
            </w:pPr>
            <w:r>
              <w:t>Signature:</w:t>
            </w:r>
          </w:p>
        </w:tc>
        <w:tc>
          <w:tcPr>
            <w:tcW w:w="4402" w:type="dxa"/>
            <w:gridSpan w:val="2"/>
            <w:vAlign w:val="center"/>
          </w:tcPr>
          <w:p w14:paraId="3FB8A129" w14:textId="77777777" w:rsidR="003A5051" w:rsidRDefault="003A5051" w:rsidP="0002291D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14:paraId="290B7897" w14:textId="77777777" w:rsidR="003A5051" w:rsidRDefault="003A5051" w:rsidP="0002291D">
            <w:pPr>
              <w:spacing w:before="40" w:after="40"/>
            </w:pPr>
            <w:r>
              <w:t>Date:</w:t>
            </w:r>
          </w:p>
        </w:tc>
        <w:tc>
          <w:tcPr>
            <w:tcW w:w="3119" w:type="dxa"/>
            <w:vAlign w:val="center"/>
          </w:tcPr>
          <w:p w14:paraId="381DF267" w14:textId="77777777" w:rsidR="003A5051" w:rsidRDefault="003A5051" w:rsidP="0002291D">
            <w:pPr>
              <w:spacing w:before="40" w:after="40"/>
            </w:pPr>
          </w:p>
        </w:tc>
      </w:tr>
    </w:tbl>
    <w:p w14:paraId="5D805DC1" w14:textId="77777777" w:rsidR="003A5051" w:rsidRDefault="003A5051" w:rsidP="003A5051"/>
    <w:p w14:paraId="2099A1D6" w14:textId="77777777" w:rsidR="008018B2" w:rsidRPr="008C514C" w:rsidRDefault="00533874" w:rsidP="002261B7">
      <w:pPr>
        <w:rPr>
          <w:b/>
          <w:color w:val="0070C0"/>
        </w:rPr>
      </w:pPr>
      <w:r>
        <w:rPr>
          <w:b/>
        </w:rPr>
        <w:t>This report must</w:t>
      </w:r>
      <w:r w:rsidR="008018B2" w:rsidRPr="00E029B9">
        <w:rPr>
          <w:b/>
        </w:rPr>
        <w:t xml:space="preserve"> be submitted </w:t>
      </w:r>
      <w:r w:rsidR="002261B7">
        <w:rPr>
          <w:b/>
        </w:rPr>
        <w:t>online</w:t>
      </w:r>
      <w:r w:rsidR="008C514C">
        <w:rPr>
          <w:b/>
        </w:rPr>
        <w:t xml:space="preserve"> at</w:t>
      </w:r>
      <w:r w:rsidR="002261B7">
        <w:rPr>
          <w:b/>
        </w:rPr>
        <w:t xml:space="preserve"> </w:t>
      </w:r>
      <w:hyperlink r:id="rId12" w:history="1">
        <w:r w:rsidR="008C514C" w:rsidRPr="008C514C">
          <w:rPr>
            <w:rStyle w:val="Hyperlink"/>
            <w:b/>
          </w:rPr>
          <w:t>https://consultation.health.wa.gov.au</w:t>
        </w:r>
      </w:hyperlink>
      <w:r w:rsidR="008C514C" w:rsidRPr="008C514C">
        <w:rPr>
          <w:rStyle w:val="Hyperlink"/>
          <w:b/>
          <w:u w:val="none"/>
        </w:rPr>
        <w:t xml:space="preserve"> </w:t>
      </w:r>
      <w:r w:rsidR="00A467F8">
        <w:rPr>
          <w:b/>
        </w:rPr>
        <w:t>by 31 Augu</w:t>
      </w:r>
      <w:r w:rsidR="00040E21">
        <w:rPr>
          <w:b/>
        </w:rPr>
        <w:t>st 20</w:t>
      </w:r>
      <w:r w:rsidR="002B476E">
        <w:rPr>
          <w:b/>
        </w:rPr>
        <w:t>20</w:t>
      </w:r>
      <w:hyperlink r:id="rId13" w:history="1"/>
    </w:p>
    <w:p w14:paraId="40E257B9" w14:textId="77777777" w:rsidR="00F353A0" w:rsidRPr="00F353A0" w:rsidRDefault="00F353A0" w:rsidP="002261B7">
      <w:pPr>
        <w:rPr>
          <w:b/>
        </w:rPr>
      </w:pPr>
      <w:r>
        <w:rPr>
          <w:b/>
        </w:rPr>
        <w:t xml:space="preserve">For enquiries regarding the online form please contact the </w:t>
      </w:r>
      <w:r w:rsidR="00040E21">
        <w:rPr>
          <w:b/>
        </w:rPr>
        <w:t>Environmental Health Directorate</w:t>
      </w:r>
      <w:r>
        <w:rPr>
          <w:b/>
        </w:rPr>
        <w:t xml:space="preserve"> on (08) 9</w:t>
      </w:r>
      <w:r w:rsidR="00040E21">
        <w:rPr>
          <w:b/>
        </w:rPr>
        <w:t>222 2000</w:t>
      </w:r>
      <w:r>
        <w:rPr>
          <w:b/>
        </w:rPr>
        <w:t xml:space="preserve"> or email </w:t>
      </w:r>
      <w:hyperlink r:id="rId14" w:history="1">
        <w:r w:rsidR="00040E21" w:rsidRPr="003461ED">
          <w:rPr>
            <w:rStyle w:val="Hyperlink"/>
            <w:b/>
          </w:rPr>
          <w:t>foodsafety@health.wa.gov.au</w:t>
        </w:r>
      </w:hyperlink>
      <w:r>
        <w:rPr>
          <w:b/>
        </w:rPr>
        <w:t xml:space="preserve"> </w:t>
      </w:r>
      <w:r w:rsidRPr="00F353A0">
        <w:rPr>
          <w:b/>
        </w:rPr>
        <w:t xml:space="preserve"> </w:t>
      </w:r>
    </w:p>
    <w:sectPr w:rsidR="00F353A0" w:rsidRPr="00F353A0" w:rsidSect="004866C1"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391" w:footer="45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57E9" w16cex:dateUtc="2020-06-17T0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C4D2" w14:textId="77777777" w:rsidR="00F7668E" w:rsidRDefault="00F7668E" w:rsidP="0013662A">
      <w:pPr>
        <w:spacing w:after="0"/>
      </w:pPr>
      <w:r>
        <w:separator/>
      </w:r>
    </w:p>
  </w:endnote>
  <w:endnote w:type="continuationSeparator" w:id="0">
    <w:p w14:paraId="283D96F7" w14:textId="77777777" w:rsidR="00F7668E" w:rsidRDefault="00F7668E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C9EE" w14:textId="77777777" w:rsidR="0002291D" w:rsidRPr="00AF7C07" w:rsidRDefault="0002291D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14:paraId="3B579883" w14:textId="77777777" w:rsidR="0002291D" w:rsidRDefault="0002291D" w:rsidP="009B0844">
    <w:pPr>
      <w:spacing w:after="300"/>
      <w:ind w:right="-1"/>
    </w:pPr>
    <w:r>
      <w:t>© Department of Health 2020</w:t>
    </w:r>
  </w:p>
  <w:p w14:paraId="2A82A665" w14:textId="77777777" w:rsidR="0002291D" w:rsidRDefault="0002291D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14:paraId="71362B22" w14:textId="77777777" w:rsidR="0002291D" w:rsidRPr="00483052" w:rsidRDefault="0002291D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CA03" w14:textId="77777777" w:rsidR="0002291D" w:rsidRPr="00232283" w:rsidRDefault="0002291D" w:rsidP="00232283">
    <w:pPr>
      <w:spacing w:after="240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59C4" w14:textId="77777777" w:rsidR="00F7668E" w:rsidRDefault="00F7668E" w:rsidP="0013662A">
      <w:pPr>
        <w:spacing w:after="0"/>
      </w:pPr>
      <w:r>
        <w:separator/>
      </w:r>
    </w:p>
  </w:footnote>
  <w:footnote w:type="continuationSeparator" w:id="0">
    <w:p w14:paraId="0910880A" w14:textId="77777777" w:rsidR="00F7668E" w:rsidRDefault="00F7668E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298C" w14:textId="77777777" w:rsidR="0002291D" w:rsidRDefault="000229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227EB0" wp14:editId="6C6306D2">
          <wp:simplePos x="0" y="0"/>
          <wp:positionH relativeFrom="page">
            <wp:posOffset>0</wp:posOffset>
          </wp:positionH>
          <wp:positionV relativeFrom="page">
            <wp:posOffset>180060</wp:posOffset>
          </wp:positionV>
          <wp:extent cx="7558768" cy="10692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1E9"/>
    <w:multiLevelType w:val="hybridMultilevel"/>
    <w:tmpl w:val="C52A8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310"/>
    <w:multiLevelType w:val="hybridMultilevel"/>
    <w:tmpl w:val="00C612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6A89"/>
    <w:multiLevelType w:val="hybridMultilevel"/>
    <w:tmpl w:val="C86EAAC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D0E4A"/>
    <w:multiLevelType w:val="hybridMultilevel"/>
    <w:tmpl w:val="146E4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11F96"/>
    <w:rsid w:val="0002291D"/>
    <w:rsid w:val="000244A9"/>
    <w:rsid w:val="00040E21"/>
    <w:rsid w:val="00043306"/>
    <w:rsid w:val="000467D5"/>
    <w:rsid w:val="0006305D"/>
    <w:rsid w:val="0007381D"/>
    <w:rsid w:val="000817F3"/>
    <w:rsid w:val="00090F60"/>
    <w:rsid w:val="000F5CA2"/>
    <w:rsid w:val="000F6F5E"/>
    <w:rsid w:val="00115DCE"/>
    <w:rsid w:val="00115F53"/>
    <w:rsid w:val="001216C1"/>
    <w:rsid w:val="00121E7E"/>
    <w:rsid w:val="0012433B"/>
    <w:rsid w:val="00135EC8"/>
    <w:rsid w:val="0013662A"/>
    <w:rsid w:val="0013739C"/>
    <w:rsid w:val="001437E0"/>
    <w:rsid w:val="00171B7B"/>
    <w:rsid w:val="001C7D1F"/>
    <w:rsid w:val="001E50C7"/>
    <w:rsid w:val="001F6030"/>
    <w:rsid w:val="001F68E9"/>
    <w:rsid w:val="002116D6"/>
    <w:rsid w:val="00220E8F"/>
    <w:rsid w:val="002261B7"/>
    <w:rsid w:val="00232283"/>
    <w:rsid w:val="0024253E"/>
    <w:rsid w:val="002655F3"/>
    <w:rsid w:val="00265D1F"/>
    <w:rsid w:val="00272122"/>
    <w:rsid w:val="00273B90"/>
    <w:rsid w:val="002761A7"/>
    <w:rsid w:val="00276AAD"/>
    <w:rsid w:val="002A3D89"/>
    <w:rsid w:val="002B476E"/>
    <w:rsid w:val="002C210F"/>
    <w:rsid w:val="002C5BDF"/>
    <w:rsid w:val="002C7D7D"/>
    <w:rsid w:val="002D5C0F"/>
    <w:rsid w:val="002E02C4"/>
    <w:rsid w:val="002E5F5B"/>
    <w:rsid w:val="003047F0"/>
    <w:rsid w:val="00316831"/>
    <w:rsid w:val="00322036"/>
    <w:rsid w:val="003357A1"/>
    <w:rsid w:val="00355004"/>
    <w:rsid w:val="00357B5D"/>
    <w:rsid w:val="003629C1"/>
    <w:rsid w:val="00380FAC"/>
    <w:rsid w:val="00384EE0"/>
    <w:rsid w:val="003929E7"/>
    <w:rsid w:val="003A5051"/>
    <w:rsid w:val="003E4322"/>
    <w:rsid w:val="003F1A36"/>
    <w:rsid w:val="00411825"/>
    <w:rsid w:val="00427295"/>
    <w:rsid w:val="00436BB6"/>
    <w:rsid w:val="0044392C"/>
    <w:rsid w:val="00453CCE"/>
    <w:rsid w:val="00454AA3"/>
    <w:rsid w:val="00463968"/>
    <w:rsid w:val="00466DB9"/>
    <w:rsid w:val="00467977"/>
    <w:rsid w:val="00471692"/>
    <w:rsid w:val="00483052"/>
    <w:rsid w:val="004866C1"/>
    <w:rsid w:val="00492C70"/>
    <w:rsid w:val="004A609E"/>
    <w:rsid w:val="004A6B18"/>
    <w:rsid w:val="004C2780"/>
    <w:rsid w:val="004C27CB"/>
    <w:rsid w:val="004C4BC3"/>
    <w:rsid w:val="004C6976"/>
    <w:rsid w:val="004E156B"/>
    <w:rsid w:val="00504870"/>
    <w:rsid w:val="00504A51"/>
    <w:rsid w:val="00521D1A"/>
    <w:rsid w:val="00533874"/>
    <w:rsid w:val="00543FE0"/>
    <w:rsid w:val="00551F8C"/>
    <w:rsid w:val="005555DA"/>
    <w:rsid w:val="0056716B"/>
    <w:rsid w:val="00597A85"/>
    <w:rsid w:val="005A06D5"/>
    <w:rsid w:val="005A0B78"/>
    <w:rsid w:val="005A409E"/>
    <w:rsid w:val="005A4DC8"/>
    <w:rsid w:val="005B4C2E"/>
    <w:rsid w:val="005D0C4F"/>
    <w:rsid w:val="005D10C8"/>
    <w:rsid w:val="005D455D"/>
    <w:rsid w:val="005D4C2A"/>
    <w:rsid w:val="005D5D3F"/>
    <w:rsid w:val="005D670D"/>
    <w:rsid w:val="005F173A"/>
    <w:rsid w:val="005F1DEB"/>
    <w:rsid w:val="0060409D"/>
    <w:rsid w:val="006209C7"/>
    <w:rsid w:val="006261B1"/>
    <w:rsid w:val="00676C4B"/>
    <w:rsid w:val="00696B35"/>
    <w:rsid w:val="006976C1"/>
    <w:rsid w:val="006A17DB"/>
    <w:rsid w:val="006B6F8F"/>
    <w:rsid w:val="006B70FD"/>
    <w:rsid w:val="006E4AF5"/>
    <w:rsid w:val="006F1E2D"/>
    <w:rsid w:val="006F52D0"/>
    <w:rsid w:val="0070521B"/>
    <w:rsid w:val="00705E7D"/>
    <w:rsid w:val="007071A4"/>
    <w:rsid w:val="007314A7"/>
    <w:rsid w:val="00753150"/>
    <w:rsid w:val="00760175"/>
    <w:rsid w:val="00767EFE"/>
    <w:rsid w:val="0077027C"/>
    <w:rsid w:val="00783784"/>
    <w:rsid w:val="00794DF0"/>
    <w:rsid w:val="007C3222"/>
    <w:rsid w:val="007D3AE7"/>
    <w:rsid w:val="007D793C"/>
    <w:rsid w:val="007E1A9E"/>
    <w:rsid w:val="008018B2"/>
    <w:rsid w:val="008056E8"/>
    <w:rsid w:val="00807E71"/>
    <w:rsid w:val="00814D47"/>
    <w:rsid w:val="008445F2"/>
    <w:rsid w:val="00865C64"/>
    <w:rsid w:val="00870055"/>
    <w:rsid w:val="008724F3"/>
    <w:rsid w:val="00881846"/>
    <w:rsid w:val="00882643"/>
    <w:rsid w:val="00885FFD"/>
    <w:rsid w:val="00897837"/>
    <w:rsid w:val="008A2066"/>
    <w:rsid w:val="008B1151"/>
    <w:rsid w:val="008C31F0"/>
    <w:rsid w:val="008C514C"/>
    <w:rsid w:val="008C6F0A"/>
    <w:rsid w:val="008E3665"/>
    <w:rsid w:val="008F7FE4"/>
    <w:rsid w:val="00903B40"/>
    <w:rsid w:val="00917242"/>
    <w:rsid w:val="009233B1"/>
    <w:rsid w:val="00925642"/>
    <w:rsid w:val="009268E4"/>
    <w:rsid w:val="00930364"/>
    <w:rsid w:val="00930DF8"/>
    <w:rsid w:val="00933CEB"/>
    <w:rsid w:val="0094165D"/>
    <w:rsid w:val="0096512E"/>
    <w:rsid w:val="009668ED"/>
    <w:rsid w:val="009718BE"/>
    <w:rsid w:val="009725DD"/>
    <w:rsid w:val="00981DA1"/>
    <w:rsid w:val="00990D6C"/>
    <w:rsid w:val="009B0844"/>
    <w:rsid w:val="009C2AAA"/>
    <w:rsid w:val="009D21E7"/>
    <w:rsid w:val="009E23E5"/>
    <w:rsid w:val="00A330B5"/>
    <w:rsid w:val="00A42BFC"/>
    <w:rsid w:val="00A467F8"/>
    <w:rsid w:val="00A724AD"/>
    <w:rsid w:val="00A75D6E"/>
    <w:rsid w:val="00A91C4C"/>
    <w:rsid w:val="00AA1620"/>
    <w:rsid w:val="00AA59CF"/>
    <w:rsid w:val="00AB704B"/>
    <w:rsid w:val="00AC0CA7"/>
    <w:rsid w:val="00AD0409"/>
    <w:rsid w:val="00AD0FF8"/>
    <w:rsid w:val="00AD24CC"/>
    <w:rsid w:val="00AD2515"/>
    <w:rsid w:val="00AF0C79"/>
    <w:rsid w:val="00B00834"/>
    <w:rsid w:val="00B17ECC"/>
    <w:rsid w:val="00B212B4"/>
    <w:rsid w:val="00B24161"/>
    <w:rsid w:val="00B24956"/>
    <w:rsid w:val="00B26760"/>
    <w:rsid w:val="00B53BF4"/>
    <w:rsid w:val="00B64EA3"/>
    <w:rsid w:val="00B65117"/>
    <w:rsid w:val="00B80281"/>
    <w:rsid w:val="00B8088C"/>
    <w:rsid w:val="00B84F4A"/>
    <w:rsid w:val="00B85FD3"/>
    <w:rsid w:val="00BB5682"/>
    <w:rsid w:val="00BC5C30"/>
    <w:rsid w:val="00BD41EB"/>
    <w:rsid w:val="00BD7C33"/>
    <w:rsid w:val="00BE2D98"/>
    <w:rsid w:val="00BE3C2D"/>
    <w:rsid w:val="00C2794B"/>
    <w:rsid w:val="00C3075D"/>
    <w:rsid w:val="00C7143D"/>
    <w:rsid w:val="00C729CE"/>
    <w:rsid w:val="00CC4840"/>
    <w:rsid w:val="00CD5FDA"/>
    <w:rsid w:val="00CF2778"/>
    <w:rsid w:val="00CF64E2"/>
    <w:rsid w:val="00CF70CA"/>
    <w:rsid w:val="00D147D4"/>
    <w:rsid w:val="00D15B1C"/>
    <w:rsid w:val="00D35C01"/>
    <w:rsid w:val="00D5417E"/>
    <w:rsid w:val="00D636EE"/>
    <w:rsid w:val="00D71756"/>
    <w:rsid w:val="00D800F1"/>
    <w:rsid w:val="00D82A61"/>
    <w:rsid w:val="00D9301F"/>
    <w:rsid w:val="00DB0822"/>
    <w:rsid w:val="00DB2012"/>
    <w:rsid w:val="00DD22D0"/>
    <w:rsid w:val="00DE4BFE"/>
    <w:rsid w:val="00E029B9"/>
    <w:rsid w:val="00E0397E"/>
    <w:rsid w:val="00E066E3"/>
    <w:rsid w:val="00E10B47"/>
    <w:rsid w:val="00E1553D"/>
    <w:rsid w:val="00E226F1"/>
    <w:rsid w:val="00E40563"/>
    <w:rsid w:val="00E45290"/>
    <w:rsid w:val="00E45FFD"/>
    <w:rsid w:val="00E47483"/>
    <w:rsid w:val="00E5013D"/>
    <w:rsid w:val="00E63F9F"/>
    <w:rsid w:val="00E775B0"/>
    <w:rsid w:val="00E86C48"/>
    <w:rsid w:val="00E92758"/>
    <w:rsid w:val="00EA0467"/>
    <w:rsid w:val="00EB7698"/>
    <w:rsid w:val="00EC16CE"/>
    <w:rsid w:val="00EC5B1E"/>
    <w:rsid w:val="00ED08DC"/>
    <w:rsid w:val="00ED1ADF"/>
    <w:rsid w:val="00EE2738"/>
    <w:rsid w:val="00EE3CA6"/>
    <w:rsid w:val="00EF59DB"/>
    <w:rsid w:val="00EF5A36"/>
    <w:rsid w:val="00EF73F6"/>
    <w:rsid w:val="00F0795E"/>
    <w:rsid w:val="00F12475"/>
    <w:rsid w:val="00F2764A"/>
    <w:rsid w:val="00F353A0"/>
    <w:rsid w:val="00F41984"/>
    <w:rsid w:val="00F46F99"/>
    <w:rsid w:val="00F51BE5"/>
    <w:rsid w:val="00F647BD"/>
    <w:rsid w:val="00F66680"/>
    <w:rsid w:val="00F711B6"/>
    <w:rsid w:val="00F7668E"/>
    <w:rsid w:val="00F82169"/>
    <w:rsid w:val="00F879B5"/>
    <w:rsid w:val="00F90A90"/>
    <w:rsid w:val="00FA2DDB"/>
    <w:rsid w:val="00FA5272"/>
    <w:rsid w:val="00FA719C"/>
    <w:rsid w:val="00FD44EB"/>
    <w:rsid w:val="00FD796E"/>
    <w:rsid w:val="00FD7B9C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CB677"/>
  <w15:docId w15:val="{1F89B145-941B-4412-A738-A43333B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Subheadlines">
    <w:name w:val="Sub headlines"/>
    <w:basedOn w:val="Normal"/>
    <w:next w:val="Normal"/>
    <w:qFormat/>
    <w:rsid w:val="003A5051"/>
    <w:rPr>
      <w:rFonts w:eastAsia="Calibri" w:cs="Times New Roman"/>
      <w:b/>
      <w:color w:val="000000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3A5051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051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A50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1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DB"/>
    <w:rPr>
      <w:rFonts w:ascii="Arial" w:hAnsi="Arial"/>
      <w:b/>
      <w:bCs/>
      <w:sz w:val="20"/>
      <w:szCs w:val="20"/>
    </w:rPr>
  </w:style>
  <w:style w:type="character" w:customStyle="1" w:styleId="help-block">
    <w:name w:val="help-block"/>
    <w:basedOn w:val="DefaultParagraphFont"/>
    <w:rsid w:val="002261B7"/>
  </w:style>
  <w:style w:type="character" w:customStyle="1" w:styleId="apple-converted-space">
    <w:name w:val="apple-converted-space"/>
    <w:basedOn w:val="DefaultParagraphFont"/>
    <w:rsid w:val="002261B7"/>
  </w:style>
  <w:style w:type="paragraph" w:styleId="EndnoteText">
    <w:name w:val="endnote text"/>
    <w:basedOn w:val="Normal"/>
    <w:link w:val="EndnoteTextChar"/>
    <w:uiPriority w:val="99"/>
    <w:semiHidden/>
    <w:rsid w:val="00E9275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75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9275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63968"/>
    <w:rPr>
      <w:color w:val="6E298D" w:themeColor="followedHyperlink"/>
      <w:u w:val="single"/>
    </w:rPr>
  </w:style>
  <w:style w:type="paragraph" w:styleId="Revision">
    <w:name w:val="Revision"/>
    <w:hidden/>
    <w:uiPriority w:val="99"/>
    <w:semiHidden/>
    <w:rsid w:val="009C2AA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sultation.health.wa.gov.au/environmental-health-directorate/82eac8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ultation.health.wa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2.health.wa.gov.au/Articles/N_R/Reporting-requirements-for-enforcement-agencies-under-Section-121-of-the-Food-Act-2008-WA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sultation.health.wa.gov.au/environmental-health-directorate/82eac812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onsultation.health.wa.gov.au" TargetMode="External"/><Relationship Id="rId14" Type="http://schemas.openxmlformats.org/officeDocument/2006/relationships/hyperlink" Target="mailto:foodsafety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2C07-4F4C-4F0A-8FD7-E77FD3C336DB}"/>
      </w:docPartPr>
      <w:docPartBody>
        <w:p w:rsidR="006715EE" w:rsidRDefault="00EF6A6B">
          <w:r w:rsidRPr="00DD6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FC3F5FB8445DFB9C8F154C3B3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4A61-CE8C-4F1D-8EA7-D0513A73B4CB}"/>
      </w:docPartPr>
      <w:docPartBody>
        <w:p w:rsidR="006715EE" w:rsidRDefault="00EF6A6B" w:rsidP="00EF6A6B">
          <w:pPr>
            <w:pStyle w:val="2F6FC3F5FB8445DFB9C8F154C3B32188"/>
          </w:pPr>
          <w:r w:rsidRPr="00DD6A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6B"/>
    <w:rsid w:val="006715EE"/>
    <w:rsid w:val="00E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A6B"/>
    <w:rPr>
      <w:color w:val="808080"/>
    </w:rPr>
  </w:style>
  <w:style w:type="paragraph" w:customStyle="1" w:styleId="2F6FC3F5FB8445DFB9C8F154C3B32188">
    <w:name w:val="2F6FC3F5FB8445DFB9C8F154C3B32188"/>
    <w:rsid w:val="00EF6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6ED5-9557-450D-B604-2C49A5C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Delsar, Rebecca</cp:lastModifiedBy>
  <cp:revision>9</cp:revision>
  <cp:lastPrinted>2020-06-23T03:21:00Z</cp:lastPrinted>
  <dcterms:created xsi:type="dcterms:W3CDTF">2020-07-01T02:17:00Z</dcterms:created>
  <dcterms:modified xsi:type="dcterms:W3CDTF">2020-07-06T01:44:00Z</dcterms:modified>
</cp:coreProperties>
</file>