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DA8FC" w14:textId="77777777" w:rsidR="002E5F5B" w:rsidRPr="00E775B0" w:rsidRDefault="002E5F5B" w:rsidP="00E775B0">
      <w:r>
        <w:rPr>
          <w:noProof/>
          <w:lang w:eastAsia="en-AU"/>
        </w:rPr>
        <w:drawing>
          <wp:inline distT="0" distB="0" distL="0" distR="0" wp14:anchorId="464C2AE6" wp14:editId="73169976">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14:paraId="54F8B74B" w14:textId="01BB8966" w:rsidR="00F647BD" w:rsidRPr="0060409D" w:rsidRDefault="00917242" w:rsidP="0060409D">
      <w:pPr>
        <w:pStyle w:val="Heading1"/>
        <w:spacing w:before="120" w:after="120"/>
        <w:jc w:val="center"/>
        <w:rPr>
          <w:b/>
          <w:sz w:val="36"/>
          <w:szCs w:val="36"/>
        </w:rPr>
      </w:pPr>
      <w:r w:rsidRPr="0060409D">
        <w:rPr>
          <w:b/>
          <w:i/>
          <w:sz w:val="36"/>
          <w:szCs w:val="36"/>
        </w:rPr>
        <w:t>Food Act 2008</w:t>
      </w:r>
      <w:r w:rsidRPr="0060409D">
        <w:rPr>
          <w:b/>
          <w:sz w:val="36"/>
          <w:szCs w:val="36"/>
        </w:rPr>
        <w:t xml:space="preserve"> and </w:t>
      </w:r>
      <w:r w:rsidR="003A5051" w:rsidRPr="0060409D">
        <w:rPr>
          <w:b/>
          <w:i/>
          <w:sz w:val="36"/>
          <w:szCs w:val="36"/>
        </w:rPr>
        <w:t>Public Health Act 2016</w:t>
      </w:r>
      <w:r w:rsidR="002A3D89" w:rsidRPr="0060409D">
        <w:rPr>
          <w:b/>
          <w:sz w:val="36"/>
          <w:szCs w:val="36"/>
        </w:rPr>
        <w:t xml:space="preserve"> Reporting</w:t>
      </w:r>
      <w:r w:rsidR="008F5158">
        <w:rPr>
          <w:b/>
          <w:sz w:val="36"/>
          <w:szCs w:val="36"/>
        </w:rPr>
        <w:t xml:space="preserve"> Form</w:t>
      </w:r>
    </w:p>
    <w:p w14:paraId="649C99BA" w14:textId="77777777" w:rsidR="003A5051" w:rsidRDefault="005A0B78" w:rsidP="004E0877">
      <w:pPr>
        <w:pStyle w:val="Heading3"/>
      </w:pPr>
      <w:r>
        <w:t>Information from L</w:t>
      </w:r>
      <w:r w:rsidR="003A5051">
        <w:t xml:space="preserve">ocal </w:t>
      </w:r>
      <w:r>
        <w:t>G</w:t>
      </w:r>
      <w:r w:rsidR="003A5051">
        <w:t xml:space="preserve">overnment </w:t>
      </w:r>
      <w:r>
        <w:t>A</w:t>
      </w:r>
      <w:r w:rsidR="003A5051">
        <w:t xml:space="preserve">uthorities </w:t>
      </w:r>
      <w:r w:rsidR="00C2794B">
        <w:t xml:space="preserve">(LGA) </w:t>
      </w:r>
      <w:r w:rsidR="003A5051">
        <w:t xml:space="preserve">on the performance of functions under the </w:t>
      </w:r>
      <w:r w:rsidR="00917242" w:rsidRPr="003A5051">
        <w:rPr>
          <w:i/>
        </w:rPr>
        <w:t>Food Act 2008</w:t>
      </w:r>
      <w:r w:rsidR="00917242">
        <w:t xml:space="preserve"> (Food Act) and the </w:t>
      </w:r>
      <w:r w:rsidR="003A5051" w:rsidRPr="003A5051">
        <w:rPr>
          <w:i/>
        </w:rPr>
        <w:t>Public Health Act 2016</w:t>
      </w:r>
      <w:r w:rsidR="003A5051">
        <w:t xml:space="preserve"> </w:t>
      </w:r>
      <w:r w:rsidR="00917242">
        <w:t>(PH Act)</w:t>
      </w:r>
    </w:p>
    <w:p w14:paraId="383413C7" w14:textId="77777777" w:rsidR="004E0877" w:rsidRPr="004E0877" w:rsidRDefault="004E0877" w:rsidP="004E0877">
      <w:pPr>
        <w:spacing w:before="240" w:after="120"/>
        <w:ind w:right="482"/>
        <w:rPr>
          <w:rFonts w:cs="Arial"/>
          <w:color w:val="004B8D"/>
          <w:u w:val="single"/>
        </w:rPr>
      </w:pPr>
      <w:r w:rsidRPr="004E0877">
        <w:rPr>
          <w:szCs w:val="24"/>
        </w:rPr>
        <w:t>Please note the following:</w:t>
      </w:r>
    </w:p>
    <w:p w14:paraId="0649A054" w14:textId="340F25C6" w:rsidR="004E0877" w:rsidRPr="004E0877" w:rsidRDefault="002A3D89" w:rsidP="004E0877">
      <w:pPr>
        <w:pStyle w:val="ListParagraph"/>
        <w:numPr>
          <w:ilvl w:val="0"/>
          <w:numId w:val="6"/>
        </w:numPr>
        <w:spacing w:before="240" w:after="120"/>
        <w:ind w:right="482"/>
        <w:rPr>
          <w:rFonts w:cs="Arial"/>
          <w:color w:val="004B8D"/>
          <w:u w:val="single"/>
        </w:rPr>
      </w:pPr>
      <w:r w:rsidRPr="004E0877">
        <w:rPr>
          <w:szCs w:val="24"/>
        </w:rPr>
        <w:t>This form is provided to assist you in collating</w:t>
      </w:r>
      <w:r w:rsidR="00451B4A" w:rsidRPr="004E0877">
        <w:rPr>
          <w:szCs w:val="24"/>
        </w:rPr>
        <w:t xml:space="preserve"> your responses</w:t>
      </w:r>
      <w:r w:rsidR="004E0877">
        <w:rPr>
          <w:szCs w:val="24"/>
        </w:rPr>
        <w:t xml:space="preserve">, </w:t>
      </w:r>
      <w:r w:rsidR="004941FB">
        <w:rPr>
          <w:szCs w:val="24"/>
        </w:rPr>
        <w:t>please do not submit this form</w:t>
      </w:r>
      <w:r w:rsidR="004E0877">
        <w:rPr>
          <w:szCs w:val="24"/>
        </w:rPr>
        <w:t xml:space="preserve"> to the Department of Health</w:t>
      </w:r>
      <w:r w:rsidRPr="004E0877">
        <w:rPr>
          <w:szCs w:val="24"/>
        </w:rPr>
        <w:t xml:space="preserve">. </w:t>
      </w:r>
    </w:p>
    <w:p w14:paraId="5D2FFD93" w14:textId="76A62B95" w:rsidR="004E0877" w:rsidRPr="004E0877" w:rsidRDefault="00451B4A" w:rsidP="004E0877">
      <w:pPr>
        <w:pStyle w:val="ListParagraph"/>
        <w:numPr>
          <w:ilvl w:val="0"/>
          <w:numId w:val="6"/>
        </w:numPr>
        <w:spacing w:before="240" w:after="120"/>
        <w:ind w:right="482"/>
        <w:rPr>
          <w:rFonts w:cs="Arial"/>
          <w:color w:val="004B8D"/>
          <w:u w:val="single"/>
        </w:rPr>
      </w:pPr>
      <w:r w:rsidRPr="004E0877">
        <w:rPr>
          <w:szCs w:val="24"/>
        </w:rPr>
        <w:t>Your</w:t>
      </w:r>
      <w:r w:rsidR="002A3D89" w:rsidRPr="004E0877">
        <w:rPr>
          <w:szCs w:val="24"/>
        </w:rPr>
        <w:t xml:space="preserve"> report must be submitted to the Department of Health online at</w:t>
      </w:r>
      <w:r w:rsidR="00E029B9" w:rsidRPr="004E0877">
        <w:rPr>
          <w:szCs w:val="24"/>
        </w:rPr>
        <w:t xml:space="preserve"> </w:t>
      </w:r>
      <w:r w:rsidR="007F37A3" w:rsidRPr="007F37A3">
        <w:rPr>
          <w:rStyle w:val="Hyperlink"/>
        </w:rPr>
        <w:t>https://consultation.health.wa.gov.au/environmental-health-directorate/food-act-public-health-act-reporting</w:t>
      </w:r>
      <w:r w:rsidR="00AD2515" w:rsidRPr="00451B4A">
        <w:t xml:space="preserve"> </w:t>
      </w:r>
      <w:hyperlink r:id="rId9" w:history="1"/>
      <w:r w:rsidR="00CD5FDA" w:rsidRPr="004E0877">
        <w:rPr>
          <w:szCs w:val="24"/>
        </w:rPr>
        <w:t xml:space="preserve">by </w:t>
      </w:r>
      <w:r w:rsidR="009725DD" w:rsidRPr="004E0877">
        <w:rPr>
          <w:b/>
          <w:szCs w:val="24"/>
        </w:rPr>
        <w:t>31 August</w:t>
      </w:r>
      <w:r w:rsidR="00D563B2">
        <w:rPr>
          <w:b/>
          <w:szCs w:val="24"/>
        </w:rPr>
        <w:t xml:space="preserve"> 2021</w:t>
      </w:r>
      <w:r w:rsidR="001E50C7" w:rsidRPr="004E0877">
        <w:rPr>
          <w:szCs w:val="24"/>
        </w:rPr>
        <w:t xml:space="preserve">. </w:t>
      </w:r>
    </w:p>
    <w:p w14:paraId="374A03D4" w14:textId="624D44FD" w:rsidR="002A3D89" w:rsidRPr="00811929" w:rsidRDefault="00451B4A" w:rsidP="004E0877">
      <w:pPr>
        <w:pStyle w:val="ListParagraph"/>
        <w:numPr>
          <w:ilvl w:val="0"/>
          <w:numId w:val="6"/>
        </w:numPr>
        <w:spacing w:before="240" w:after="120"/>
        <w:ind w:right="482"/>
        <w:rPr>
          <w:rFonts w:cs="Arial"/>
          <w:color w:val="004B8D"/>
          <w:u w:val="single"/>
        </w:rPr>
      </w:pPr>
      <w:r w:rsidRPr="004E0877">
        <w:rPr>
          <w:szCs w:val="24"/>
        </w:rPr>
        <w:t xml:space="preserve">When collating this information please refer to the </w:t>
      </w:r>
      <w:r w:rsidR="003A0B7D" w:rsidRPr="00D563B2">
        <w:rPr>
          <w:szCs w:val="24"/>
        </w:rPr>
        <w:t>G</w:t>
      </w:r>
      <w:r w:rsidR="00E1553D" w:rsidRPr="00D563B2">
        <w:rPr>
          <w:szCs w:val="24"/>
        </w:rPr>
        <w:t>uid</w:t>
      </w:r>
      <w:r w:rsidRPr="00D563B2">
        <w:rPr>
          <w:szCs w:val="24"/>
        </w:rPr>
        <w:t>eline</w:t>
      </w:r>
      <w:r w:rsidR="00D563B2" w:rsidRPr="00D563B2">
        <w:rPr>
          <w:szCs w:val="24"/>
        </w:rPr>
        <w:t xml:space="preserve"> on Food Act 2008 and Public Health Act 2016 Enforcement Agency Reporting</w:t>
      </w:r>
      <w:r w:rsidRPr="004E0877">
        <w:rPr>
          <w:szCs w:val="24"/>
        </w:rPr>
        <w:t xml:space="preserve"> on</w:t>
      </w:r>
      <w:r w:rsidR="002C210F" w:rsidRPr="004E0877">
        <w:rPr>
          <w:szCs w:val="24"/>
        </w:rPr>
        <w:t xml:space="preserve"> the </w:t>
      </w:r>
      <w:hyperlink r:id="rId10" w:history="1">
        <w:r w:rsidR="002C210F" w:rsidRPr="004E0877">
          <w:rPr>
            <w:rStyle w:val="Hyperlink"/>
            <w:szCs w:val="24"/>
          </w:rPr>
          <w:t>Department of Health website</w:t>
        </w:r>
      </w:hyperlink>
      <w:r w:rsidR="002C210F" w:rsidRPr="004E0877">
        <w:rPr>
          <w:szCs w:val="24"/>
        </w:rPr>
        <w:t xml:space="preserve"> </w:t>
      </w:r>
    </w:p>
    <w:p w14:paraId="495C8BD4" w14:textId="77777777" w:rsidR="00811929" w:rsidRPr="004E0877" w:rsidRDefault="00811929" w:rsidP="00811929">
      <w:pPr>
        <w:pStyle w:val="ListParagraph"/>
        <w:spacing w:before="240" w:after="120"/>
        <w:ind w:right="482"/>
        <w:rPr>
          <w:rStyle w:val="Hyperlink"/>
          <w:rFonts w:cs="Arial"/>
        </w:rPr>
      </w:pPr>
    </w:p>
    <w:tbl>
      <w:tblPr>
        <w:tblpPr w:leftFromText="180" w:rightFromText="180" w:vertAnchor="text" w:horzAnchor="margin" w:tblpX="137" w:tblpY="83"/>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87"/>
        <w:gridCol w:w="4824"/>
      </w:tblGrid>
      <w:tr w:rsidR="00451B4A" w:rsidRPr="00071C14" w14:paraId="19ABB892" w14:textId="77777777" w:rsidTr="00811929">
        <w:trPr>
          <w:trHeight w:val="188"/>
        </w:trPr>
        <w:tc>
          <w:tcPr>
            <w:tcW w:w="562" w:type="dxa"/>
            <w:vAlign w:val="center"/>
          </w:tcPr>
          <w:p w14:paraId="4F113A3F" w14:textId="77777777" w:rsidR="00451B4A" w:rsidRPr="00E86C48" w:rsidRDefault="00451B4A" w:rsidP="00451B4A">
            <w:pPr>
              <w:numPr>
                <w:ilvl w:val="0"/>
                <w:numId w:val="2"/>
              </w:numPr>
              <w:spacing w:before="40" w:after="40"/>
              <w:ind w:left="284" w:hanging="284"/>
              <w:jc w:val="center"/>
            </w:pPr>
          </w:p>
        </w:tc>
        <w:tc>
          <w:tcPr>
            <w:tcW w:w="5387" w:type="dxa"/>
          </w:tcPr>
          <w:p w14:paraId="62F4577B" w14:textId="1B3E4E39" w:rsidR="00451B4A" w:rsidRPr="00451B4A" w:rsidRDefault="00DF6A5F" w:rsidP="00451B4A">
            <w:pPr>
              <w:pStyle w:val="Subheadlines"/>
              <w:spacing w:before="60" w:after="60"/>
              <w:rPr>
                <w:b w:val="0"/>
                <w:sz w:val="24"/>
                <w:szCs w:val="24"/>
              </w:rPr>
            </w:pPr>
            <w:r>
              <w:rPr>
                <w:b w:val="0"/>
                <w:sz w:val="24"/>
                <w:szCs w:val="24"/>
              </w:rPr>
              <w:t>What is your LGA</w:t>
            </w:r>
            <w:r w:rsidR="00451B4A" w:rsidRPr="00451B4A">
              <w:rPr>
                <w:b w:val="0"/>
                <w:sz w:val="24"/>
                <w:szCs w:val="24"/>
              </w:rPr>
              <w:t xml:space="preserve"> name</w:t>
            </w:r>
            <w:r>
              <w:rPr>
                <w:b w:val="0"/>
                <w:sz w:val="24"/>
                <w:szCs w:val="24"/>
              </w:rPr>
              <w:t>?</w:t>
            </w:r>
          </w:p>
        </w:tc>
        <w:tc>
          <w:tcPr>
            <w:tcW w:w="4824" w:type="dxa"/>
          </w:tcPr>
          <w:p w14:paraId="52CCE64B" w14:textId="77777777" w:rsidR="00451B4A" w:rsidRPr="00071C14" w:rsidRDefault="00451B4A" w:rsidP="00451B4A">
            <w:pPr>
              <w:pStyle w:val="Subheadlines"/>
              <w:spacing w:before="60" w:after="60"/>
              <w:rPr>
                <w:sz w:val="28"/>
                <w:szCs w:val="28"/>
              </w:rPr>
            </w:pPr>
          </w:p>
        </w:tc>
      </w:tr>
    </w:tbl>
    <w:p w14:paraId="2D81BC26" w14:textId="7DAD01AD" w:rsidR="003A5051" w:rsidRPr="006261B1" w:rsidRDefault="00451B4A" w:rsidP="00AD2515">
      <w:pPr>
        <w:pStyle w:val="Heading4"/>
        <w:spacing w:before="120"/>
        <w:rPr>
          <w:sz w:val="36"/>
          <w:szCs w:val="36"/>
        </w:rPr>
      </w:pPr>
      <w:r w:rsidRPr="006261B1">
        <w:rPr>
          <w:noProof/>
          <w:sz w:val="36"/>
          <w:szCs w:val="36"/>
          <w:lang w:eastAsia="en-AU"/>
        </w:rPr>
        <mc:AlternateContent>
          <mc:Choice Requires="wps">
            <w:drawing>
              <wp:anchor distT="0" distB="0" distL="114300" distR="114300" simplePos="0" relativeHeight="251657216" behindDoc="0" locked="0" layoutInCell="1" allowOverlap="1" wp14:anchorId="450A30E3" wp14:editId="123FF0E4">
                <wp:simplePos x="0" y="0"/>
                <wp:positionH relativeFrom="column">
                  <wp:posOffset>743585</wp:posOffset>
                </wp:positionH>
                <wp:positionV relativeFrom="paragraph">
                  <wp:posOffset>376555</wp:posOffset>
                </wp:positionV>
                <wp:extent cx="5810250" cy="29688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96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991D0" w14:textId="77777777" w:rsidR="0002291D" w:rsidRDefault="0002291D" w:rsidP="00925642">
                            <w:pPr>
                              <w:spacing w:after="0"/>
                            </w:pPr>
                            <w:r>
                              <w:t>The information gathered in this section relates to your functions under the PH 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0A30E3" id="_x0000_t202" coordsize="21600,21600" o:spt="202" path="m,l,21600r21600,l21600,xe">
                <v:stroke joinstyle="miter"/>
                <v:path gradientshapeok="t" o:connecttype="rect"/>
              </v:shapetype>
              <v:shape id="Text Box 2" o:spid="_x0000_s1026" type="#_x0000_t202" style="position:absolute;margin-left:58.55pt;margin-top:29.65pt;width:457.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2ggIAAA8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" stroked="f">
                <v:textbox>
                  <w:txbxContent>
                    <w:p w14:paraId="2E0991D0" w14:textId="77777777" w:rsidR="0002291D" w:rsidRDefault="0002291D" w:rsidP="00925642">
                      <w:pPr>
                        <w:spacing w:after="0"/>
                      </w:pPr>
                      <w:r>
                        <w:t>The information gathered in this section relates to your functions under the PH Act</w:t>
                      </w:r>
                    </w:p>
                  </w:txbxContent>
                </v:textbox>
              </v:shape>
            </w:pict>
          </mc:Fallback>
        </mc:AlternateContent>
      </w:r>
      <w:r w:rsidR="003A5051" w:rsidRPr="006261B1">
        <w:rPr>
          <w:sz w:val="36"/>
          <w:szCs w:val="36"/>
        </w:rPr>
        <w:t>Part A</w:t>
      </w:r>
    </w:p>
    <w:tbl>
      <w:tblPr>
        <w:tblW w:w="10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511"/>
        <w:gridCol w:w="5089"/>
        <w:gridCol w:w="717"/>
        <w:gridCol w:w="893"/>
        <w:gridCol w:w="1003"/>
      </w:tblGrid>
      <w:tr w:rsidR="00451B4A" w14:paraId="4912F1F4" w14:textId="77777777" w:rsidTr="00811929">
        <w:trPr>
          <w:trHeight w:val="680"/>
        </w:trPr>
        <w:tc>
          <w:tcPr>
            <w:tcW w:w="10742" w:type="dxa"/>
            <w:gridSpan w:val="6"/>
            <w:vAlign w:val="center"/>
          </w:tcPr>
          <w:p w14:paraId="24B1839D" w14:textId="5415DC29" w:rsidR="00451B4A" w:rsidRDefault="00451B4A" w:rsidP="00451B4A">
            <w:pPr>
              <w:pStyle w:val="Heading3"/>
            </w:pPr>
            <w:r>
              <w:t>Public Health Act authorised officers</w:t>
            </w:r>
          </w:p>
        </w:tc>
      </w:tr>
      <w:tr w:rsidR="00925642" w14:paraId="62D5C79B" w14:textId="77777777" w:rsidTr="00811929">
        <w:trPr>
          <w:trHeight w:val="680"/>
        </w:trPr>
        <w:tc>
          <w:tcPr>
            <w:tcW w:w="529" w:type="dxa"/>
            <w:vAlign w:val="center"/>
          </w:tcPr>
          <w:p w14:paraId="4C5431E9" w14:textId="77777777" w:rsidR="00925642" w:rsidRDefault="00925642" w:rsidP="00930364">
            <w:pPr>
              <w:numPr>
                <w:ilvl w:val="0"/>
                <w:numId w:val="2"/>
              </w:numPr>
              <w:spacing w:before="40" w:after="40"/>
              <w:ind w:left="284" w:hanging="284"/>
              <w:jc w:val="center"/>
            </w:pPr>
          </w:p>
        </w:tc>
        <w:tc>
          <w:tcPr>
            <w:tcW w:w="9210" w:type="dxa"/>
            <w:gridSpan w:val="4"/>
            <w:vAlign w:val="center"/>
          </w:tcPr>
          <w:p w14:paraId="550B8E7C" w14:textId="77777777" w:rsidR="00925642" w:rsidRDefault="00925642" w:rsidP="005555DA">
            <w:pPr>
              <w:spacing w:before="40" w:after="40"/>
            </w:pPr>
            <w:r>
              <w:t xml:space="preserve">What is the number of </w:t>
            </w:r>
            <w:r w:rsidR="00A467F8">
              <w:t>full time equivalent (</w:t>
            </w:r>
            <w:r>
              <w:t>FTE</w:t>
            </w:r>
            <w:r w:rsidR="00A467F8">
              <w:t>)</w:t>
            </w:r>
            <w:r>
              <w:t xml:space="preserve"> PH Act authorised officers working in your LGA?</w:t>
            </w:r>
          </w:p>
        </w:tc>
        <w:tc>
          <w:tcPr>
            <w:tcW w:w="1003" w:type="dxa"/>
            <w:vAlign w:val="center"/>
          </w:tcPr>
          <w:p w14:paraId="376618E5" w14:textId="77777777" w:rsidR="00925642" w:rsidRDefault="00925642" w:rsidP="0002291D">
            <w:pPr>
              <w:spacing w:before="40" w:after="40"/>
            </w:pPr>
          </w:p>
        </w:tc>
      </w:tr>
      <w:tr w:rsidR="00925642" w14:paraId="0A56F72E" w14:textId="77777777" w:rsidTr="00811929">
        <w:trPr>
          <w:trHeight w:val="680"/>
        </w:trPr>
        <w:tc>
          <w:tcPr>
            <w:tcW w:w="529" w:type="dxa"/>
            <w:vAlign w:val="center"/>
          </w:tcPr>
          <w:p w14:paraId="3E576AE9" w14:textId="77777777" w:rsidR="00925642" w:rsidRDefault="00925642" w:rsidP="00930364">
            <w:pPr>
              <w:numPr>
                <w:ilvl w:val="0"/>
                <w:numId w:val="2"/>
              </w:numPr>
              <w:spacing w:before="40" w:after="40"/>
              <w:ind w:left="284" w:hanging="284"/>
              <w:jc w:val="center"/>
            </w:pPr>
          </w:p>
        </w:tc>
        <w:tc>
          <w:tcPr>
            <w:tcW w:w="9210" w:type="dxa"/>
            <w:gridSpan w:val="4"/>
            <w:vAlign w:val="center"/>
          </w:tcPr>
          <w:p w14:paraId="3AAD522C" w14:textId="77777777" w:rsidR="00925642" w:rsidRDefault="00925642" w:rsidP="00F879B5">
            <w:pPr>
              <w:spacing w:before="40" w:after="40"/>
            </w:pPr>
            <w:r w:rsidRPr="00925642">
              <w:t>What is the number of FTE persons that assist authorised officers with their d</w:t>
            </w:r>
            <w:r w:rsidR="008724F3">
              <w:t xml:space="preserve">uties </w:t>
            </w:r>
            <w:r w:rsidR="00F879B5">
              <w:t xml:space="preserve">in </w:t>
            </w:r>
            <w:r w:rsidR="008724F3">
              <w:t>your L</w:t>
            </w:r>
            <w:r w:rsidRPr="00925642">
              <w:t>GA?</w:t>
            </w:r>
          </w:p>
        </w:tc>
        <w:tc>
          <w:tcPr>
            <w:tcW w:w="1003" w:type="dxa"/>
            <w:vAlign w:val="center"/>
          </w:tcPr>
          <w:p w14:paraId="2636408C" w14:textId="77777777" w:rsidR="00925642" w:rsidRDefault="00925642" w:rsidP="0002291D">
            <w:pPr>
              <w:spacing w:before="40" w:after="40"/>
            </w:pPr>
          </w:p>
        </w:tc>
      </w:tr>
      <w:tr w:rsidR="0060409D" w14:paraId="05B703D6" w14:textId="77777777" w:rsidTr="00811929">
        <w:trPr>
          <w:trHeight w:val="964"/>
        </w:trPr>
        <w:tc>
          <w:tcPr>
            <w:tcW w:w="529" w:type="dxa"/>
            <w:vMerge w:val="restart"/>
            <w:vAlign w:val="center"/>
          </w:tcPr>
          <w:p w14:paraId="45555BA7" w14:textId="77777777" w:rsidR="0060409D" w:rsidRDefault="0060409D" w:rsidP="00930364">
            <w:pPr>
              <w:numPr>
                <w:ilvl w:val="0"/>
                <w:numId w:val="2"/>
              </w:numPr>
              <w:spacing w:before="40" w:after="40"/>
              <w:ind w:left="284" w:hanging="284"/>
              <w:jc w:val="center"/>
            </w:pPr>
          </w:p>
        </w:tc>
        <w:tc>
          <w:tcPr>
            <w:tcW w:w="8317" w:type="dxa"/>
            <w:gridSpan w:val="3"/>
            <w:vAlign w:val="center"/>
          </w:tcPr>
          <w:p w14:paraId="76A9FB7E" w14:textId="77777777" w:rsidR="0060409D" w:rsidRDefault="0060409D" w:rsidP="00A467F8">
            <w:pPr>
              <w:spacing w:before="40" w:after="40"/>
            </w:pPr>
            <w:r>
              <w:t>Has your LGA experienced difficulties recruiting appropriately qualified persons to be designated as authorised officers under the PH Act during the reporting period?</w:t>
            </w:r>
          </w:p>
        </w:tc>
        <w:tc>
          <w:tcPr>
            <w:tcW w:w="893" w:type="dxa"/>
            <w:vAlign w:val="center"/>
          </w:tcPr>
          <w:p w14:paraId="72220B34" w14:textId="77777777" w:rsidR="0060409D" w:rsidRDefault="0060409D" w:rsidP="00925642">
            <w:pPr>
              <w:spacing w:before="40" w:after="40"/>
            </w:pPr>
            <w:r>
              <w:t xml:space="preserve">Yes </w:t>
            </w:r>
          </w:p>
          <w:p w14:paraId="1F14C29A" w14:textId="77777777" w:rsidR="0060409D" w:rsidRDefault="0060409D" w:rsidP="00925642">
            <w:pPr>
              <w:spacing w:before="40" w:after="40"/>
            </w:pPr>
            <w:r>
              <w:t>No</w:t>
            </w:r>
          </w:p>
        </w:tc>
        <w:tc>
          <w:tcPr>
            <w:tcW w:w="1003" w:type="dxa"/>
            <w:vAlign w:val="center"/>
          </w:tcPr>
          <w:p w14:paraId="7A7A5965" w14:textId="77777777" w:rsidR="0060409D" w:rsidRDefault="0060409D" w:rsidP="00925642">
            <w:pPr>
              <w:spacing w:before="40" w:after="40"/>
            </w:pPr>
            <w:r>
              <w:fldChar w:fldCharType="begin">
                <w:ffData>
                  <w:name w:val="Check10"/>
                  <w:enabled/>
                  <w:calcOnExit w:val="0"/>
                  <w:checkBox>
                    <w:sizeAuto/>
                    <w:default w:val="0"/>
                  </w:checkBox>
                </w:ffData>
              </w:fldChar>
            </w:r>
            <w:r>
              <w:instrText xml:space="preserve"> FORMCHECKBOX </w:instrText>
            </w:r>
            <w:r w:rsidR="00D61BA8">
              <w:fldChar w:fldCharType="separate"/>
            </w:r>
            <w:r>
              <w:fldChar w:fldCharType="end"/>
            </w:r>
          </w:p>
          <w:p w14:paraId="42C47486" w14:textId="77777777" w:rsidR="0060409D" w:rsidRDefault="0060409D" w:rsidP="00925642">
            <w:pPr>
              <w:spacing w:before="40" w:after="40"/>
            </w:pPr>
            <w:r>
              <w:fldChar w:fldCharType="begin">
                <w:ffData>
                  <w:name w:val="Check11"/>
                  <w:enabled/>
                  <w:calcOnExit w:val="0"/>
                  <w:checkBox>
                    <w:sizeAuto/>
                    <w:default w:val="0"/>
                  </w:checkBox>
                </w:ffData>
              </w:fldChar>
            </w:r>
            <w:r>
              <w:instrText xml:space="preserve"> FORMCHECKBOX </w:instrText>
            </w:r>
            <w:r w:rsidR="00D61BA8">
              <w:fldChar w:fldCharType="separate"/>
            </w:r>
            <w:r>
              <w:fldChar w:fldCharType="end"/>
            </w:r>
          </w:p>
        </w:tc>
      </w:tr>
      <w:tr w:rsidR="0060409D" w14:paraId="6B390BF4" w14:textId="77777777" w:rsidTr="00811929">
        <w:trPr>
          <w:trHeight w:val="454"/>
        </w:trPr>
        <w:tc>
          <w:tcPr>
            <w:tcW w:w="529" w:type="dxa"/>
            <w:vMerge/>
            <w:vAlign w:val="center"/>
          </w:tcPr>
          <w:p w14:paraId="591AE356" w14:textId="77777777" w:rsidR="0060409D" w:rsidRDefault="0060409D" w:rsidP="00930364">
            <w:pPr>
              <w:numPr>
                <w:ilvl w:val="0"/>
                <w:numId w:val="2"/>
              </w:numPr>
              <w:spacing w:before="40" w:after="40"/>
              <w:ind w:left="284" w:hanging="284"/>
              <w:jc w:val="center"/>
            </w:pPr>
          </w:p>
        </w:tc>
        <w:tc>
          <w:tcPr>
            <w:tcW w:w="2511" w:type="dxa"/>
            <w:vAlign w:val="center"/>
          </w:tcPr>
          <w:p w14:paraId="779035BA" w14:textId="77777777" w:rsidR="0060409D" w:rsidRDefault="0060409D" w:rsidP="00A467F8">
            <w:pPr>
              <w:spacing w:before="40" w:after="40"/>
            </w:pPr>
            <w:r>
              <w:t>If yes, please specify</w:t>
            </w:r>
          </w:p>
        </w:tc>
        <w:tc>
          <w:tcPr>
            <w:tcW w:w="7702" w:type="dxa"/>
            <w:gridSpan w:val="4"/>
            <w:vAlign w:val="center"/>
          </w:tcPr>
          <w:p w14:paraId="726A1874" w14:textId="77777777" w:rsidR="0060409D" w:rsidRDefault="0060409D" w:rsidP="00925642">
            <w:pPr>
              <w:spacing w:before="40" w:after="40"/>
            </w:pPr>
          </w:p>
        </w:tc>
      </w:tr>
      <w:tr w:rsidR="00925642" w14:paraId="0079D074" w14:textId="77777777" w:rsidTr="00811929">
        <w:trPr>
          <w:trHeight w:val="680"/>
        </w:trPr>
        <w:tc>
          <w:tcPr>
            <w:tcW w:w="529" w:type="dxa"/>
            <w:vMerge w:val="restart"/>
            <w:vAlign w:val="center"/>
          </w:tcPr>
          <w:p w14:paraId="068C8C8D" w14:textId="77777777" w:rsidR="00925642" w:rsidRDefault="00925642" w:rsidP="00930364">
            <w:pPr>
              <w:numPr>
                <w:ilvl w:val="0"/>
                <w:numId w:val="2"/>
              </w:numPr>
              <w:spacing w:before="40" w:after="40"/>
              <w:ind w:left="284" w:hanging="284"/>
              <w:jc w:val="center"/>
            </w:pPr>
          </w:p>
        </w:tc>
        <w:tc>
          <w:tcPr>
            <w:tcW w:w="8317" w:type="dxa"/>
            <w:gridSpan w:val="3"/>
            <w:vAlign w:val="center"/>
          </w:tcPr>
          <w:p w14:paraId="58F8A8E8" w14:textId="77777777" w:rsidR="00925642" w:rsidRDefault="00925642" w:rsidP="00A467F8">
            <w:pPr>
              <w:spacing w:before="40" w:after="40"/>
            </w:pPr>
            <w:r>
              <w:t>Has your LGA had any authorised officers return their certificate of authority (i.e. cease to be authorised officers) during the reporting period?</w:t>
            </w:r>
          </w:p>
        </w:tc>
        <w:tc>
          <w:tcPr>
            <w:tcW w:w="893" w:type="dxa"/>
            <w:vAlign w:val="center"/>
          </w:tcPr>
          <w:p w14:paraId="5674A226" w14:textId="77777777" w:rsidR="00925642" w:rsidRDefault="00925642" w:rsidP="00925642">
            <w:pPr>
              <w:spacing w:before="40" w:after="40"/>
            </w:pPr>
            <w:r>
              <w:t xml:space="preserve">Yes </w:t>
            </w:r>
          </w:p>
          <w:p w14:paraId="537D6BC9" w14:textId="77777777" w:rsidR="00925642" w:rsidRDefault="00925642" w:rsidP="00925642">
            <w:pPr>
              <w:spacing w:before="40" w:after="40"/>
            </w:pPr>
            <w:r>
              <w:t>No</w:t>
            </w:r>
          </w:p>
        </w:tc>
        <w:tc>
          <w:tcPr>
            <w:tcW w:w="1003" w:type="dxa"/>
            <w:vAlign w:val="center"/>
          </w:tcPr>
          <w:p w14:paraId="0D9CF203" w14:textId="77777777" w:rsidR="00925642" w:rsidRDefault="00925642" w:rsidP="00925642">
            <w:pPr>
              <w:spacing w:before="40" w:after="40"/>
            </w:pPr>
            <w:r>
              <w:fldChar w:fldCharType="begin">
                <w:ffData>
                  <w:name w:val="Check10"/>
                  <w:enabled/>
                  <w:calcOnExit w:val="0"/>
                  <w:checkBox>
                    <w:sizeAuto/>
                    <w:default w:val="0"/>
                  </w:checkBox>
                </w:ffData>
              </w:fldChar>
            </w:r>
            <w:r>
              <w:instrText xml:space="preserve"> FORMCHECKBOX </w:instrText>
            </w:r>
            <w:r w:rsidR="00D61BA8">
              <w:fldChar w:fldCharType="separate"/>
            </w:r>
            <w:r>
              <w:fldChar w:fldCharType="end"/>
            </w:r>
          </w:p>
          <w:p w14:paraId="58FD1775" w14:textId="77777777" w:rsidR="00925642" w:rsidRDefault="00925642" w:rsidP="00925642">
            <w:pPr>
              <w:spacing w:before="40" w:after="40"/>
            </w:pPr>
            <w:r>
              <w:fldChar w:fldCharType="begin">
                <w:ffData>
                  <w:name w:val="Check11"/>
                  <w:enabled/>
                  <w:calcOnExit w:val="0"/>
                  <w:checkBox>
                    <w:sizeAuto/>
                    <w:default w:val="0"/>
                  </w:checkBox>
                </w:ffData>
              </w:fldChar>
            </w:r>
            <w:r>
              <w:instrText xml:space="preserve"> FORMCHECKBOX </w:instrText>
            </w:r>
            <w:r w:rsidR="00D61BA8">
              <w:fldChar w:fldCharType="separate"/>
            </w:r>
            <w:r>
              <w:fldChar w:fldCharType="end"/>
            </w:r>
          </w:p>
        </w:tc>
      </w:tr>
      <w:tr w:rsidR="00925642" w14:paraId="31D49EDA" w14:textId="77777777" w:rsidTr="00811929">
        <w:trPr>
          <w:trHeight w:val="340"/>
        </w:trPr>
        <w:tc>
          <w:tcPr>
            <w:tcW w:w="529" w:type="dxa"/>
            <w:vMerge/>
          </w:tcPr>
          <w:p w14:paraId="5C3EA9A9" w14:textId="77777777" w:rsidR="00925642" w:rsidRDefault="00925642" w:rsidP="003A5051">
            <w:pPr>
              <w:numPr>
                <w:ilvl w:val="0"/>
                <w:numId w:val="2"/>
              </w:numPr>
              <w:spacing w:before="40" w:after="40"/>
              <w:ind w:left="284" w:hanging="284"/>
            </w:pPr>
          </w:p>
        </w:tc>
        <w:tc>
          <w:tcPr>
            <w:tcW w:w="7600" w:type="dxa"/>
            <w:gridSpan w:val="2"/>
            <w:vAlign w:val="center"/>
          </w:tcPr>
          <w:p w14:paraId="6AFFA916" w14:textId="77777777" w:rsidR="00925642" w:rsidRDefault="00925642" w:rsidP="00A467F8">
            <w:pPr>
              <w:spacing w:before="40" w:after="40"/>
            </w:pPr>
            <w:r>
              <w:t>If yes, how many?</w:t>
            </w:r>
          </w:p>
        </w:tc>
        <w:tc>
          <w:tcPr>
            <w:tcW w:w="2613" w:type="dxa"/>
            <w:gridSpan w:val="3"/>
            <w:vAlign w:val="center"/>
          </w:tcPr>
          <w:p w14:paraId="6D069D7C" w14:textId="77777777" w:rsidR="00925642" w:rsidRDefault="00925642" w:rsidP="00925642">
            <w:pPr>
              <w:spacing w:before="40" w:after="40"/>
            </w:pPr>
          </w:p>
        </w:tc>
      </w:tr>
    </w:tbl>
    <w:p w14:paraId="3C0D6852" w14:textId="77777777" w:rsidR="00811929" w:rsidRDefault="00811929">
      <w:r>
        <w:rPr>
          <w:b/>
          <w:bCs/>
          <w:iCs/>
        </w:rPr>
        <w:br w:type="page"/>
      </w:r>
    </w:p>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00"/>
        <w:gridCol w:w="1596"/>
        <w:gridCol w:w="481"/>
        <w:gridCol w:w="20"/>
        <w:gridCol w:w="631"/>
        <w:gridCol w:w="124"/>
        <w:gridCol w:w="1234"/>
        <w:gridCol w:w="22"/>
        <w:gridCol w:w="382"/>
        <w:gridCol w:w="303"/>
        <w:gridCol w:w="572"/>
        <w:gridCol w:w="121"/>
        <w:gridCol w:w="747"/>
        <w:gridCol w:w="327"/>
        <w:gridCol w:w="61"/>
        <w:gridCol w:w="224"/>
        <w:gridCol w:w="506"/>
        <w:gridCol w:w="256"/>
        <w:gridCol w:w="106"/>
        <w:gridCol w:w="165"/>
        <w:gridCol w:w="101"/>
        <w:gridCol w:w="1155"/>
        <w:gridCol w:w="77"/>
        <w:gridCol w:w="106"/>
        <w:gridCol w:w="897"/>
        <w:gridCol w:w="177"/>
      </w:tblGrid>
      <w:tr w:rsidR="00925642" w14:paraId="625F3E5C" w14:textId="77777777" w:rsidTr="00811929">
        <w:trPr>
          <w:trHeight w:val="1020"/>
        </w:trPr>
        <w:tc>
          <w:tcPr>
            <w:tcW w:w="10915" w:type="dxa"/>
            <w:gridSpan w:val="27"/>
            <w:tcBorders>
              <w:top w:val="nil"/>
              <w:left w:val="nil"/>
              <w:bottom w:val="nil"/>
              <w:right w:val="nil"/>
            </w:tcBorders>
            <w:vAlign w:val="center"/>
          </w:tcPr>
          <w:p w14:paraId="32903C1F" w14:textId="5CA188E4" w:rsidR="00925642" w:rsidRPr="00F12475" w:rsidRDefault="00AD0FF8" w:rsidP="00451B4A">
            <w:pPr>
              <w:pStyle w:val="Heading4"/>
              <w:spacing w:before="120"/>
              <w:rPr>
                <w:noProof/>
                <w:sz w:val="36"/>
                <w:szCs w:val="36"/>
                <w:lang w:eastAsia="en-AU"/>
              </w:rPr>
            </w:pPr>
            <w:r w:rsidRPr="006261B1">
              <w:rPr>
                <w:noProof/>
                <w:sz w:val="36"/>
                <w:szCs w:val="36"/>
                <w:lang w:eastAsia="en-AU"/>
              </w:rPr>
              <w:lastRenderedPageBreak/>
              <mc:AlternateContent>
                <mc:Choice Requires="wps">
                  <w:drawing>
                    <wp:anchor distT="0" distB="0" distL="114300" distR="114300" simplePos="0" relativeHeight="251658240" behindDoc="1" locked="0" layoutInCell="1" allowOverlap="1" wp14:anchorId="7C2C44DD" wp14:editId="495AD5EF">
                      <wp:simplePos x="0" y="0"/>
                      <wp:positionH relativeFrom="column">
                        <wp:posOffset>885190</wp:posOffset>
                      </wp:positionH>
                      <wp:positionV relativeFrom="paragraph">
                        <wp:posOffset>1905</wp:posOffset>
                      </wp:positionV>
                      <wp:extent cx="5553075" cy="450850"/>
                      <wp:effectExtent l="0" t="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E01D9" w14:textId="77777777" w:rsidR="0002291D" w:rsidRDefault="0002291D" w:rsidP="00F12475">
                                  <w:pPr>
                                    <w:spacing w:after="0"/>
                                  </w:pPr>
                                  <w:r>
                                    <w:t>The information gathered in this section relates to your core functions under the Food 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C44DD" id="Text Box 4" o:spid="_x0000_s1027" type="#_x0000_t202" style="position:absolute;margin-left:69.7pt;margin-top:.15pt;width:437.2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" stroked="f">
                      <v:textbox>
                        <w:txbxContent>
                          <w:p w14:paraId="656E01D9" w14:textId="77777777" w:rsidR="0002291D" w:rsidRDefault="0002291D" w:rsidP="00F12475">
                            <w:pPr>
                              <w:spacing w:after="0"/>
                            </w:pPr>
                            <w:r>
                              <w:t>The information gathered in this section relates to your core functions under the Food Act</w:t>
                            </w:r>
                          </w:p>
                        </w:txbxContent>
                      </v:textbox>
                    </v:shape>
                  </w:pict>
                </mc:Fallback>
              </mc:AlternateContent>
            </w:r>
            <w:r w:rsidR="00F12475">
              <w:rPr>
                <w:sz w:val="36"/>
                <w:szCs w:val="36"/>
              </w:rPr>
              <w:t>Part B</w:t>
            </w:r>
          </w:p>
        </w:tc>
      </w:tr>
      <w:tr w:rsidR="00451B4A" w14:paraId="0929C4BE" w14:textId="77777777" w:rsidTr="00811929">
        <w:trPr>
          <w:trHeight w:val="680"/>
        </w:trPr>
        <w:tc>
          <w:tcPr>
            <w:tcW w:w="10915" w:type="dxa"/>
            <w:gridSpan w:val="27"/>
            <w:tcBorders>
              <w:top w:val="single" w:sz="4" w:space="0" w:color="auto"/>
            </w:tcBorders>
            <w:vAlign w:val="center"/>
          </w:tcPr>
          <w:p w14:paraId="46BE2F4F" w14:textId="4673EDF2" w:rsidR="00451B4A" w:rsidRDefault="00451B4A" w:rsidP="00451B4A">
            <w:pPr>
              <w:pStyle w:val="Heading3"/>
            </w:pPr>
            <w:r>
              <w:t>Food Act authorised officers</w:t>
            </w:r>
          </w:p>
        </w:tc>
      </w:tr>
      <w:tr w:rsidR="00C2794B" w14:paraId="40CBF011" w14:textId="77777777" w:rsidTr="00D61BA8">
        <w:trPr>
          <w:trHeight w:val="680"/>
        </w:trPr>
        <w:tc>
          <w:tcPr>
            <w:tcW w:w="524" w:type="dxa"/>
            <w:gridSpan w:val="2"/>
            <w:tcBorders>
              <w:top w:val="single" w:sz="4" w:space="0" w:color="auto"/>
            </w:tcBorders>
            <w:vAlign w:val="center"/>
          </w:tcPr>
          <w:p w14:paraId="7AE84C19" w14:textId="77777777" w:rsidR="003A5051" w:rsidRDefault="003A5051" w:rsidP="00930364">
            <w:pPr>
              <w:numPr>
                <w:ilvl w:val="0"/>
                <w:numId w:val="2"/>
              </w:numPr>
              <w:spacing w:before="40" w:after="40"/>
              <w:ind w:left="284" w:hanging="284"/>
              <w:jc w:val="center"/>
            </w:pPr>
          </w:p>
        </w:tc>
        <w:tc>
          <w:tcPr>
            <w:tcW w:w="9211" w:type="dxa"/>
            <w:gridSpan w:val="22"/>
            <w:tcBorders>
              <w:top w:val="single" w:sz="4" w:space="0" w:color="auto"/>
            </w:tcBorders>
            <w:vAlign w:val="center"/>
          </w:tcPr>
          <w:p w14:paraId="3CBC64E0" w14:textId="77777777" w:rsidR="003A5051" w:rsidRDefault="00917242" w:rsidP="00A467F8">
            <w:pPr>
              <w:spacing w:before="40" w:after="40"/>
            </w:pPr>
            <w:bookmarkStart w:id="0" w:name="_Hlk55994117"/>
            <w:r>
              <w:t xml:space="preserve">What is the </w:t>
            </w:r>
            <w:r w:rsidR="00380FAC">
              <w:t>number of FTE</w:t>
            </w:r>
            <w:r>
              <w:t xml:space="preserve"> Food Act authorised officers?</w:t>
            </w:r>
            <w:bookmarkEnd w:id="0"/>
          </w:p>
        </w:tc>
        <w:tc>
          <w:tcPr>
            <w:tcW w:w="1180" w:type="dxa"/>
            <w:gridSpan w:val="3"/>
            <w:tcBorders>
              <w:top w:val="single" w:sz="4" w:space="0" w:color="auto"/>
            </w:tcBorders>
            <w:vAlign w:val="center"/>
          </w:tcPr>
          <w:p w14:paraId="2276C0B7" w14:textId="77777777" w:rsidR="003A5051" w:rsidRDefault="003A5051" w:rsidP="0002291D">
            <w:pPr>
              <w:spacing w:before="40" w:after="40"/>
            </w:pPr>
          </w:p>
        </w:tc>
      </w:tr>
      <w:tr w:rsidR="005A0B78" w14:paraId="1016990E" w14:textId="77777777" w:rsidTr="00D61BA8">
        <w:trPr>
          <w:trHeight w:val="680"/>
        </w:trPr>
        <w:tc>
          <w:tcPr>
            <w:tcW w:w="524" w:type="dxa"/>
            <w:gridSpan w:val="2"/>
            <w:vAlign w:val="center"/>
          </w:tcPr>
          <w:p w14:paraId="6AC58FDE" w14:textId="77777777" w:rsidR="005A0B78" w:rsidRDefault="005A0B78" w:rsidP="00930364">
            <w:pPr>
              <w:numPr>
                <w:ilvl w:val="0"/>
                <w:numId w:val="2"/>
              </w:numPr>
              <w:spacing w:before="40" w:after="40"/>
              <w:ind w:left="284" w:hanging="284"/>
              <w:jc w:val="center"/>
            </w:pPr>
          </w:p>
        </w:tc>
        <w:tc>
          <w:tcPr>
            <w:tcW w:w="9211" w:type="dxa"/>
            <w:gridSpan w:val="22"/>
            <w:vAlign w:val="center"/>
          </w:tcPr>
          <w:p w14:paraId="382D33BB" w14:textId="77777777" w:rsidR="005A0B78" w:rsidRDefault="005A0B78" w:rsidP="00A467F8">
            <w:pPr>
              <w:spacing w:before="40" w:after="40"/>
            </w:pPr>
            <w:bookmarkStart w:id="1" w:name="_Hlk55994125"/>
            <w:r>
              <w:t>What is the number of FTE persons that assist with the discharge of duties of Food Act authorised officers?</w:t>
            </w:r>
            <w:bookmarkEnd w:id="1"/>
          </w:p>
        </w:tc>
        <w:tc>
          <w:tcPr>
            <w:tcW w:w="1180" w:type="dxa"/>
            <w:gridSpan w:val="3"/>
            <w:vAlign w:val="center"/>
          </w:tcPr>
          <w:p w14:paraId="39265EFB" w14:textId="77777777" w:rsidR="005A0B78" w:rsidRDefault="005A0B78" w:rsidP="00C2794B">
            <w:pPr>
              <w:spacing w:before="40" w:after="40"/>
            </w:pPr>
          </w:p>
        </w:tc>
      </w:tr>
      <w:tr w:rsidR="00436BB6" w14:paraId="306B540A" w14:textId="77777777" w:rsidTr="00D61BA8">
        <w:trPr>
          <w:trHeight w:val="680"/>
        </w:trPr>
        <w:tc>
          <w:tcPr>
            <w:tcW w:w="524" w:type="dxa"/>
            <w:gridSpan w:val="2"/>
            <w:vAlign w:val="center"/>
          </w:tcPr>
          <w:p w14:paraId="4DFA67B5" w14:textId="77777777" w:rsidR="00436BB6" w:rsidRDefault="00436BB6" w:rsidP="00930364">
            <w:pPr>
              <w:numPr>
                <w:ilvl w:val="0"/>
                <w:numId w:val="2"/>
              </w:numPr>
              <w:spacing w:before="40" w:after="40"/>
              <w:ind w:left="284" w:hanging="284"/>
              <w:jc w:val="center"/>
            </w:pPr>
          </w:p>
        </w:tc>
        <w:tc>
          <w:tcPr>
            <w:tcW w:w="9211" w:type="dxa"/>
            <w:gridSpan w:val="22"/>
            <w:vAlign w:val="center"/>
          </w:tcPr>
          <w:p w14:paraId="1A695862" w14:textId="0E1A3086" w:rsidR="00436BB6" w:rsidRPr="00543FE0" w:rsidRDefault="00EF5A36" w:rsidP="00A467F8">
            <w:pPr>
              <w:spacing w:before="40" w:after="40"/>
            </w:pPr>
            <w:bookmarkStart w:id="2" w:name="_Hlk55994130"/>
            <w:r>
              <w:t>What are</w:t>
            </w:r>
            <w:r w:rsidRPr="00D97517">
              <w:t xml:space="preserve"> the</w:t>
            </w:r>
            <w:r>
              <w:t xml:space="preserve"> primary</w:t>
            </w:r>
            <w:r w:rsidRPr="00D97517">
              <w:t xml:space="preserve"> qualifications of </w:t>
            </w:r>
            <w:r w:rsidRPr="005B4C2E">
              <w:t xml:space="preserve">Food Act authorised officers </w:t>
            </w:r>
            <w:r w:rsidRPr="00D97517">
              <w:t xml:space="preserve">that do not hold </w:t>
            </w:r>
            <w:r w:rsidRPr="00BF2F46">
              <w:t>qualifications suitable to be appointed as an Environmental Health Officer,</w:t>
            </w:r>
            <w:r>
              <w:t xml:space="preserve"> and the </w:t>
            </w:r>
            <w:r w:rsidRPr="00601711">
              <w:t xml:space="preserve">number of </w:t>
            </w:r>
            <w:r w:rsidRPr="0087619D">
              <w:t xml:space="preserve">Food Act authorised officers </w:t>
            </w:r>
            <w:r>
              <w:t>with this qualification? (list each qualification type, subject and number of officers)</w:t>
            </w:r>
            <w:r w:rsidR="005E2948">
              <w:t xml:space="preserve"> </w:t>
            </w:r>
            <w:bookmarkEnd w:id="2"/>
          </w:p>
        </w:tc>
        <w:tc>
          <w:tcPr>
            <w:tcW w:w="1180" w:type="dxa"/>
            <w:gridSpan w:val="3"/>
            <w:vAlign w:val="center"/>
          </w:tcPr>
          <w:p w14:paraId="567061F8" w14:textId="77777777" w:rsidR="00436BB6" w:rsidRDefault="00436BB6" w:rsidP="00C2794B">
            <w:pPr>
              <w:spacing w:before="40" w:after="40"/>
            </w:pPr>
          </w:p>
        </w:tc>
      </w:tr>
      <w:tr w:rsidR="008445F2" w14:paraId="669B01FC" w14:textId="77777777" w:rsidTr="00D61BA8">
        <w:trPr>
          <w:trHeight w:val="680"/>
        </w:trPr>
        <w:tc>
          <w:tcPr>
            <w:tcW w:w="524" w:type="dxa"/>
            <w:gridSpan w:val="2"/>
            <w:vAlign w:val="center"/>
          </w:tcPr>
          <w:p w14:paraId="2083E185" w14:textId="77777777" w:rsidR="008445F2" w:rsidRDefault="008445F2" w:rsidP="00930364">
            <w:pPr>
              <w:numPr>
                <w:ilvl w:val="0"/>
                <w:numId w:val="2"/>
              </w:numPr>
              <w:spacing w:before="40" w:after="40"/>
              <w:ind w:left="284" w:hanging="284"/>
              <w:jc w:val="center"/>
            </w:pPr>
          </w:p>
        </w:tc>
        <w:tc>
          <w:tcPr>
            <w:tcW w:w="6560" w:type="dxa"/>
            <w:gridSpan w:val="13"/>
            <w:vAlign w:val="center"/>
          </w:tcPr>
          <w:p w14:paraId="7E6F75A4" w14:textId="0FACE6D9" w:rsidR="008445F2" w:rsidRPr="00543FE0" w:rsidRDefault="00D800F1" w:rsidP="00A467F8">
            <w:pPr>
              <w:spacing w:before="40" w:after="40"/>
            </w:pPr>
            <w:bookmarkStart w:id="3" w:name="_Hlk55994137"/>
            <w:r>
              <w:t>Please provide</w:t>
            </w:r>
            <w:r w:rsidR="008445F2" w:rsidRPr="00543FE0">
              <w:t xml:space="preserve"> comments in relation to </w:t>
            </w:r>
            <w:r>
              <w:t xml:space="preserve">questions 6 – </w:t>
            </w:r>
            <w:r w:rsidR="00AC0CA7">
              <w:t>8</w:t>
            </w:r>
            <w:r>
              <w:t xml:space="preserve"> on </w:t>
            </w:r>
            <w:r w:rsidR="008445F2" w:rsidRPr="00543FE0">
              <w:t>Food Act authorised officers</w:t>
            </w:r>
            <w:bookmarkEnd w:id="3"/>
          </w:p>
        </w:tc>
        <w:tc>
          <w:tcPr>
            <w:tcW w:w="3831" w:type="dxa"/>
            <w:gridSpan w:val="12"/>
            <w:vAlign w:val="center"/>
          </w:tcPr>
          <w:p w14:paraId="15011BFA" w14:textId="77777777" w:rsidR="008445F2" w:rsidRPr="00543FE0" w:rsidRDefault="008445F2" w:rsidP="00C2794B">
            <w:pPr>
              <w:spacing w:before="40" w:after="40"/>
            </w:pPr>
          </w:p>
        </w:tc>
      </w:tr>
      <w:tr w:rsidR="003A0B7D" w14:paraId="4E81EE62" w14:textId="77777777" w:rsidTr="00811929">
        <w:trPr>
          <w:trHeight w:val="680"/>
        </w:trPr>
        <w:tc>
          <w:tcPr>
            <w:tcW w:w="10915" w:type="dxa"/>
            <w:gridSpan w:val="27"/>
            <w:vAlign w:val="center"/>
          </w:tcPr>
          <w:p w14:paraId="40F33D42" w14:textId="1B147A0C" w:rsidR="003A0B7D" w:rsidRDefault="003A0B7D" w:rsidP="003A0B7D">
            <w:pPr>
              <w:pStyle w:val="Heading3"/>
            </w:pPr>
            <w:r>
              <w:t>Food businesses</w:t>
            </w:r>
          </w:p>
        </w:tc>
      </w:tr>
      <w:tr w:rsidR="00C2794B" w14:paraId="75691274" w14:textId="77777777" w:rsidTr="00D61BA8">
        <w:trPr>
          <w:trHeight w:val="680"/>
        </w:trPr>
        <w:tc>
          <w:tcPr>
            <w:tcW w:w="524" w:type="dxa"/>
            <w:gridSpan w:val="2"/>
            <w:vAlign w:val="center"/>
          </w:tcPr>
          <w:p w14:paraId="722FD19A" w14:textId="77777777" w:rsidR="003A5051" w:rsidRDefault="003A5051" w:rsidP="00930364">
            <w:pPr>
              <w:numPr>
                <w:ilvl w:val="0"/>
                <w:numId w:val="2"/>
              </w:numPr>
              <w:spacing w:before="40" w:after="40"/>
              <w:ind w:left="284" w:hanging="284"/>
              <w:jc w:val="center"/>
            </w:pPr>
          </w:p>
        </w:tc>
        <w:tc>
          <w:tcPr>
            <w:tcW w:w="9211" w:type="dxa"/>
            <w:gridSpan w:val="22"/>
            <w:vAlign w:val="center"/>
          </w:tcPr>
          <w:p w14:paraId="2F89008D" w14:textId="77777777" w:rsidR="003A5051" w:rsidRDefault="003A5051" w:rsidP="005555DA">
            <w:pPr>
              <w:spacing w:before="40" w:after="40"/>
            </w:pPr>
            <w:bookmarkStart w:id="4" w:name="_Hlk55994459"/>
            <w:r>
              <w:t>What is the total number of food businesses in the enforcement agency’s jurisdiction?</w:t>
            </w:r>
            <w:bookmarkEnd w:id="4"/>
          </w:p>
        </w:tc>
        <w:tc>
          <w:tcPr>
            <w:tcW w:w="1180" w:type="dxa"/>
            <w:gridSpan w:val="3"/>
            <w:vAlign w:val="center"/>
          </w:tcPr>
          <w:p w14:paraId="35E6E196" w14:textId="77777777" w:rsidR="003A5051" w:rsidRDefault="003A5051" w:rsidP="0002291D">
            <w:pPr>
              <w:spacing w:before="40" w:after="40"/>
            </w:pPr>
          </w:p>
        </w:tc>
      </w:tr>
      <w:tr w:rsidR="00581F1F" w14:paraId="3BB95103" w14:textId="77777777" w:rsidTr="00D61BA8">
        <w:trPr>
          <w:trHeight w:val="680"/>
        </w:trPr>
        <w:tc>
          <w:tcPr>
            <w:tcW w:w="524" w:type="dxa"/>
            <w:gridSpan w:val="2"/>
            <w:vAlign w:val="center"/>
          </w:tcPr>
          <w:p w14:paraId="21020FE8" w14:textId="77777777" w:rsidR="00581F1F" w:rsidRDefault="00581F1F" w:rsidP="00930364">
            <w:pPr>
              <w:numPr>
                <w:ilvl w:val="0"/>
                <w:numId w:val="2"/>
              </w:numPr>
              <w:spacing w:before="40" w:after="40"/>
              <w:ind w:left="284" w:hanging="284"/>
              <w:jc w:val="center"/>
            </w:pPr>
          </w:p>
        </w:tc>
        <w:tc>
          <w:tcPr>
            <w:tcW w:w="9211" w:type="dxa"/>
            <w:gridSpan w:val="22"/>
            <w:vAlign w:val="center"/>
          </w:tcPr>
          <w:p w14:paraId="6728F5D8" w14:textId="1681AD55" w:rsidR="00581F1F" w:rsidRDefault="00DF73F9" w:rsidP="005555DA">
            <w:pPr>
              <w:spacing w:before="40" w:after="40"/>
            </w:pPr>
            <w:r>
              <w:t>E</w:t>
            </w:r>
            <w:r w:rsidR="00581F1F">
              <w:t>xplain how the enforcement agency determines the frequency of routine onsite food safety assessments of food businesses</w:t>
            </w:r>
            <w:r w:rsidR="00F578C7">
              <w:t xml:space="preserve"> (please advise if the WA risk priority classification tool is used)</w:t>
            </w:r>
            <w:r w:rsidR="00581F1F">
              <w:t>.</w:t>
            </w:r>
          </w:p>
        </w:tc>
        <w:tc>
          <w:tcPr>
            <w:tcW w:w="1180" w:type="dxa"/>
            <w:gridSpan w:val="3"/>
            <w:vAlign w:val="center"/>
          </w:tcPr>
          <w:p w14:paraId="296C5303" w14:textId="77777777" w:rsidR="00581F1F" w:rsidRDefault="00581F1F" w:rsidP="0002291D">
            <w:pPr>
              <w:spacing w:before="40" w:after="40"/>
            </w:pPr>
          </w:p>
        </w:tc>
      </w:tr>
      <w:tr w:rsidR="00581F1F" w14:paraId="4F8F0EA1" w14:textId="77777777" w:rsidTr="00D61BA8">
        <w:trPr>
          <w:trHeight w:val="680"/>
        </w:trPr>
        <w:tc>
          <w:tcPr>
            <w:tcW w:w="524" w:type="dxa"/>
            <w:gridSpan w:val="2"/>
            <w:vAlign w:val="center"/>
          </w:tcPr>
          <w:p w14:paraId="3C215C49" w14:textId="77777777" w:rsidR="00581F1F" w:rsidRDefault="00581F1F" w:rsidP="00930364">
            <w:pPr>
              <w:numPr>
                <w:ilvl w:val="0"/>
                <w:numId w:val="2"/>
              </w:numPr>
              <w:spacing w:before="40" w:after="40"/>
              <w:ind w:left="284" w:hanging="284"/>
              <w:jc w:val="center"/>
            </w:pPr>
          </w:p>
        </w:tc>
        <w:tc>
          <w:tcPr>
            <w:tcW w:w="9211" w:type="dxa"/>
            <w:gridSpan w:val="22"/>
            <w:vAlign w:val="center"/>
          </w:tcPr>
          <w:p w14:paraId="66DE4305" w14:textId="1C1CBC88" w:rsidR="00581F1F" w:rsidRDefault="00581F1F" w:rsidP="005555DA">
            <w:pPr>
              <w:spacing w:before="40" w:after="40"/>
            </w:pPr>
            <w:r>
              <w:t>How many food businesses were assessed at</w:t>
            </w:r>
            <w:r w:rsidR="00677CA1">
              <w:t xml:space="preserve"> the</w:t>
            </w:r>
            <w:r>
              <w:t xml:space="preserve"> frequency that was determined by the enforcement agency?</w:t>
            </w:r>
          </w:p>
        </w:tc>
        <w:tc>
          <w:tcPr>
            <w:tcW w:w="1180" w:type="dxa"/>
            <w:gridSpan w:val="3"/>
            <w:vAlign w:val="center"/>
          </w:tcPr>
          <w:p w14:paraId="77BE033C" w14:textId="77777777" w:rsidR="00581F1F" w:rsidRDefault="00581F1F" w:rsidP="0002291D">
            <w:pPr>
              <w:spacing w:before="40" w:after="40"/>
            </w:pPr>
          </w:p>
        </w:tc>
      </w:tr>
      <w:tr w:rsidR="00C2794B" w14:paraId="5FE7B084" w14:textId="77777777" w:rsidTr="00D61BA8">
        <w:trPr>
          <w:trHeight w:val="340"/>
        </w:trPr>
        <w:tc>
          <w:tcPr>
            <w:tcW w:w="524" w:type="dxa"/>
            <w:gridSpan w:val="2"/>
            <w:vAlign w:val="center"/>
          </w:tcPr>
          <w:p w14:paraId="5AF5D99C" w14:textId="77777777" w:rsidR="003A5051" w:rsidRDefault="003A5051" w:rsidP="00930364">
            <w:pPr>
              <w:numPr>
                <w:ilvl w:val="0"/>
                <w:numId w:val="2"/>
              </w:numPr>
              <w:spacing w:before="40" w:after="40"/>
              <w:ind w:left="284" w:hanging="284"/>
              <w:jc w:val="center"/>
            </w:pPr>
          </w:p>
        </w:tc>
        <w:tc>
          <w:tcPr>
            <w:tcW w:w="9211" w:type="dxa"/>
            <w:gridSpan w:val="22"/>
            <w:vAlign w:val="center"/>
          </w:tcPr>
          <w:p w14:paraId="24AA1E0D" w14:textId="74F7C9A8" w:rsidR="003A5051" w:rsidRPr="00543FE0" w:rsidRDefault="00AD0409" w:rsidP="005555DA">
            <w:pPr>
              <w:spacing w:before="40" w:after="40"/>
            </w:pPr>
            <w:bookmarkStart w:id="5" w:name="_Hlk55994466"/>
            <w:r w:rsidRPr="00543FE0">
              <w:t xml:space="preserve">What </w:t>
            </w:r>
            <w:r w:rsidR="00DF73F9">
              <w:t>was</w:t>
            </w:r>
            <w:r w:rsidRPr="00543FE0">
              <w:t xml:space="preserve"> the total number of</w:t>
            </w:r>
            <w:r w:rsidR="003A5051" w:rsidRPr="00543FE0">
              <w:t xml:space="preserve"> </w:t>
            </w:r>
            <w:r w:rsidR="00B26760" w:rsidRPr="00543FE0">
              <w:t xml:space="preserve">routine </w:t>
            </w:r>
            <w:r w:rsidR="003A5051" w:rsidRPr="00543FE0">
              <w:t xml:space="preserve">onsite </w:t>
            </w:r>
            <w:r w:rsidRPr="00543FE0">
              <w:t xml:space="preserve">food safety </w:t>
            </w:r>
            <w:r w:rsidR="003A5051" w:rsidRPr="00543FE0">
              <w:t xml:space="preserve">assessments </w:t>
            </w:r>
            <w:r w:rsidRPr="00543FE0">
              <w:t xml:space="preserve">that </w:t>
            </w:r>
            <w:r w:rsidR="003A5051" w:rsidRPr="00543FE0">
              <w:t>were conducted?</w:t>
            </w:r>
            <w:bookmarkEnd w:id="5"/>
          </w:p>
        </w:tc>
        <w:tc>
          <w:tcPr>
            <w:tcW w:w="1180" w:type="dxa"/>
            <w:gridSpan w:val="3"/>
            <w:vAlign w:val="center"/>
          </w:tcPr>
          <w:p w14:paraId="2D4F8D2D" w14:textId="77777777" w:rsidR="003A5051" w:rsidRPr="00543FE0" w:rsidRDefault="003A5051" w:rsidP="0002291D">
            <w:pPr>
              <w:spacing w:before="40" w:after="40"/>
            </w:pPr>
          </w:p>
        </w:tc>
      </w:tr>
      <w:tr w:rsidR="003A5051" w14:paraId="2281199D" w14:textId="77777777" w:rsidTr="00D61BA8">
        <w:trPr>
          <w:trHeight w:val="340"/>
        </w:trPr>
        <w:tc>
          <w:tcPr>
            <w:tcW w:w="524" w:type="dxa"/>
            <w:gridSpan w:val="2"/>
            <w:vMerge w:val="restart"/>
            <w:vAlign w:val="center"/>
          </w:tcPr>
          <w:p w14:paraId="71955313" w14:textId="77777777" w:rsidR="003A5051" w:rsidRDefault="003A5051" w:rsidP="00930364">
            <w:pPr>
              <w:numPr>
                <w:ilvl w:val="0"/>
                <w:numId w:val="2"/>
              </w:numPr>
              <w:spacing w:before="40" w:after="40"/>
              <w:ind w:left="284" w:hanging="284"/>
              <w:jc w:val="center"/>
            </w:pPr>
          </w:p>
        </w:tc>
        <w:tc>
          <w:tcPr>
            <w:tcW w:w="10391" w:type="dxa"/>
            <w:gridSpan w:val="25"/>
            <w:vAlign w:val="center"/>
          </w:tcPr>
          <w:p w14:paraId="08A0F91A" w14:textId="77777777" w:rsidR="003A5051" w:rsidRPr="00543FE0" w:rsidRDefault="003A5051" w:rsidP="0002291D">
            <w:pPr>
              <w:spacing w:before="40" w:after="40"/>
            </w:pPr>
            <w:bookmarkStart w:id="6" w:name="_Hlk55996079"/>
            <w:r w:rsidRPr="00543FE0">
              <w:t>What is the number of food businesses by risk rating?</w:t>
            </w:r>
            <w:bookmarkEnd w:id="6"/>
          </w:p>
        </w:tc>
      </w:tr>
      <w:tr w:rsidR="008018B2" w14:paraId="489BAE4F" w14:textId="77777777" w:rsidTr="00D61BA8">
        <w:trPr>
          <w:trHeight w:val="340"/>
        </w:trPr>
        <w:tc>
          <w:tcPr>
            <w:tcW w:w="524" w:type="dxa"/>
            <w:gridSpan w:val="2"/>
            <w:vMerge/>
            <w:vAlign w:val="center"/>
          </w:tcPr>
          <w:p w14:paraId="4DC0543B" w14:textId="77777777" w:rsidR="003A5051" w:rsidRDefault="003A5051" w:rsidP="0002291D">
            <w:pPr>
              <w:spacing w:before="40" w:after="40"/>
              <w:ind w:left="284" w:right="-108" w:hanging="426"/>
            </w:pPr>
          </w:p>
        </w:tc>
        <w:tc>
          <w:tcPr>
            <w:tcW w:w="2077" w:type="dxa"/>
            <w:gridSpan w:val="2"/>
            <w:vAlign w:val="center"/>
          </w:tcPr>
          <w:p w14:paraId="666C3E1D" w14:textId="77777777" w:rsidR="003A5051" w:rsidRDefault="003A5051" w:rsidP="0002291D">
            <w:pPr>
              <w:spacing w:before="40" w:after="40"/>
            </w:pPr>
            <w:r>
              <w:t>High</w:t>
            </w:r>
          </w:p>
        </w:tc>
        <w:tc>
          <w:tcPr>
            <w:tcW w:w="651" w:type="dxa"/>
            <w:gridSpan w:val="2"/>
            <w:vAlign w:val="center"/>
          </w:tcPr>
          <w:p w14:paraId="6197C0D7" w14:textId="77777777" w:rsidR="003A5051" w:rsidRDefault="003A5051" w:rsidP="0002291D">
            <w:pPr>
              <w:spacing w:before="40" w:after="40"/>
            </w:pPr>
          </w:p>
        </w:tc>
        <w:tc>
          <w:tcPr>
            <w:tcW w:w="2758" w:type="dxa"/>
            <w:gridSpan w:val="7"/>
            <w:vAlign w:val="center"/>
          </w:tcPr>
          <w:p w14:paraId="15CDDDF0" w14:textId="77777777" w:rsidR="003A5051" w:rsidRDefault="003A5051" w:rsidP="0002291D">
            <w:pPr>
              <w:spacing w:before="40" w:after="40"/>
              <w:ind w:left="284" w:hanging="284"/>
            </w:pPr>
            <w:r>
              <w:t>Medium</w:t>
            </w:r>
          </w:p>
        </w:tc>
        <w:tc>
          <w:tcPr>
            <w:tcW w:w="747" w:type="dxa"/>
            <w:vAlign w:val="center"/>
          </w:tcPr>
          <w:p w14:paraId="15C7EDE6" w14:textId="77777777" w:rsidR="003A5051" w:rsidRDefault="003A5051" w:rsidP="0002291D">
            <w:pPr>
              <w:spacing w:before="40" w:after="40"/>
            </w:pPr>
          </w:p>
        </w:tc>
        <w:tc>
          <w:tcPr>
            <w:tcW w:w="2978" w:type="dxa"/>
            <w:gridSpan w:val="10"/>
            <w:vAlign w:val="center"/>
          </w:tcPr>
          <w:p w14:paraId="31FE3C64" w14:textId="77777777" w:rsidR="003A5051" w:rsidRDefault="003A5051" w:rsidP="0002291D">
            <w:pPr>
              <w:spacing w:before="40" w:after="40"/>
            </w:pPr>
            <w:r>
              <w:t>Low</w:t>
            </w:r>
          </w:p>
        </w:tc>
        <w:tc>
          <w:tcPr>
            <w:tcW w:w="1180" w:type="dxa"/>
            <w:gridSpan w:val="3"/>
            <w:vAlign w:val="center"/>
          </w:tcPr>
          <w:p w14:paraId="015F85C6" w14:textId="77777777" w:rsidR="003A5051" w:rsidRDefault="003A5051" w:rsidP="0002291D">
            <w:pPr>
              <w:spacing w:before="40" w:after="40"/>
            </w:pPr>
          </w:p>
        </w:tc>
      </w:tr>
      <w:tr w:rsidR="00811929" w14:paraId="46322B20" w14:textId="77777777" w:rsidTr="00D61BA8">
        <w:trPr>
          <w:trHeight w:val="340"/>
        </w:trPr>
        <w:tc>
          <w:tcPr>
            <w:tcW w:w="524" w:type="dxa"/>
            <w:gridSpan w:val="2"/>
            <w:vMerge/>
            <w:vAlign w:val="center"/>
          </w:tcPr>
          <w:p w14:paraId="177ADB14" w14:textId="77777777" w:rsidR="00811929" w:rsidRDefault="00811929" w:rsidP="0002291D">
            <w:pPr>
              <w:spacing w:before="40" w:after="40"/>
              <w:ind w:left="284" w:right="-108" w:hanging="426"/>
            </w:pPr>
          </w:p>
        </w:tc>
        <w:tc>
          <w:tcPr>
            <w:tcW w:w="2077" w:type="dxa"/>
            <w:gridSpan w:val="2"/>
            <w:vAlign w:val="center"/>
          </w:tcPr>
          <w:p w14:paraId="5F334D0E" w14:textId="77777777" w:rsidR="00811929" w:rsidRDefault="00811929" w:rsidP="0002291D">
            <w:pPr>
              <w:spacing w:before="40" w:after="40"/>
            </w:pPr>
            <w:r>
              <w:t>Very low/exempt</w:t>
            </w:r>
          </w:p>
        </w:tc>
        <w:tc>
          <w:tcPr>
            <w:tcW w:w="651" w:type="dxa"/>
            <w:gridSpan w:val="2"/>
            <w:vAlign w:val="center"/>
          </w:tcPr>
          <w:p w14:paraId="4E1FF42B" w14:textId="77777777" w:rsidR="00811929" w:rsidRDefault="00811929" w:rsidP="0002291D">
            <w:pPr>
              <w:spacing w:before="40" w:after="40"/>
              <w:ind w:left="284" w:hanging="284"/>
            </w:pPr>
          </w:p>
        </w:tc>
        <w:tc>
          <w:tcPr>
            <w:tcW w:w="5251" w:type="dxa"/>
            <w:gridSpan w:val="16"/>
            <w:vAlign w:val="center"/>
          </w:tcPr>
          <w:p w14:paraId="472742EE" w14:textId="22842A6C" w:rsidR="00811929" w:rsidRDefault="00811929" w:rsidP="0002291D">
            <w:pPr>
              <w:spacing w:before="40" w:after="40"/>
              <w:ind w:left="284" w:hanging="284"/>
            </w:pPr>
            <w:r>
              <w:t>Not determined</w:t>
            </w:r>
            <w:r>
              <w:t>/other risk categories are used</w:t>
            </w:r>
          </w:p>
        </w:tc>
        <w:tc>
          <w:tcPr>
            <w:tcW w:w="2412" w:type="dxa"/>
            <w:gridSpan w:val="5"/>
            <w:vAlign w:val="center"/>
          </w:tcPr>
          <w:p w14:paraId="458CD0C7" w14:textId="77777777" w:rsidR="00811929" w:rsidRDefault="00811929" w:rsidP="0002291D">
            <w:pPr>
              <w:spacing w:before="40" w:after="40"/>
            </w:pPr>
          </w:p>
        </w:tc>
      </w:tr>
      <w:tr w:rsidR="003A5051" w14:paraId="2F7DDA3D" w14:textId="77777777" w:rsidTr="00D61BA8">
        <w:trPr>
          <w:trHeight w:val="340"/>
        </w:trPr>
        <w:tc>
          <w:tcPr>
            <w:tcW w:w="524" w:type="dxa"/>
            <w:gridSpan w:val="2"/>
            <w:vAlign w:val="center"/>
          </w:tcPr>
          <w:p w14:paraId="0DAD3362" w14:textId="77777777" w:rsidR="003A5051" w:rsidRDefault="003A5051" w:rsidP="00930364">
            <w:pPr>
              <w:numPr>
                <w:ilvl w:val="0"/>
                <w:numId w:val="2"/>
              </w:numPr>
              <w:spacing w:before="40" w:after="40"/>
              <w:ind w:left="284" w:hanging="284"/>
              <w:jc w:val="center"/>
            </w:pPr>
            <w:bookmarkStart w:id="7" w:name="_Hlk55996205"/>
            <w:r>
              <w:br w:type="page"/>
            </w:r>
            <w:r>
              <w:br w:type="page"/>
            </w:r>
            <w:r>
              <w:br w:type="page"/>
            </w:r>
            <w:r>
              <w:br w:type="page"/>
            </w:r>
          </w:p>
        </w:tc>
        <w:tc>
          <w:tcPr>
            <w:tcW w:w="10391" w:type="dxa"/>
            <w:gridSpan w:val="25"/>
          </w:tcPr>
          <w:p w14:paraId="4898F863" w14:textId="77777777" w:rsidR="003A5051" w:rsidRDefault="003A5051" w:rsidP="0002291D">
            <w:pPr>
              <w:spacing w:before="40" w:after="40"/>
            </w:pPr>
            <w:bookmarkStart w:id="8" w:name="_Hlk55996214"/>
            <w:r>
              <w:t>W</w:t>
            </w:r>
            <w:r w:rsidRPr="00CD1274">
              <w:t xml:space="preserve">hat is the number of food businesses by </w:t>
            </w:r>
            <w:r>
              <w:t>principal</w:t>
            </w:r>
            <w:r w:rsidRPr="006B6240">
              <w:t xml:space="preserve"> type of activity?</w:t>
            </w:r>
            <w:bookmarkEnd w:id="8"/>
          </w:p>
        </w:tc>
      </w:tr>
      <w:tr w:rsidR="005D4C2A" w14:paraId="61D181B3" w14:textId="77777777" w:rsidTr="00D61BA8">
        <w:trPr>
          <w:trHeight w:val="340"/>
        </w:trPr>
        <w:tc>
          <w:tcPr>
            <w:tcW w:w="4610" w:type="dxa"/>
            <w:gridSpan w:val="8"/>
            <w:vAlign w:val="center"/>
          </w:tcPr>
          <w:p w14:paraId="0A2A1BB2" w14:textId="77777777" w:rsidR="003A5051" w:rsidRDefault="003A5051" w:rsidP="0002291D">
            <w:pPr>
              <w:spacing w:before="40" w:after="40"/>
            </w:pPr>
            <w:bookmarkStart w:id="9" w:name="_Hlk55996420"/>
            <w:bookmarkEnd w:id="7"/>
            <w:r>
              <w:t>Manufacturer/processor</w:t>
            </w:r>
          </w:p>
        </w:tc>
        <w:tc>
          <w:tcPr>
            <w:tcW w:w="707" w:type="dxa"/>
            <w:gridSpan w:val="3"/>
            <w:vAlign w:val="center"/>
          </w:tcPr>
          <w:p w14:paraId="0C7544B9" w14:textId="77777777" w:rsidR="003A5051" w:rsidRDefault="003A5051" w:rsidP="0002291D">
            <w:pPr>
              <w:spacing w:before="40" w:after="40"/>
            </w:pPr>
          </w:p>
        </w:tc>
        <w:tc>
          <w:tcPr>
            <w:tcW w:w="4418" w:type="dxa"/>
            <w:gridSpan w:val="13"/>
            <w:vAlign w:val="center"/>
          </w:tcPr>
          <w:p w14:paraId="09DA2482" w14:textId="77777777" w:rsidR="003A5051" w:rsidRDefault="003A5051" w:rsidP="0002291D">
            <w:pPr>
              <w:spacing w:before="40" w:after="40"/>
            </w:pPr>
            <w:r>
              <w:t>Hotel/motel/guesthouse</w:t>
            </w:r>
          </w:p>
        </w:tc>
        <w:tc>
          <w:tcPr>
            <w:tcW w:w="1180" w:type="dxa"/>
            <w:gridSpan w:val="3"/>
            <w:vAlign w:val="center"/>
          </w:tcPr>
          <w:p w14:paraId="10B744A7" w14:textId="77777777" w:rsidR="003A5051" w:rsidRDefault="003A5051" w:rsidP="0002291D">
            <w:pPr>
              <w:spacing w:before="40" w:after="40"/>
            </w:pPr>
          </w:p>
        </w:tc>
      </w:tr>
      <w:tr w:rsidR="005D4C2A" w14:paraId="4B8A4FD7" w14:textId="77777777" w:rsidTr="00D61BA8">
        <w:trPr>
          <w:trHeight w:val="340"/>
        </w:trPr>
        <w:tc>
          <w:tcPr>
            <w:tcW w:w="4610" w:type="dxa"/>
            <w:gridSpan w:val="8"/>
            <w:vAlign w:val="center"/>
          </w:tcPr>
          <w:p w14:paraId="3D69915C" w14:textId="77777777" w:rsidR="003A5051" w:rsidRDefault="003A5051" w:rsidP="0002291D">
            <w:pPr>
              <w:spacing w:before="40" w:after="40"/>
            </w:pPr>
            <w:r>
              <w:t>Retailer</w:t>
            </w:r>
          </w:p>
        </w:tc>
        <w:tc>
          <w:tcPr>
            <w:tcW w:w="707" w:type="dxa"/>
            <w:gridSpan w:val="3"/>
            <w:vAlign w:val="center"/>
          </w:tcPr>
          <w:p w14:paraId="15FA4E64" w14:textId="77777777" w:rsidR="003A5051" w:rsidRDefault="003A5051" w:rsidP="0002291D">
            <w:pPr>
              <w:spacing w:before="40" w:after="40"/>
            </w:pPr>
          </w:p>
        </w:tc>
        <w:tc>
          <w:tcPr>
            <w:tcW w:w="4418" w:type="dxa"/>
            <w:gridSpan w:val="13"/>
            <w:tcBorders>
              <w:top w:val="nil"/>
            </w:tcBorders>
            <w:vAlign w:val="center"/>
          </w:tcPr>
          <w:p w14:paraId="3E9E0F3F" w14:textId="77777777" w:rsidR="003A5051" w:rsidRDefault="003A5051" w:rsidP="0002291D">
            <w:pPr>
              <w:spacing w:before="40" w:after="40"/>
            </w:pPr>
            <w:r>
              <w:t>Pub/tavern</w:t>
            </w:r>
          </w:p>
        </w:tc>
        <w:tc>
          <w:tcPr>
            <w:tcW w:w="1180" w:type="dxa"/>
            <w:gridSpan w:val="3"/>
            <w:tcBorders>
              <w:top w:val="nil"/>
            </w:tcBorders>
            <w:vAlign w:val="center"/>
          </w:tcPr>
          <w:p w14:paraId="50BBB136" w14:textId="77777777" w:rsidR="003A5051" w:rsidRDefault="003A5051" w:rsidP="0002291D">
            <w:pPr>
              <w:spacing w:before="40" w:after="40"/>
            </w:pPr>
          </w:p>
        </w:tc>
      </w:tr>
      <w:tr w:rsidR="005D4C2A" w14:paraId="1768559E" w14:textId="77777777" w:rsidTr="00D61BA8">
        <w:trPr>
          <w:trHeight w:val="340"/>
        </w:trPr>
        <w:tc>
          <w:tcPr>
            <w:tcW w:w="4610" w:type="dxa"/>
            <w:gridSpan w:val="8"/>
            <w:vAlign w:val="center"/>
          </w:tcPr>
          <w:p w14:paraId="1425C22D" w14:textId="77777777" w:rsidR="003A5051" w:rsidRDefault="003A5051" w:rsidP="0002291D">
            <w:pPr>
              <w:spacing w:before="40" w:after="40"/>
            </w:pPr>
            <w:r>
              <w:t>Food service</w:t>
            </w:r>
          </w:p>
        </w:tc>
        <w:tc>
          <w:tcPr>
            <w:tcW w:w="707" w:type="dxa"/>
            <w:gridSpan w:val="3"/>
            <w:vAlign w:val="center"/>
          </w:tcPr>
          <w:p w14:paraId="0796EE60" w14:textId="77777777" w:rsidR="003A5051" w:rsidRDefault="003A5051" w:rsidP="0002291D">
            <w:pPr>
              <w:spacing w:before="40" w:after="40"/>
            </w:pPr>
          </w:p>
        </w:tc>
        <w:tc>
          <w:tcPr>
            <w:tcW w:w="4418" w:type="dxa"/>
            <w:gridSpan w:val="13"/>
            <w:vAlign w:val="center"/>
          </w:tcPr>
          <w:p w14:paraId="44438AED" w14:textId="77777777" w:rsidR="003A5051" w:rsidRDefault="003A5051" w:rsidP="0002291D">
            <w:pPr>
              <w:spacing w:before="40" w:after="40"/>
            </w:pPr>
            <w:r>
              <w:t>Canteen/kitchen</w:t>
            </w:r>
          </w:p>
        </w:tc>
        <w:tc>
          <w:tcPr>
            <w:tcW w:w="1180" w:type="dxa"/>
            <w:gridSpan w:val="3"/>
            <w:vAlign w:val="center"/>
          </w:tcPr>
          <w:p w14:paraId="6E358CD2" w14:textId="77777777" w:rsidR="003A5051" w:rsidRDefault="003A5051" w:rsidP="0002291D">
            <w:pPr>
              <w:spacing w:before="40" w:after="40"/>
            </w:pPr>
          </w:p>
        </w:tc>
      </w:tr>
      <w:tr w:rsidR="005D4C2A" w14:paraId="5DE24FFC" w14:textId="77777777" w:rsidTr="00D61BA8">
        <w:trPr>
          <w:trHeight w:val="340"/>
        </w:trPr>
        <w:tc>
          <w:tcPr>
            <w:tcW w:w="4610" w:type="dxa"/>
            <w:gridSpan w:val="8"/>
            <w:vAlign w:val="center"/>
          </w:tcPr>
          <w:p w14:paraId="18A955A8" w14:textId="77777777" w:rsidR="003A5051" w:rsidRDefault="003A5051" w:rsidP="0002291D">
            <w:pPr>
              <w:spacing w:before="40" w:after="40"/>
            </w:pPr>
            <w:r>
              <w:t>Distributor</w:t>
            </w:r>
          </w:p>
        </w:tc>
        <w:tc>
          <w:tcPr>
            <w:tcW w:w="707" w:type="dxa"/>
            <w:gridSpan w:val="3"/>
            <w:vAlign w:val="center"/>
          </w:tcPr>
          <w:p w14:paraId="3347DDE8" w14:textId="77777777" w:rsidR="003A5051" w:rsidRDefault="003A5051" w:rsidP="0002291D">
            <w:pPr>
              <w:spacing w:before="40" w:after="40"/>
            </w:pPr>
          </w:p>
        </w:tc>
        <w:tc>
          <w:tcPr>
            <w:tcW w:w="4418" w:type="dxa"/>
            <w:gridSpan w:val="13"/>
            <w:tcBorders>
              <w:top w:val="nil"/>
            </w:tcBorders>
            <w:vAlign w:val="center"/>
          </w:tcPr>
          <w:p w14:paraId="6718D8E2" w14:textId="77777777" w:rsidR="003A5051" w:rsidRDefault="003A5051" w:rsidP="0002291D">
            <w:pPr>
              <w:spacing w:before="40" w:after="40"/>
            </w:pPr>
            <w:r>
              <w:t>Hospital/nursing home</w:t>
            </w:r>
          </w:p>
        </w:tc>
        <w:tc>
          <w:tcPr>
            <w:tcW w:w="1180" w:type="dxa"/>
            <w:gridSpan w:val="3"/>
            <w:tcBorders>
              <w:top w:val="nil"/>
            </w:tcBorders>
            <w:vAlign w:val="center"/>
          </w:tcPr>
          <w:p w14:paraId="3F453A81" w14:textId="77777777" w:rsidR="003A5051" w:rsidRDefault="003A5051" w:rsidP="0002291D">
            <w:pPr>
              <w:spacing w:before="40" w:after="40"/>
            </w:pPr>
          </w:p>
        </w:tc>
      </w:tr>
      <w:tr w:rsidR="005D4C2A" w14:paraId="4F2B5C8F" w14:textId="77777777" w:rsidTr="00D61BA8">
        <w:trPr>
          <w:trHeight w:val="340"/>
        </w:trPr>
        <w:tc>
          <w:tcPr>
            <w:tcW w:w="4610" w:type="dxa"/>
            <w:gridSpan w:val="8"/>
            <w:vAlign w:val="center"/>
          </w:tcPr>
          <w:p w14:paraId="4E2370AE" w14:textId="77777777" w:rsidR="003A5051" w:rsidRDefault="003A5051" w:rsidP="0002291D">
            <w:pPr>
              <w:spacing w:before="40" w:after="40"/>
            </w:pPr>
            <w:r>
              <w:t>Importer</w:t>
            </w:r>
          </w:p>
        </w:tc>
        <w:tc>
          <w:tcPr>
            <w:tcW w:w="707" w:type="dxa"/>
            <w:gridSpan w:val="3"/>
            <w:vAlign w:val="center"/>
          </w:tcPr>
          <w:p w14:paraId="40A69FE6" w14:textId="77777777" w:rsidR="003A5051" w:rsidRDefault="003A5051" w:rsidP="0002291D">
            <w:pPr>
              <w:spacing w:before="40" w:after="40"/>
            </w:pPr>
          </w:p>
        </w:tc>
        <w:tc>
          <w:tcPr>
            <w:tcW w:w="4418" w:type="dxa"/>
            <w:gridSpan w:val="13"/>
            <w:vAlign w:val="center"/>
          </w:tcPr>
          <w:p w14:paraId="5351087B" w14:textId="77777777" w:rsidR="003A5051" w:rsidRPr="00CD2450" w:rsidRDefault="003A5051" w:rsidP="0002291D">
            <w:pPr>
              <w:spacing w:before="40" w:after="40"/>
              <w:rPr>
                <w:highlight w:val="yellow"/>
              </w:rPr>
            </w:pPr>
            <w:r w:rsidRPr="00226A4A">
              <w:t>Childcare centre</w:t>
            </w:r>
          </w:p>
        </w:tc>
        <w:tc>
          <w:tcPr>
            <w:tcW w:w="1180" w:type="dxa"/>
            <w:gridSpan w:val="3"/>
            <w:vAlign w:val="center"/>
          </w:tcPr>
          <w:p w14:paraId="66BF2CED" w14:textId="77777777" w:rsidR="003A5051" w:rsidRDefault="003A5051" w:rsidP="0002291D">
            <w:pPr>
              <w:spacing w:before="40" w:after="40"/>
            </w:pPr>
          </w:p>
        </w:tc>
      </w:tr>
      <w:tr w:rsidR="005D4C2A" w14:paraId="75A59DEA" w14:textId="77777777" w:rsidTr="00D61BA8">
        <w:trPr>
          <w:trHeight w:val="340"/>
        </w:trPr>
        <w:tc>
          <w:tcPr>
            <w:tcW w:w="4610" w:type="dxa"/>
            <w:gridSpan w:val="8"/>
            <w:vAlign w:val="center"/>
          </w:tcPr>
          <w:p w14:paraId="4D8AB955" w14:textId="77777777" w:rsidR="003A5051" w:rsidRDefault="003A5051" w:rsidP="0002291D">
            <w:pPr>
              <w:spacing w:before="40" w:after="40"/>
            </w:pPr>
            <w:r>
              <w:t>Packer</w:t>
            </w:r>
          </w:p>
        </w:tc>
        <w:tc>
          <w:tcPr>
            <w:tcW w:w="707" w:type="dxa"/>
            <w:gridSpan w:val="3"/>
            <w:vAlign w:val="center"/>
          </w:tcPr>
          <w:p w14:paraId="5DF4D47C" w14:textId="77777777" w:rsidR="003A5051" w:rsidRDefault="003A5051" w:rsidP="0002291D">
            <w:pPr>
              <w:spacing w:before="40" w:after="40"/>
            </w:pPr>
          </w:p>
        </w:tc>
        <w:tc>
          <w:tcPr>
            <w:tcW w:w="4418" w:type="dxa"/>
            <w:gridSpan w:val="13"/>
            <w:vAlign w:val="center"/>
          </w:tcPr>
          <w:p w14:paraId="14887463" w14:textId="77777777" w:rsidR="003A5051" w:rsidRDefault="003A5051" w:rsidP="0002291D">
            <w:pPr>
              <w:spacing w:before="40" w:after="40"/>
            </w:pPr>
            <w:r>
              <w:t>Home delivery</w:t>
            </w:r>
          </w:p>
        </w:tc>
        <w:tc>
          <w:tcPr>
            <w:tcW w:w="1180" w:type="dxa"/>
            <w:gridSpan w:val="3"/>
            <w:vAlign w:val="center"/>
          </w:tcPr>
          <w:p w14:paraId="51E5BD8D" w14:textId="77777777" w:rsidR="003A5051" w:rsidRDefault="003A5051" w:rsidP="0002291D">
            <w:pPr>
              <w:spacing w:before="40" w:after="40"/>
            </w:pPr>
          </w:p>
        </w:tc>
      </w:tr>
      <w:tr w:rsidR="005D4C2A" w14:paraId="3C959388" w14:textId="77777777" w:rsidTr="00D61BA8">
        <w:trPr>
          <w:trHeight w:val="340"/>
        </w:trPr>
        <w:tc>
          <w:tcPr>
            <w:tcW w:w="4610" w:type="dxa"/>
            <w:gridSpan w:val="8"/>
            <w:vAlign w:val="center"/>
          </w:tcPr>
          <w:p w14:paraId="6DA81616" w14:textId="77777777" w:rsidR="003A5051" w:rsidRDefault="003A5051" w:rsidP="0002291D">
            <w:pPr>
              <w:spacing w:before="40" w:after="40"/>
            </w:pPr>
            <w:r>
              <w:t>Storage</w:t>
            </w:r>
          </w:p>
        </w:tc>
        <w:tc>
          <w:tcPr>
            <w:tcW w:w="707" w:type="dxa"/>
            <w:gridSpan w:val="3"/>
            <w:vAlign w:val="center"/>
          </w:tcPr>
          <w:p w14:paraId="64644266" w14:textId="77777777" w:rsidR="003A5051" w:rsidRDefault="003A5051" w:rsidP="0002291D">
            <w:pPr>
              <w:spacing w:before="40" w:after="40"/>
            </w:pPr>
          </w:p>
        </w:tc>
        <w:tc>
          <w:tcPr>
            <w:tcW w:w="4418" w:type="dxa"/>
            <w:gridSpan w:val="13"/>
            <w:vAlign w:val="center"/>
          </w:tcPr>
          <w:p w14:paraId="75543F5C" w14:textId="77777777" w:rsidR="003A5051" w:rsidRDefault="003A5051" w:rsidP="0002291D">
            <w:pPr>
              <w:spacing w:before="40" w:after="40"/>
            </w:pPr>
            <w:r>
              <w:t>Mobile food operator</w:t>
            </w:r>
          </w:p>
        </w:tc>
        <w:tc>
          <w:tcPr>
            <w:tcW w:w="1180" w:type="dxa"/>
            <w:gridSpan w:val="3"/>
            <w:vAlign w:val="center"/>
          </w:tcPr>
          <w:p w14:paraId="3C0F9360" w14:textId="77777777" w:rsidR="003A5051" w:rsidRDefault="003A5051" w:rsidP="0002291D">
            <w:pPr>
              <w:spacing w:before="40" w:after="40"/>
            </w:pPr>
          </w:p>
        </w:tc>
      </w:tr>
      <w:tr w:rsidR="005D4C2A" w14:paraId="7F3875A1" w14:textId="77777777" w:rsidTr="00D61BA8">
        <w:trPr>
          <w:trHeight w:val="340"/>
        </w:trPr>
        <w:tc>
          <w:tcPr>
            <w:tcW w:w="4610" w:type="dxa"/>
            <w:gridSpan w:val="8"/>
            <w:vAlign w:val="center"/>
          </w:tcPr>
          <w:p w14:paraId="51499116" w14:textId="77777777" w:rsidR="003A5051" w:rsidRDefault="003A5051" w:rsidP="0002291D">
            <w:pPr>
              <w:spacing w:before="40" w:after="40"/>
            </w:pPr>
            <w:r>
              <w:t>Transport</w:t>
            </w:r>
          </w:p>
        </w:tc>
        <w:tc>
          <w:tcPr>
            <w:tcW w:w="707" w:type="dxa"/>
            <w:gridSpan w:val="3"/>
            <w:vAlign w:val="center"/>
          </w:tcPr>
          <w:p w14:paraId="0E4FDA2D" w14:textId="77777777" w:rsidR="003A5051" w:rsidRDefault="003A5051" w:rsidP="0002291D">
            <w:pPr>
              <w:spacing w:before="40" w:after="40"/>
            </w:pPr>
          </w:p>
        </w:tc>
        <w:tc>
          <w:tcPr>
            <w:tcW w:w="4418" w:type="dxa"/>
            <w:gridSpan w:val="13"/>
            <w:vAlign w:val="center"/>
          </w:tcPr>
          <w:p w14:paraId="2871BA61" w14:textId="77777777" w:rsidR="003A5051" w:rsidRDefault="003A5051" w:rsidP="0002291D">
            <w:pPr>
              <w:spacing w:before="40" w:after="40"/>
            </w:pPr>
            <w:r>
              <w:t>Market Stall</w:t>
            </w:r>
          </w:p>
        </w:tc>
        <w:tc>
          <w:tcPr>
            <w:tcW w:w="1180" w:type="dxa"/>
            <w:gridSpan w:val="3"/>
            <w:vAlign w:val="center"/>
          </w:tcPr>
          <w:p w14:paraId="2E07E066" w14:textId="77777777" w:rsidR="003A5051" w:rsidRDefault="003A5051" w:rsidP="0002291D">
            <w:pPr>
              <w:spacing w:before="40" w:after="40"/>
            </w:pPr>
          </w:p>
        </w:tc>
      </w:tr>
      <w:tr w:rsidR="005D4C2A" w14:paraId="360B5CC6" w14:textId="77777777" w:rsidTr="00D61BA8">
        <w:trPr>
          <w:trHeight w:val="340"/>
        </w:trPr>
        <w:tc>
          <w:tcPr>
            <w:tcW w:w="4610" w:type="dxa"/>
            <w:gridSpan w:val="8"/>
            <w:vAlign w:val="center"/>
          </w:tcPr>
          <w:p w14:paraId="340593C1" w14:textId="77777777" w:rsidR="003A5051" w:rsidRDefault="003A5051" w:rsidP="0002291D">
            <w:pPr>
              <w:spacing w:before="40" w:after="40"/>
            </w:pPr>
            <w:r>
              <w:t>Restaurant/café</w:t>
            </w:r>
          </w:p>
        </w:tc>
        <w:tc>
          <w:tcPr>
            <w:tcW w:w="707" w:type="dxa"/>
            <w:gridSpan w:val="3"/>
            <w:vAlign w:val="center"/>
          </w:tcPr>
          <w:p w14:paraId="55022D1A" w14:textId="77777777" w:rsidR="003A5051" w:rsidRDefault="003A5051" w:rsidP="0002291D">
            <w:pPr>
              <w:spacing w:before="40" w:after="40"/>
            </w:pPr>
          </w:p>
        </w:tc>
        <w:tc>
          <w:tcPr>
            <w:tcW w:w="4418" w:type="dxa"/>
            <w:gridSpan w:val="13"/>
            <w:vAlign w:val="center"/>
          </w:tcPr>
          <w:p w14:paraId="4F891E0E" w14:textId="77777777" w:rsidR="003A5051" w:rsidRDefault="003A5051" w:rsidP="0002291D">
            <w:pPr>
              <w:spacing w:before="40" w:after="40"/>
            </w:pPr>
            <w:r>
              <w:t>Charitable/community organisation</w:t>
            </w:r>
          </w:p>
        </w:tc>
        <w:tc>
          <w:tcPr>
            <w:tcW w:w="1180" w:type="dxa"/>
            <w:gridSpan w:val="3"/>
            <w:vAlign w:val="center"/>
          </w:tcPr>
          <w:p w14:paraId="5A52D03B" w14:textId="77777777" w:rsidR="003A5051" w:rsidRDefault="003A5051" w:rsidP="0002291D">
            <w:pPr>
              <w:spacing w:before="40" w:after="40"/>
            </w:pPr>
          </w:p>
        </w:tc>
      </w:tr>
      <w:tr w:rsidR="005D4C2A" w14:paraId="17E4B5A0" w14:textId="77777777" w:rsidTr="00D61BA8">
        <w:trPr>
          <w:trHeight w:val="340"/>
        </w:trPr>
        <w:tc>
          <w:tcPr>
            <w:tcW w:w="4610" w:type="dxa"/>
            <w:gridSpan w:val="8"/>
            <w:vAlign w:val="center"/>
          </w:tcPr>
          <w:p w14:paraId="6CF2DCA3" w14:textId="77777777" w:rsidR="003A5051" w:rsidRDefault="003A5051" w:rsidP="0002291D">
            <w:pPr>
              <w:spacing w:before="40" w:after="40"/>
            </w:pPr>
            <w:r>
              <w:t>Snack bar/takeaway</w:t>
            </w:r>
          </w:p>
        </w:tc>
        <w:tc>
          <w:tcPr>
            <w:tcW w:w="707" w:type="dxa"/>
            <w:gridSpan w:val="3"/>
            <w:vAlign w:val="center"/>
          </w:tcPr>
          <w:p w14:paraId="3C0748B5" w14:textId="77777777" w:rsidR="003A5051" w:rsidRDefault="003A5051" w:rsidP="0002291D">
            <w:pPr>
              <w:spacing w:before="40" w:after="40"/>
            </w:pPr>
          </w:p>
        </w:tc>
        <w:tc>
          <w:tcPr>
            <w:tcW w:w="4418" w:type="dxa"/>
            <w:gridSpan w:val="13"/>
            <w:vAlign w:val="center"/>
          </w:tcPr>
          <w:p w14:paraId="7E7D2C61" w14:textId="77777777" w:rsidR="003A5051" w:rsidRDefault="003A5051" w:rsidP="0002291D">
            <w:pPr>
              <w:spacing w:before="40" w:after="40"/>
            </w:pPr>
            <w:r>
              <w:t>Temporary food premises</w:t>
            </w:r>
          </w:p>
        </w:tc>
        <w:tc>
          <w:tcPr>
            <w:tcW w:w="1180" w:type="dxa"/>
            <w:gridSpan w:val="3"/>
            <w:vAlign w:val="center"/>
          </w:tcPr>
          <w:p w14:paraId="231C8345" w14:textId="77777777" w:rsidR="003A5051" w:rsidRDefault="003A5051" w:rsidP="0002291D">
            <w:pPr>
              <w:spacing w:before="40" w:after="40"/>
            </w:pPr>
          </w:p>
        </w:tc>
      </w:tr>
      <w:tr w:rsidR="005D4C2A" w14:paraId="452FA19D" w14:textId="77777777" w:rsidTr="00D61BA8">
        <w:trPr>
          <w:trHeight w:val="340"/>
        </w:trPr>
        <w:tc>
          <w:tcPr>
            <w:tcW w:w="4610" w:type="dxa"/>
            <w:gridSpan w:val="8"/>
            <w:vAlign w:val="center"/>
          </w:tcPr>
          <w:p w14:paraId="3C188082" w14:textId="77777777" w:rsidR="003A5051" w:rsidRDefault="003A5051" w:rsidP="0002291D">
            <w:pPr>
              <w:spacing w:before="40" w:after="40"/>
            </w:pPr>
            <w:r>
              <w:t>Caterer</w:t>
            </w:r>
          </w:p>
        </w:tc>
        <w:tc>
          <w:tcPr>
            <w:tcW w:w="707" w:type="dxa"/>
            <w:gridSpan w:val="3"/>
            <w:vAlign w:val="center"/>
          </w:tcPr>
          <w:p w14:paraId="1306DCB6" w14:textId="77777777" w:rsidR="003A5051" w:rsidRDefault="003A5051" w:rsidP="0002291D">
            <w:pPr>
              <w:spacing w:before="40" w:after="40"/>
            </w:pPr>
          </w:p>
        </w:tc>
        <w:tc>
          <w:tcPr>
            <w:tcW w:w="4418" w:type="dxa"/>
            <w:gridSpan w:val="13"/>
            <w:vAlign w:val="center"/>
          </w:tcPr>
          <w:p w14:paraId="094DF1A9" w14:textId="77777777" w:rsidR="003A5051" w:rsidRDefault="00F0795E" w:rsidP="0002291D">
            <w:pPr>
              <w:spacing w:before="40" w:after="40"/>
            </w:pPr>
            <w:r>
              <w:t>Primary processor</w:t>
            </w:r>
          </w:p>
        </w:tc>
        <w:tc>
          <w:tcPr>
            <w:tcW w:w="1180" w:type="dxa"/>
            <w:gridSpan w:val="3"/>
            <w:vAlign w:val="center"/>
          </w:tcPr>
          <w:p w14:paraId="0E3C9513" w14:textId="77777777" w:rsidR="003A5051" w:rsidRDefault="003A5051" w:rsidP="0002291D">
            <w:pPr>
              <w:spacing w:before="40" w:after="40"/>
            </w:pPr>
          </w:p>
        </w:tc>
      </w:tr>
      <w:tr w:rsidR="005D4C2A" w14:paraId="000C8B5E" w14:textId="77777777" w:rsidTr="00D61BA8">
        <w:trPr>
          <w:trHeight w:val="340"/>
        </w:trPr>
        <w:tc>
          <w:tcPr>
            <w:tcW w:w="4610" w:type="dxa"/>
            <w:gridSpan w:val="8"/>
            <w:vAlign w:val="center"/>
          </w:tcPr>
          <w:p w14:paraId="4F57E837" w14:textId="77777777" w:rsidR="003A5051" w:rsidRDefault="003A5051" w:rsidP="0002291D">
            <w:pPr>
              <w:spacing w:before="40" w:after="40"/>
            </w:pPr>
            <w:r>
              <w:t>Meals-on-wheels</w:t>
            </w:r>
          </w:p>
        </w:tc>
        <w:tc>
          <w:tcPr>
            <w:tcW w:w="707" w:type="dxa"/>
            <w:gridSpan w:val="3"/>
            <w:vAlign w:val="center"/>
          </w:tcPr>
          <w:p w14:paraId="7A745A32" w14:textId="77777777" w:rsidR="003A5051" w:rsidRDefault="003A5051" w:rsidP="0002291D">
            <w:pPr>
              <w:spacing w:before="40" w:after="40"/>
            </w:pPr>
          </w:p>
        </w:tc>
        <w:tc>
          <w:tcPr>
            <w:tcW w:w="4418" w:type="dxa"/>
            <w:gridSpan w:val="13"/>
            <w:vAlign w:val="center"/>
          </w:tcPr>
          <w:p w14:paraId="5CB536A9" w14:textId="77777777" w:rsidR="003A5051" w:rsidRDefault="00F0795E" w:rsidP="0002291D">
            <w:pPr>
              <w:spacing w:before="40" w:after="40"/>
            </w:pPr>
            <w:r>
              <w:t>Residential manufacturer/processor</w:t>
            </w:r>
          </w:p>
        </w:tc>
        <w:tc>
          <w:tcPr>
            <w:tcW w:w="1180" w:type="dxa"/>
            <w:gridSpan w:val="3"/>
            <w:vAlign w:val="center"/>
          </w:tcPr>
          <w:p w14:paraId="2EFECD08" w14:textId="77777777" w:rsidR="003A5051" w:rsidRDefault="003A5051" w:rsidP="0002291D">
            <w:pPr>
              <w:spacing w:before="40" w:after="40"/>
            </w:pPr>
          </w:p>
        </w:tc>
      </w:tr>
      <w:tr w:rsidR="005D4C2A" w14:paraId="7A92A090" w14:textId="77777777" w:rsidTr="00D61BA8">
        <w:trPr>
          <w:trHeight w:val="340"/>
        </w:trPr>
        <w:tc>
          <w:tcPr>
            <w:tcW w:w="4610" w:type="dxa"/>
            <w:gridSpan w:val="8"/>
            <w:vAlign w:val="center"/>
          </w:tcPr>
          <w:p w14:paraId="7C4B585B" w14:textId="77777777" w:rsidR="003A5051" w:rsidRPr="003047F0" w:rsidRDefault="00F0795E" w:rsidP="0002291D">
            <w:pPr>
              <w:spacing w:before="40" w:after="40"/>
              <w:rPr>
                <w:highlight w:val="yellow"/>
              </w:rPr>
            </w:pPr>
            <w:r w:rsidRPr="00F0795E">
              <w:t>Primary producer</w:t>
            </w:r>
          </w:p>
        </w:tc>
        <w:tc>
          <w:tcPr>
            <w:tcW w:w="707" w:type="dxa"/>
            <w:gridSpan w:val="3"/>
            <w:vAlign w:val="center"/>
          </w:tcPr>
          <w:p w14:paraId="718998A3" w14:textId="77777777" w:rsidR="003A5051" w:rsidRDefault="003A5051" w:rsidP="0002291D">
            <w:pPr>
              <w:spacing w:before="40" w:after="40"/>
            </w:pPr>
          </w:p>
        </w:tc>
        <w:tc>
          <w:tcPr>
            <w:tcW w:w="4418" w:type="dxa"/>
            <w:gridSpan w:val="13"/>
            <w:vAlign w:val="center"/>
          </w:tcPr>
          <w:p w14:paraId="46B19D53" w14:textId="77777777" w:rsidR="003A5051" w:rsidRPr="003047F0" w:rsidRDefault="00F0795E" w:rsidP="0002291D">
            <w:pPr>
              <w:spacing w:before="40" w:after="40"/>
              <w:rPr>
                <w:highlight w:val="yellow"/>
              </w:rPr>
            </w:pPr>
            <w:r>
              <w:t>Family day care</w:t>
            </w:r>
          </w:p>
        </w:tc>
        <w:tc>
          <w:tcPr>
            <w:tcW w:w="1180" w:type="dxa"/>
            <w:gridSpan w:val="3"/>
            <w:vAlign w:val="center"/>
          </w:tcPr>
          <w:p w14:paraId="26ED5996" w14:textId="77777777" w:rsidR="003A5051" w:rsidRDefault="003A5051" w:rsidP="0002291D">
            <w:pPr>
              <w:spacing w:before="40" w:after="40"/>
            </w:pPr>
          </w:p>
        </w:tc>
      </w:tr>
      <w:tr w:rsidR="00B26760" w14:paraId="24D2E0D9" w14:textId="77777777" w:rsidTr="00D61BA8">
        <w:trPr>
          <w:trHeight w:val="340"/>
        </w:trPr>
        <w:tc>
          <w:tcPr>
            <w:tcW w:w="4610" w:type="dxa"/>
            <w:gridSpan w:val="8"/>
            <w:vAlign w:val="center"/>
          </w:tcPr>
          <w:p w14:paraId="6626A2AE" w14:textId="77777777" w:rsidR="00B26760" w:rsidRPr="003047F0" w:rsidRDefault="00F0795E" w:rsidP="00B26760">
            <w:pPr>
              <w:spacing w:before="40" w:after="40"/>
              <w:rPr>
                <w:highlight w:val="yellow"/>
              </w:rPr>
            </w:pPr>
            <w:r>
              <w:lastRenderedPageBreak/>
              <w:t>Other (please specify other categories and the number of food businesses)</w:t>
            </w:r>
          </w:p>
        </w:tc>
        <w:tc>
          <w:tcPr>
            <w:tcW w:w="707" w:type="dxa"/>
            <w:gridSpan w:val="3"/>
            <w:vAlign w:val="center"/>
          </w:tcPr>
          <w:p w14:paraId="733BDC7A" w14:textId="77777777" w:rsidR="00B26760" w:rsidRDefault="00B26760" w:rsidP="00B26760">
            <w:pPr>
              <w:spacing w:before="40" w:after="40"/>
            </w:pPr>
          </w:p>
        </w:tc>
        <w:tc>
          <w:tcPr>
            <w:tcW w:w="4418" w:type="dxa"/>
            <w:gridSpan w:val="13"/>
            <w:vAlign w:val="center"/>
          </w:tcPr>
          <w:p w14:paraId="5A862A68" w14:textId="77777777" w:rsidR="00B26760" w:rsidRPr="003047F0" w:rsidRDefault="00F0795E" w:rsidP="00B26760">
            <w:pPr>
              <w:spacing w:before="40" w:after="40"/>
              <w:rPr>
                <w:highlight w:val="yellow"/>
              </w:rPr>
            </w:pPr>
            <w:r>
              <w:t>Not determined</w:t>
            </w:r>
          </w:p>
        </w:tc>
        <w:tc>
          <w:tcPr>
            <w:tcW w:w="1180" w:type="dxa"/>
            <w:gridSpan w:val="3"/>
            <w:vAlign w:val="center"/>
          </w:tcPr>
          <w:p w14:paraId="6815BBCF" w14:textId="77777777" w:rsidR="00B26760" w:rsidRDefault="00B26760" w:rsidP="00B26760">
            <w:pPr>
              <w:spacing w:before="40" w:after="40"/>
            </w:pPr>
          </w:p>
        </w:tc>
      </w:tr>
      <w:bookmarkEnd w:id="9"/>
      <w:tr w:rsidR="005D5D3F" w14:paraId="3747B48E" w14:textId="77777777" w:rsidTr="00D61BA8">
        <w:trPr>
          <w:trHeight w:val="340"/>
        </w:trPr>
        <w:tc>
          <w:tcPr>
            <w:tcW w:w="524" w:type="dxa"/>
            <w:gridSpan w:val="2"/>
            <w:vAlign w:val="center"/>
          </w:tcPr>
          <w:p w14:paraId="4908A6D8" w14:textId="77777777" w:rsidR="005D5D3F" w:rsidRDefault="005D5D3F" w:rsidP="005D5D3F">
            <w:pPr>
              <w:numPr>
                <w:ilvl w:val="0"/>
                <w:numId w:val="2"/>
              </w:numPr>
              <w:spacing w:before="40" w:after="40"/>
              <w:ind w:left="284" w:hanging="284"/>
              <w:jc w:val="center"/>
            </w:pPr>
          </w:p>
        </w:tc>
        <w:tc>
          <w:tcPr>
            <w:tcW w:w="6233" w:type="dxa"/>
            <w:gridSpan w:val="12"/>
            <w:vAlign w:val="center"/>
          </w:tcPr>
          <w:p w14:paraId="6BF58748" w14:textId="634645CA" w:rsidR="005D5D3F" w:rsidRDefault="00F90A90" w:rsidP="00B26760">
            <w:pPr>
              <w:spacing w:before="40" w:after="40"/>
            </w:pPr>
            <w:bookmarkStart w:id="10" w:name="_Hlk55996630"/>
            <w:r>
              <w:t>Please provide comments</w:t>
            </w:r>
            <w:r w:rsidR="005D5D3F" w:rsidRPr="00543FE0">
              <w:t xml:space="preserve"> in relation to </w:t>
            </w:r>
            <w:r>
              <w:t xml:space="preserve">questions 10 – </w:t>
            </w:r>
            <w:r w:rsidRPr="00D563B2">
              <w:t>1</w:t>
            </w:r>
            <w:r w:rsidR="00381D86">
              <w:t>5</w:t>
            </w:r>
            <w:r>
              <w:t xml:space="preserve"> on </w:t>
            </w:r>
            <w:r w:rsidR="005D5D3F" w:rsidRPr="00543FE0">
              <w:t>registration and assessment of food businesses</w:t>
            </w:r>
            <w:bookmarkEnd w:id="10"/>
          </w:p>
        </w:tc>
        <w:tc>
          <w:tcPr>
            <w:tcW w:w="4158" w:type="dxa"/>
            <w:gridSpan w:val="13"/>
            <w:vAlign w:val="center"/>
          </w:tcPr>
          <w:p w14:paraId="4553B4B1" w14:textId="77777777" w:rsidR="005D5D3F" w:rsidRDefault="005D5D3F" w:rsidP="00B26760">
            <w:pPr>
              <w:spacing w:before="40" w:after="40"/>
            </w:pPr>
          </w:p>
        </w:tc>
      </w:tr>
      <w:tr w:rsidR="003A0B7D" w14:paraId="7CD23631" w14:textId="77777777" w:rsidTr="00811929">
        <w:trPr>
          <w:trHeight w:val="787"/>
        </w:trPr>
        <w:tc>
          <w:tcPr>
            <w:tcW w:w="10915" w:type="dxa"/>
            <w:gridSpan w:val="27"/>
            <w:vAlign w:val="center"/>
          </w:tcPr>
          <w:p w14:paraId="6A593EFC" w14:textId="47BE3D42" w:rsidR="003A0B7D" w:rsidRDefault="003A0B7D" w:rsidP="003A0B7D">
            <w:pPr>
              <w:pStyle w:val="Heading3"/>
            </w:pPr>
            <w:r>
              <w:t>Food Act compliance and enforcement activities</w:t>
            </w:r>
          </w:p>
        </w:tc>
      </w:tr>
      <w:tr w:rsidR="00B26760" w14:paraId="3294575F" w14:textId="77777777" w:rsidTr="00D61BA8">
        <w:trPr>
          <w:trHeight w:val="787"/>
        </w:trPr>
        <w:tc>
          <w:tcPr>
            <w:tcW w:w="424" w:type="dxa"/>
            <w:vMerge w:val="restart"/>
            <w:vAlign w:val="center"/>
          </w:tcPr>
          <w:p w14:paraId="277B0621" w14:textId="77777777" w:rsidR="00B26760" w:rsidRDefault="00B26760" w:rsidP="00B26760">
            <w:pPr>
              <w:numPr>
                <w:ilvl w:val="0"/>
                <w:numId w:val="2"/>
              </w:numPr>
              <w:spacing w:before="40" w:after="40"/>
              <w:ind w:left="284" w:hanging="284"/>
              <w:jc w:val="center"/>
            </w:pPr>
          </w:p>
        </w:tc>
        <w:tc>
          <w:tcPr>
            <w:tcW w:w="7707" w:type="dxa"/>
            <w:gridSpan w:val="18"/>
            <w:vAlign w:val="center"/>
          </w:tcPr>
          <w:p w14:paraId="35A6EF57" w14:textId="21DE670B" w:rsidR="00B26760" w:rsidRDefault="00B26760" w:rsidP="00B26760">
            <w:pPr>
              <w:spacing w:before="40" w:after="40"/>
            </w:pPr>
            <w:bookmarkStart w:id="11" w:name="_Hlk56005896"/>
            <w:r>
              <w:t>Does the enforcement agency have a compliance and enforcement policy in place?</w:t>
            </w:r>
            <w:bookmarkEnd w:id="11"/>
          </w:p>
        </w:tc>
        <w:tc>
          <w:tcPr>
            <w:tcW w:w="1710" w:type="dxa"/>
            <w:gridSpan w:val="6"/>
            <w:vAlign w:val="center"/>
          </w:tcPr>
          <w:p w14:paraId="60389DCB" w14:textId="274D76C0" w:rsidR="00B26760" w:rsidRDefault="00B26760" w:rsidP="00B26760">
            <w:pPr>
              <w:spacing w:before="40" w:after="40"/>
            </w:pPr>
            <w:r>
              <w:t xml:space="preserve">Yes </w:t>
            </w:r>
          </w:p>
          <w:p w14:paraId="770A4FA2" w14:textId="61D15A39" w:rsidR="00B26760" w:rsidRDefault="00B26760" w:rsidP="00B26760">
            <w:pPr>
              <w:spacing w:before="40" w:after="40"/>
            </w:pPr>
            <w:r>
              <w:t xml:space="preserve">No </w:t>
            </w:r>
          </w:p>
        </w:tc>
        <w:tc>
          <w:tcPr>
            <w:tcW w:w="1074" w:type="dxa"/>
            <w:gridSpan w:val="2"/>
            <w:vAlign w:val="center"/>
          </w:tcPr>
          <w:p w14:paraId="619DE05A" w14:textId="1C4DFC8D" w:rsidR="00B26760" w:rsidRDefault="00B26760" w:rsidP="00B26760">
            <w:pPr>
              <w:spacing w:before="40" w:after="40"/>
            </w:pPr>
            <w:r>
              <w:fldChar w:fldCharType="begin">
                <w:ffData>
                  <w:name w:val=""/>
                  <w:enabled/>
                  <w:calcOnExit w:val="0"/>
                  <w:checkBox>
                    <w:sizeAuto/>
                    <w:default w:val="0"/>
                  </w:checkBox>
                </w:ffData>
              </w:fldChar>
            </w:r>
            <w:r>
              <w:instrText xml:space="preserve"> FORMCHECKBOX </w:instrText>
            </w:r>
            <w:r w:rsidR="00D61BA8">
              <w:fldChar w:fldCharType="separate"/>
            </w:r>
            <w:r>
              <w:fldChar w:fldCharType="end"/>
            </w:r>
          </w:p>
          <w:p w14:paraId="00B4C91F" w14:textId="0ED75201" w:rsidR="00B26760" w:rsidRDefault="00B26760" w:rsidP="00B26760">
            <w:pPr>
              <w:spacing w:before="40" w:after="40"/>
            </w:pPr>
            <w:r>
              <w:fldChar w:fldCharType="begin">
                <w:ffData>
                  <w:name w:val=""/>
                  <w:enabled/>
                  <w:calcOnExit w:val="0"/>
                  <w:checkBox>
                    <w:sizeAuto/>
                    <w:default w:val="0"/>
                  </w:checkBox>
                </w:ffData>
              </w:fldChar>
            </w:r>
            <w:r>
              <w:instrText xml:space="preserve"> FORMCHECKBOX </w:instrText>
            </w:r>
            <w:r w:rsidR="00D61BA8">
              <w:fldChar w:fldCharType="separate"/>
            </w:r>
            <w:r>
              <w:fldChar w:fldCharType="end"/>
            </w:r>
          </w:p>
        </w:tc>
      </w:tr>
      <w:tr w:rsidR="00B26760" w14:paraId="571E4CC9" w14:textId="77777777" w:rsidTr="00D61BA8">
        <w:trPr>
          <w:trHeight w:val="467"/>
        </w:trPr>
        <w:tc>
          <w:tcPr>
            <w:tcW w:w="424" w:type="dxa"/>
            <w:vMerge/>
            <w:vAlign w:val="center"/>
          </w:tcPr>
          <w:p w14:paraId="7FE89853" w14:textId="77777777" w:rsidR="00B26760" w:rsidRDefault="00B26760" w:rsidP="00B26760">
            <w:pPr>
              <w:numPr>
                <w:ilvl w:val="0"/>
                <w:numId w:val="2"/>
              </w:numPr>
              <w:spacing w:before="40" w:after="40"/>
              <w:ind w:left="284" w:hanging="284"/>
              <w:jc w:val="center"/>
            </w:pPr>
          </w:p>
        </w:tc>
        <w:tc>
          <w:tcPr>
            <w:tcW w:w="2197" w:type="dxa"/>
            <w:gridSpan w:val="4"/>
            <w:vAlign w:val="center"/>
          </w:tcPr>
          <w:p w14:paraId="19289211" w14:textId="21A74D33" w:rsidR="00B26760" w:rsidRDefault="00B26760" w:rsidP="00B26760">
            <w:pPr>
              <w:spacing w:before="40" w:after="40"/>
            </w:pPr>
            <w:r>
              <w:t>If no,</w:t>
            </w:r>
            <w:r w:rsidR="00D800F1">
              <w:t xml:space="preserve"> why</w:t>
            </w:r>
            <w:r>
              <w:t>?</w:t>
            </w:r>
          </w:p>
        </w:tc>
        <w:tc>
          <w:tcPr>
            <w:tcW w:w="8294" w:type="dxa"/>
            <w:gridSpan w:val="22"/>
            <w:vAlign w:val="center"/>
          </w:tcPr>
          <w:p w14:paraId="4478533E" w14:textId="77777777" w:rsidR="00B26760" w:rsidRDefault="00B26760" w:rsidP="00B26760">
            <w:pPr>
              <w:spacing w:before="40" w:after="40"/>
            </w:pPr>
          </w:p>
        </w:tc>
      </w:tr>
      <w:tr w:rsidR="00B26760" w14:paraId="40723CA3" w14:textId="77777777" w:rsidTr="00D61BA8">
        <w:trPr>
          <w:trHeight w:val="340"/>
        </w:trPr>
        <w:tc>
          <w:tcPr>
            <w:tcW w:w="424" w:type="dxa"/>
            <w:vMerge w:val="restart"/>
            <w:vAlign w:val="center"/>
          </w:tcPr>
          <w:p w14:paraId="40749E00" w14:textId="77777777" w:rsidR="00B26760" w:rsidRDefault="00B26760" w:rsidP="00B26760">
            <w:pPr>
              <w:numPr>
                <w:ilvl w:val="0"/>
                <w:numId w:val="2"/>
              </w:numPr>
              <w:spacing w:before="40" w:after="40"/>
              <w:ind w:left="284" w:hanging="284"/>
              <w:jc w:val="center"/>
            </w:pPr>
          </w:p>
        </w:tc>
        <w:tc>
          <w:tcPr>
            <w:tcW w:w="8079" w:type="dxa"/>
            <w:gridSpan w:val="21"/>
            <w:vAlign w:val="center"/>
          </w:tcPr>
          <w:p w14:paraId="54DE3DD1" w14:textId="77777777" w:rsidR="00B26760" w:rsidRDefault="00B26760" w:rsidP="00B26760">
            <w:pPr>
              <w:spacing w:before="40" w:after="40"/>
            </w:pPr>
            <w:bookmarkStart w:id="12" w:name="_Hlk56005958"/>
            <w:r>
              <w:t>Number of prosecutions instigated</w:t>
            </w:r>
            <w:bookmarkEnd w:id="12"/>
          </w:p>
        </w:tc>
        <w:tc>
          <w:tcPr>
            <w:tcW w:w="2412" w:type="dxa"/>
            <w:gridSpan w:val="5"/>
            <w:vAlign w:val="center"/>
          </w:tcPr>
          <w:p w14:paraId="6CF65044" w14:textId="77777777" w:rsidR="00B26760" w:rsidRDefault="00B26760" w:rsidP="00B26760">
            <w:pPr>
              <w:spacing w:before="40" w:after="40"/>
            </w:pPr>
          </w:p>
        </w:tc>
      </w:tr>
      <w:tr w:rsidR="00551F8C" w14:paraId="13871039" w14:textId="77777777" w:rsidTr="00D61BA8">
        <w:trPr>
          <w:trHeight w:val="340"/>
        </w:trPr>
        <w:tc>
          <w:tcPr>
            <w:tcW w:w="424" w:type="dxa"/>
            <w:vMerge/>
            <w:vAlign w:val="center"/>
          </w:tcPr>
          <w:p w14:paraId="798CFD79" w14:textId="77777777" w:rsidR="00551F8C" w:rsidRDefault="00551F8C" w:rsidP="00B26760">
            <w:pPr>
              <w:numPr>
                <w:ilvl w:val="0"/>
                <w:numId w:val="2"/>
              </w:numPr>
              <w:spacing w:before="40" w:after="40"/>
              <w:ind w:left="284" w:hanging="284"/>
              <w:jc w:val="center"/>
            </w:pPr>
          </w:p>
        </w:tc>
        <w:tc>
          <w:tcPr>
            <w:tcW w:w="8079" w:type="dxa"/>
            <w:gridSpan w:val="21"/>
            <w:vAlign w:val="center"/>
          </w:tcPr>
          <w:p w14:paraId="30E4F701" w14:textId="6DF6B1FF" w:rsidR="00551F8C" w:rsidRDefault="00551F8C" w:rsidP="00B26760">
            <w:pPr>
              <w:spacing w:before="40" w:after="40"/>
            </w:pPr>
            <w:bookmarkStart w:id="13" w:name="_Hlk56005973"/>
            <w:r>
              <w:t>Number of successful prosecutions</w:t>
            </w:r>
            <w:bookmarkEnd w:id="13"/>
          </w:p>
        </w:tc>
        <w:tc>
          <w:tcPr>
            <w:tcW w:w="2412" w:type="dxa"/>
            <w:gridSpan w:val="5"/>
            <w:vAlign w:val="center"/>
          </w:tcPr>
          <w:p w14:paraId="5AE4B881" w14:textId="77777777" w:rsidR="00551F8C" w:rsidRDefault="00551F8C" w:rsidP="00B26760">
            <w:pPr>
              <w:spacing w:before="40" w:after="40"/>
            </w:pPr>
          </w:p>
        </w:tc>
      </w:tr>
      <w:tr w:rsidR="00B26760" w14:paraId="5A47DBF3" w14:textId="77777777" w:rsidTr="00D61BA8">
        <w:trPr>
          <w:trHeight w:val="340"/>
        </w:trPr>
        <w:tc>
          <w:tcPr>
            <w:tcW w:w="424" w:type="dxa"/>
            <w:vAlign w:val="center"/>
          </w:tcPr>
          <w:p w14:paraId="475C8AC3" w14:textId="77777777" w:rsidR="00B26760" w:rsidRDefault="00B26760" w:rsidP="00B26760">
            <w:pPr>
              <w:numPr>
                <w:ilvl w:val="0"/>
                <w:numId w:val="2"/>
              </w:numPr>
              <w:spacing w:before="40" w:after="40"/>
              <w:ind w:left="284" w:hanging="284"/>
              <w:jc w:val="center"/>
            </w:pPr>
            <w:r>
              <w:t>0</w:t>
            </w:r>
          </w:p>
        </w:tc>
        <w:tc>
          <w:tcPr>
            <w:tcW w:w="8079" w:type="dxa"/>
            <w:gridSpan w:val="21"/>
            <w:vAlign w:val="center"/>
          </w:tcPr>
          <w:p w14:paraId="44444371" w14:textId="77777777" w:rsidR="00B26760" w:rsidRDefault="00B26760" w:rsidP="00B26760">
            <w:pPr>
              <w:spacing w:before="40" w:after="40"/>
            </w:pPr>
            <w:bookmarkStart w:id="14" w:name="_Hlk56005984"/>
            <w:r>
              <w:t xml:space="preserve">Number of seizures performed </w:t>
            </w:r>
            <w:bookmarkEnd w:id="14"/>
          </w:p>
        </w:tc>
        <w:tc>
          <w:tcPr>
            <w:tcW w:w="2412" w:type="dxa"/>
            <w:gridSpan w:val="5"/>
            <w:vAlign w:val="center"/>
          </w:tcPr>
          <w:p w14:paraId="09DC0F69" w14:textId="77777777" w:rsidR="00B26760" w:rsidRDefault="00B26760" w:rsidP="00B26760">
            <w:pPr>
              <w:spacing w:before="40" w:after="40"/>
            </w:pPr>
          </w:p>
        </w:tc>
      </w:tr>
      <w:tr w:rsidR="00551F8C" w14:paraId="7EA76BAA" w14:textId="77777777" w:rsidTr="00D61BA8">
        <w:trPr>
          <w:trHeight w:val="340"/>
        </w:trPr>
        <w:tc>
          <w:tcPr>
            <w:tcW w:w="424" w:type="dxa"/>
            <w:vAlign w:val="center"/>
          </w:tcPr>
          <w:p w14:paraId="11CDEAF2" w14:textId="77777777" w:rsidR="00551F8C" w:rsidRDefault="00551F8C" w:rsidP="00B26760">
            <w:pPr>
              <w:numPr>
                <w:ilvl w:val="0"/>
                <w:numId w:val="2"/>
              </w:numPr>
              <w:spacing w:before="40" w:after="40"/>
              <w:ind w:left="284" w:hanging="284"/>
              <w:jc w:val="center"/>
            </w:pPr>
          </w:p>
        </w:tc>
        <w:tc>
          <w:tcPr>
            <w:tcW w:w="8079" w:type="dxa"/>
            <w:gridSpan w:val="21"/>
            <w:vAlign w:val="center"/>
          </w:tcPr>
          <w:p w14:paraId="23BB0E72" w14:textId="1C9FA710" w:rsidR="00551F8C" w:rsidRDefault="00551F8C" w:rsidP="00B26760">
            <w:pPr>
              <w:spacing w:before="40" w:after="40"/>
            </w:pPr>
            <w:bookmarkStart w:id="15" w:name="_Hlk56005992"/>
            <w:r>
              <w:t>Number of improvement notices served</w:t>
            </w:r>
            <w:bookmarkEnd w:id="15"/>
          </w:p>
        </w:tc>
        <w:tc>
          <w:tcPr>
            <w:tcW w:w="2412" w:type="dxa"/>
            <w:gridSpan w:val="5"/>
            <w:vAlign w:val="center"/>
          </w:tcPr>
          <w:p w14:paraId="5A25FEA8" w14:textId="77777777" w:rsidR="00551F8C" w:rsidRDefault="00551F8C" w:rsidP="00B26760">
            <w:pPr>
              <w:spacing w:before="40" w:after="40"/>
            </w:pPr>
          </w:p>
        </w:tc>
      </w:tr>
      <w:tr w:rsidR="00B26760" w14:paraId="594536A3" w14:textId="77777777" w:rsidTr="00D61BA8">
        <w:trPr>
          <w:trHeight w:val="340"/>
        </w:trPr>
        <w:tc>
          <w:tcPr>
            <w:tcW w:w="424" w:type="dxa"/>
            <w:vAlign w:val="center"/>
          </w:tcPr>
          <w:p w14:paraId="07040819" w14:textId="77777777" w:rsidR="00B26760" w:rsidRDefault="00B26760" w:rsidP="00B26760">
            <w:pPr>
              <w:numPr>
                <w:ilvl w:val="0"/>
                <w:numId w:val="2"/>
              </w:numPr>
              <w:spacing w:before="40" w:after="40"/>
              <w:ind w:left="284" w:hanging="284"/>
              <w:jc w:val="center"/>
            </w:pPr>
          </w:p>
        </w:tc>
        <w:tc>
          <w:tcPr>
            <w:tcW w:w="8079" w:type="dxa"/>
            <w:gridSpan w:val="21"/>
            <w:vAlign w:val="center"/>
          </w:tcPr>
          <w:p w14:paraId="40B76114" w14:textId="77777777" w:rsidR="00B26760" w:rsidRPr="001B6708" w:rsidRDefault="00B26760" w:rsidP="00B26760">
            <w:pPr>
              <w:spacing w:before="40" w:after="40"/>
            </w:pPr>
            <w:bookmarkStart w:id="16" w:name="_Hlk56006004"/>
            <w:r w:rsidRPr="001B6708">
              <w:t>Number of infringement notices served</w:t>
            </w:r>
            <w:bookmarkEnd w:id="16"/>
          </w:p>
        </w:tc>
        <w:tc>
          <w:tcPr>
            <w:tcW w:w="2412" w:type="dxa"/>
            <w:gridSpan w:val="5"/>
            <w:vAlign w:val="center"/>
          </w:tcPr>
          <w:p w14:paraId="5614065E" w14:textId="77777777" w:rsidR="00B26760" w:rsidRPr="001B6708" w:rsidRDefault="00B26760" w:rsidP="00B26760">
            <w:pPr>
              <w:spacing w:before="40" w:after="40"/>
            </w:pPr>
          </w:p>
        </w:tc>
      </w:tr>
      <w:tr w:rsidR="00B26760" w14:paraId="49CC2343" w14:textId="77777777" w:rsidTr="00D61BA8">
        <w:trPr>
          <w:trHeight w:val="340"/>
        </w:trPr>
        <w:tc>
          <w:tcPr>
            <w:tcW w:w="424" w:type="dxa"/>
            <w:vAlign w:val="center"/>
          </w:tcPr>
          <w:p w14:paraId="6EC36050" w14:textId="77777777" w:rsidR="00B26760" w:rsidRDefault="00B26760" w:rsidP="00B26760">
            <w:pPr>
              <w:numPr>
                <w:ilvl w:val="0"/>
                <w:numId w:val="2"/>
              </w:numPr>
              <w:spacing w:before="40" w:after="40"/>
              <w:ind w:left="284" w:hanging="284"/>
              <w:jc w:val="center"/>
            </w:pPr>
          </w:p>
        </w:tc>
        <w:tc>
          <w:tcPr>
            <w:tcW w:w="8079" w:type="dxa"/>
            <w:gridSpan w:val="21"/>
            <w:vAlign w:val="center"/>
          </w:tcPr>
          <w:p w14:paraId="5852E2A9" w14:textId="77777777" w:rsidR="00B26760" w:rsidRPr="001B6708" w:rsidRDefault="00B26760" w:rsidP="00B26760">
            <w:pPr>
              <w:spacing w:before="40" w:after="40"/>
            </w:pPr>
            <w:bookmarkStart w:id="17" w:name="_Hlk56006015"/>
            <w:r w:rsidRPr="001B6708">
              <w:t>Number of prohibition orders served</w:t>
            </w:r>
            <w:bookmarkEnd w:id="17"/>
          </w:p>
        </w:tc>
        <w:tc>
          <w:tcPr>
            <w:tcW w:w="2412" w:type="dxa"/>
            <w:gridSpan w:val="5"/>
            <w:vAlign w:val="center"/>
          </w:tcPr>
          <w:p w14:paraId="7ECE4223" w14:textId="77777777" w:rsidR="00B26760" w:rsidRPr="001B6708" w:rsidRDefault="00B26760" w:rsidP="00B26760">
            <w:pPr>
              <w:spacing w:before="40" w:after="40"/>
            </w:pPr>
          </w:p>
        </w:tc>
      </w:tr>
      <w:tr w:rsidR="00FD796E" w14:paraId="23887D1E" w14:textId="77777777" w:rsidTr="00D61BA8">
        <w:trPr>
          <w:trHeight w:val="340"/>
        </w:trPr>
        <w:tc>
          <w:tcPr>
            <w:tcW w:w="424" w:type="dxa"/>
          </w:tcPr>
          <w:p w14:paraId="23929DA0" w14:textId="77777777" w:rsidR="00FD796E" w:rsidRDefault="00FD796E" w:rsidP="00B26760">
            <w:pPr>
              <w:numPr>
                <w:ilvl w:val="0"/>
                <w:numId w:val="2"/>
              </w:numPr>
              <w:spacing w:before="40" w:after="40"/>
              <w:ind w:left="284" w:hanging="284"/>
              <w:jc w:val="center"/>
            </w:pPr>
          </w:p>
        </w:tc>
        <w:tc>
          <w:tcPr>
            <w:tcW w:w="6945" w:type="dxa"/>
            <w:gridSpan w:val="16"/>
            <w:vAlign w:val="center"/>
          </w:tcPr>
          <w:p w14:paraId="4AB5D279" w14:textId="2D9D104F" w:rsidR="00FD796E" w:rsidRDefault="00D800F1" w:rsidP="00B26760">
            <w:pPr>
              <w:spacing w:before="40" w:after="40"/>
            </w:pPr>
            <w:bookmarkStart w:id="18" w:name="_Hlk56006033"/>
            <w:r>
              <w:t xml:space="preserve">Please provide comments in relation to questions </w:t>
            </w:r>
            <w:r w:rsidR="00D563B2" w:rsidRPr="00D563B2">
              <w:t>1</w:t>
            </w:r>
            <w:r w:rsidR="00381D86">
              <w:t>7</w:t>
            </w:r>
            <w:r w:rsidR="00D563B2" w:rsidRPr="00D563B2">
              <w:t xml:space="preserve"> - 2</w:t>
            </w:r>
            <w:r w:rsidR="00381D86">
              <w:t>2</w:t>
            </w:r>
            <w:r>
              <w:t xml:space="preserve"> on compliance and enforcement activities</w:t>
            </w:r>
            <w:bookmarkEnd w:id="18"/>
          </w:p>
        </w:tc>
        <w:tc>
          <w:tcPr>
            <w:tcW w:w="3546" w:type="dxa"/>
            <w:gridSpan w:val="10"/>
            <w:vAlign w:val="center"/>
          </w:tcPr>
          <w:p w14:paraId="3C585382" w14:textId="77777777" w:rsidR="00FD796E" w:rsidRPr="001B6708" w:rsidRDefault="00FD796E" w:rsidP="00B26760">
            <w:pPr>
              <w:spacing w:before="40" w:after="40"/>
            </w:pPr>
          </w:p>
        </w:tc>
      </w:tr>
      <w:tr w:rsidR="003A0B7D" w14:paraId="01B146DC" w14:textId="77777777" w:rsidTr="00811929">
        <w:trPr>
          <w:trHeight w:val="340"/>
        </w:trPr>
        <w:tc>
          <w:tcPr>
            <w:tcW w:w="10915" w:type="dxa"/>
            <w:gridSpan w:val="27"/>
            <w:tcBorders>
              <w:top w:val="single" w:sz="4" w:space="0" w:color="auto"/>
            </w:tcBorders>
            <w:vAlign w:val="center"/>
          </w:tcPr>
          <w:p w14:paraId="161A1556" w14:textId="113F40B3" w:rsidR="003A0B7D" w:rsidRDefault="003A0B7D" w:rsidP="003A0B7D">
            <w:pPr>
              <w:pStyle w:val="Heading3"/>
            </w:pPr>
            <w:r>
              <w:t>Regulatory food safety auditing</w:t>
            </w:r>
          </w:p>
        </w:tc>
      </w:tr>
      <w:tr w:rsidR="00B26760" w14:paraId="21794BDA" w14:textId="77777777" w:rsidTr="00D61BA8">
        <w:trPr>
          <w:trHeight w:val="340"/>
        </w:trPr>
        <w:tc>
          <w:tcPr>
            <w:tcW w:w="424" w:type="dxa"/>
            <w:tcBorders>
              <w:top w:val="single" w:sz="4" w:space="0" w:color="auto"/>
            </w:tcBorders>
            <w:vAlign w:val="center"/>
          </w:tcPr>
          <w:p w14:paraId="64F452C5" w14:textId="77777777" w:rsidR="00B26760" w:rsidRDefault="00B26760" w:rsidP="00B26760">
            <w:pPr>
              <w:numPr>
                <w:ilvl w:val="0"/>
                <w:numId w:val="2"/>
              </w:numPr>
              <w:spacing w:before="40" w:after="40"/>
              <w:ind w:left="284" w:hanging="284"/>
              <w:jc w:val="center"/>
            </w:pPr>
            <w:bookmarkStart w:id="19" w:name="_Hlk41999443"/>
          </w:p>
        </w:tc>
        <w:tc>
          <w:tcPr>
            <w:tcW w:w="8079" w:type="dxa"/>
            <w:gridSpan w:val="21"/>
            <w:tcBorders>
              <w:top w:val="single" w:sz="4" w:space="0" w:color="auto"/>
            </w:tcBorders>
          </w:tcPr>
          <w:p w14:paraId="0C1836E5" w14:textId="77777777" w:rsidR="00B26760" w:rsidRDefault="00B26760" w:rsidP="00B26760">
            <w:pPr>
              <w:spacing w:beforeLines="40" w:before="96" w:afterLines="40" w:after="96"/>
            </w:pPr>
            <w:bookmarkStart w:id="20" w:name="_Hlk56006372"/>
            <w:r>
              <w:t>What is the total number of food businesses captured under Standard 3.3.1?</w:t>
            </w:r>
            <w:bookmarkEnd w:id="20"/>
          </w:p>
        </w:tc>
        <w:tc>
          <w:tcPr>
            <w:tcW w:w="2412" w:type="dxa"/>
            <w:gridSpan w:val="5"/>
            <w:tcBorders>
              <w:top w:val="single" w:sz="4" w:space="0" w:color="auto"/>
            </w:tcBorders>
          </w:tcPr>
          <w:p w14:paraId="17FEB52D" w14:textId="77777777" w:rsidR="00B26760" w:rsidRDefault="00B26760" w:rsidP="00B26760">
            <w:pPr>
              <w:spacing w:beforeLines="40" w:before="96" w:afterLines="40" w:after="96"/>
              <w:jc w:val="center"/>
            </w:pPr>
          </w:p>
        </w:tc>
      </w:tr>
      <w:tr w:rsidR="00B26760" w14:paraId="6972AF34" w14:textId="77777777" w:rsidTr="00D61BA8">
        <w:trPr>
          <w:trHeight w:val="340"/>
        </w:trPr>
        <w:tc>
          <w:tcPr>
            <w:tcW w:w="424" w:type="dxa"/>
            <w:vAlign w:val="center"/>
          </w:tcPr>
          <w:p w14:paraId="455FAF21" w14:textId="77777777" w:rsidR="00B26760" w:rsidRDefault="00B26760" w:rsidP="00B26760">
            <w:pPr>
              <w:numPr>
                <w:ilvl w:val="0"/>
                <w:numId w:val="2"/>
              </w:numPr>
              <w:spacing w:before="40" w:after="40"/>
              <w:ind w:left="284" w:hanging="284"/>
              <w:jc w:val="center"/>
            </w:pPr>
          </w:p>
        </w:tc>
        <w:tc>
          <w:tcPr>
            <w:tcW w:w="8079" w:type="dxa"/>
            <w:gridSpan w:val="21"/>
          </w:tcPr>
          <w:p w14:paraId="02CE6307" w14:textId="7B024F0D" w:rsidR="00B26760" w:rsidRDefault="00814D47" w:rsidP="00B26760">
            <w:pPr>
              <w:spacing w:beforeLines="40" w:before="96" w:afterLines="40" w:after="96"/>
            </w:pPr>
            <w:bookmarkStart w:id="21" w:name="_Hlk56006377"/>
            <w:r>
              <w:t>How many of these food businesses have a food safety program that is verified?</w:t>
            </w:r>
            <w:bookmarkEnd w:id="21"/>
          </w:p>
        </w:tc>
        <w:tc>
          <w:tcPr>
            <w:tcW w:w="2412" w:type="dxa"/>
            <w:gridSpan w:val="5"/>
          </w:tcPr>
          <w:p w14:paraId="42B9B572" w14:textId="77777777" w:rsidR="00B26760" w:rsidRPr="001A6F9C" w:rsidRDefault="00B26760" w:rsidP="00B26760">
            <w:pPr>
              <w:spacing w:beforeLines="40" w:before="96" w:afterLines="40" w:after="96"/>
              <w:jc w:val="center"/>
            </w:pPr>
          </w:p>
        </w:tc>
      </w:tr>
      <w:tr w:rsidR="00B26760" w14:paraId="343E8197" w14:textId="77777777" w:rsidTr="00D61BA8">
        <w:trPr>
          <w:trHeight w:val="768"/>
        </w:trPr>
        <w:tc>
          <w:tcPr>
            <w:tcW w:w="424" w:type="dxa"/>
            <w:vAlign w:val="center"/>
          </w:tcPr>
          <w:p w14:paraId="6FB85819" w14:textId="77777777" w:rsidR="00B26760" w:rsidRDefault="00B26760" w:rsidP="00B26760">
            <w:pPr>
              <w:numPr>
                <w:ilvl w:val="0"/>
                <w:numId w:val="2"/>
              </w:numPr>
              <w:spacing w:before="40" w:after="40"/>
              <w:ind w:left="284" w:hanging="284"/>
              <w:jc w:val="center"/>
            </w:pPr>
          </w:p>
        </w:tc>
        <w:tc>
          <w:tcPr>
            <w:tcW w:w="8079" w:type="dxa"/>
            <w:gridSpan w:val="21"/>
          </w:tcPr>
          <w:p w14:paraId="0E189ABD" w14:textId="738F8AB5" w:rsidR="00B26760" w:rsidRDefault="00814D47" w:rsidP="00B26760">
            <w:pPr>
              <w:spacing w:beforeLines="40" w:before="96" w:afterLines="40" w:after="96"/>
            </w:pPr>
            <w:bookmarkStart w:id="22" w:name="_Hlk56006382"/>
            <w:r>
              <w:t>How many of these food businesses are undergoing regulatory food safety auditing?</w:t>
            </w:r>
            <w:bookmarkEnd w:id="22"/>
          </w:p>
        </w:tc>
        <w:tc>
          <w:tcPr>
            <w:tcW w:w="2412" w:type="dxa"/>
            <w:gridSpan w:val="5"/>
          </w:tcPr>
          <w:p w14:paraId="60F50E9D" w14:textId="77777777" w:rsidR="00B26760" w:rsidRPr="001A6F9C" w:rsidRDefault="00B26760" w:rsidP="00B26760">
            <w:pPr>
              <w:spacing w:beforeLines="40" w:before="96" w:afterLines="40" w:after="96"/>
              <w:jc w:val="center"/>
            </w:pPr>
          </w:p>
        </w:tc>
      </w:tr>
      <w:tr w:rsidR="00B26760" w14:paraId="68FFC956" w14:textId="77777777" w:rsidTr="00D61BA8">
        <w:trPr>
          <w:trHeight w:val="680"/>
        </w:trPr>
        <w:tc>
          <w:tcPr>
            <w:tcW w:w="424" w:type="dxa"/>
            <w:vAlign w:val="center"/>
          </w:tcPr>
          <w:p w14:paraId="5CFE4E8D" w14:textId="77777777" w:rsidR="00B26760" w:rsidRDefault="00B26760" w:rsidP="00B26760">
            <w:pPr>
              <w:numPr>
                <w:ilvl w:val="0"/>
                <w:numId w:val="2"/>
              </w:numPr>
              <w:spacing w:before="40" w:after="40"/>
              <w:ind w:left="284" w:hanging="284"/>
              <w:jc w:val="center"/>
            </w:pPr>
          </w:p>
        </w:tc>
        <w:tc>
          <w:tcPr>
            <w:tcW w:w="8079" w:type="dxa"/>
            <w:gridSpan w:val="21"/>
          </w:tcPr>
          <w:p w14:paraId="2318691E" w14:textId="77777777" w:rsidR="00B26760" w:rsidRDefault="00814D47" w:rsidP="00B26760">
            <w:pPr>
              <w:spacing w:beforeLines="40" w:before="96" w:afterLines="40" w:after="96"/>
            </w:pPr>
            <w:bookmarkStart w:id="23" w:name="_Hlk56006392"/>
            <w:r>
              <w:t>How many regulatory food safety audits were conducted during the reporting year?</w:t>
            </w:r>
            <w:bookmarkEnd w:id="23"/>
          </w:p>
        </w:tc>
        <w:tc>
          <w:tcPr>
            <w:tcW w:w="2412" w:type="dxa"/>
            <w:gridSpan w:val="5"/>
          </w:tcPr>
          <w:p w14:paraId="7A855AF8" w14:textId="77777777" w:rsidR="00B26760" w:rsidRDefault="00B26760" w:rsidP="00B26760">
            <w:pPr>
              <w:spacing w:beforeLines="40" w:before="96" w:afterLines="40" w:after="96"/>
              <w:jc w:val="center"/>
            </w:pPr>
          </w:p>
        </w:tc>
      </w:tr>
      <w:tr w:rsidR="00814D47" w14:paraId="13FD84CC" w14:textId="77777777" w:rsidTr="00D61BA8">
        <w:trPr>
          <w:trHeight w:val="680"/>
        </w:trPr>
        <w:tc>
          <w:tcPr>
            <w:tcW w:w="424" w:type="dxa"/>
            <w:vAlign w:val="center"/>
          </w:tcPr>
          <w:p w14:paraId="37DBE227" w14:textId="77777777" w:rsidR="00814D47" w:rsidRDefault="00814D47" w:rsidP="00B26760">
            <w:pPr>
              <w:numPr>
                <w:ilvl w:val="0"/>
                <w:numId w:val="2"/>
              </w:numPr>
              <w:spacing w:before="40" w:after="40"/>
              <w:ind w:left="284" w:hanging="284"/>
              <w:jc w:val="center"/>
            </w:pPr>
          </w:p>
        </w:tc>
        <w:tc>
          <w:tcPr>
            <w:tcW w:w="8079" w:type="dxa"/>
            <w:gridSpan w:val="21"/>
          </w:tcPr>
          <w:p w14:paraId="097FB9F4" w14:textId="77777777" w:rsidR="00814D47" w:rsidRDefault="00814D47" w:rsidP="00B26760">
            <w:pPr>
              <w:spacing w:beforeLines="40" w:before="96" w:afterLines="40" w:after="96"/>
            </w:pPr>
            <w:bookmarkStart w:id="24" w:name="_Hlk56006398"/>
            <w:r>
              <w:t>How many regulatory food safety audits led to compliance and enforcement action</w:t>
            </w:r>
            <w:r w:rsidR="00F0795E">
              <w:t xml:space="preserve"> during the reporting year</w:t>
            </w:r>
            <w:r>
              <w:t>?</w:t>
            </w:r>
            <w:bookmarkEnd w:id="24"/>
          </w:p>
        </w:tc>
        <w:tc>
          <w:tcPr>
            <w:tcW w:w="2412" w:type="dxa"/>
            <w:gridSpan w:val="5"/>
          </w:tcPr>
          <w:p w14:paraId="040D7992" w14:textId="77777777" w:rsidR="00814D47" w:rsidRDefault="00814D47" w:rsidP="00B26760">
            <w:pPr>
              <w:spacing w:beforeLines="40" w:before="96" w:afterLines="40" w:after="96"/>
              <w:jc w:val="center"/>
            </w:pPr>
          </w:p>
        </w:tc>
      </w:tr>
      <w:tr w:rsidR="007B2378" w14:paraId="7A6ACF37" w14:textId="77777777" w:rsidTr="00D61BA8">
        <w:trPr>
          <w:trHeight w:val="413"/>
        </w:trPr>
        <w:tc>
          <w:tcPr>
            <w:tcW w:w="424" w:type="dxa"/>
            <w:vAlign w:val="center"/>
          </w:tcPr>
          <w:p w14:paraId="7651FEA5" w14:textId="77777777" w:rsidR="007B2378" w:rsidRDefault="007B2378" w:rsidP="007B2378">
            <w:pPr>
              <w:spacing w:before="40" w:after="40"/>
              <w:ind w:left="284"/>
              <w:jc w:val="center"/>
            </w:pPr>
          </w:p>
        </w:tc>
        <w:tc>
          <w:tcPr>
            <w:tcW w:w="4590" w:type="dxa"/>
            <w:gridSpan w:val="9"/>
          </w:tcPr>
          <w:p w14:paraId="42A2F26F" w14:textId="77777777" w:rsidR="007B2378" w:rsidRPr="00811929" w:rsidRDefault="007B2378" w:rsidP="00B26760">
            <w:pPr>
              <w:spacing w:beforeLines="40" w:before="96" w:afterLines="40" w:after="96"/>
            </w:pPr>
          </w:p>
        </w:tc>
        <w:tc>
          <w:tcPr>
            <w:tcW w:w="2861" w:type="dxa"/>
            <w:gridSpan w:val="8"/>
          </w:tcPr>
          <w:p w14:paraId="003B54C9" w14:textId="76CECD52" w:rsidR="007B2378" w:rsidRPr="00811929" w:rsidRDefault="00D563B2" w:rsidP="00B26760">
            <w:pPr>
              <w:spacing w:beforeLines="40" w:before="96" w:afterLines="40" w:after="96"/>
            </w:pPr>
            <w:r w:rsidRPr="00811929">
              <w:t>Childcare centres captured by Standard 3.3.1</w:t>
            </w:r>
          </w:p>
        </w:tc>
        <w:tc>
          <w:tcPr>
            <w:tcW w:w="3040" w:type="dxa"/>
            <w:gridSpan w:val="9"/>
          </w:tcPr>
          <w:p w14:paraId="7F3048EE" w14:textId="0FE55E23" w:rsidR="007B2378" w:rsidRPr="00811929" w:rsidRDefault="00D563B2" w:rsidP="007B2378">
            <w:pPr>
              <w:spacing w:beforeLines="40" w:before="96" w:afterLines="40" w:after="96"/>
            </w:pPr>
            <w:r w:rsidRPr="00811929">
              <w:t>Private hospitals</w:t>
            </w:r>
            <w:r w:rsidR="008A1FD9" w:rsidRPr="00811929">
              <w:t xml:space="preserve"> and nursing homes</w:t>
            </w:r>
            <w:r w:rsidRPr="00811929">
              <w:t xml:space="preserve"> captured by Standard 3.3.1</w:t>
            </w:r>
          </w:p>
        </w:tc>
      </w:tr>
      <w:tr w:rsidR="007B2378" w14:paraId="7AF57B90" w14:textId="77777777" w:rsidTr="00D61BA8">
        <w:trPr>
          <w:trHeight w:val="413"/>
        </w:trPr>
        <w:tc>
          <w:tcPr>
            <w:tcW w:w="424" w:type="dxa"/>
            <w:vAlign w:val="center"/>
          </w:tcPr>
          <w:p w14:paraId="223755FC" w14:textId="77777777" w:rsidR="007B2378" w:rsidRDefault="007B2378" w:rsidP="00B26760">
            <w:pPr>
              <w:numPr>
                <w:ilvl w:val="0"/>
                <w:numId w:val="2"/>
              </w:numPr>
              <w:spacing w:before="40" w:after="40"/>
              <w:ind w:left="284" w:hanging="284"/>
              <w:jc w:val="center"/>
            </w:pPr>
          </w:p>
        </w:tc>
        <w:tc>
          <w:tcPr>
            <w:tcW w:w="4590" w:type="dxa"/>
            <w:gridSpan w:val="9"/>
          </w:tcPr>
          <w:p w14:paraId="3FEA7372" w14:textId="0547DD2E" w:rsidR="007B2378" w:rsidRPr="00811929" w:rsidRDefault="00D563B2" w:rsidP="00B26760">
            <w:pPr>
              <w:spacing w:beforeLines="40" w:before="96" w:afterLines="40" w:after="96"/>
            </w:pPr>
            <w:r w:rsidRPr="00811929">
              <w:t>What is the total number of these food businesses within your district?</w:t>
            </w:r>
          </w:p>
        </w:tc>
        <w:tc>
          <w:tcPr>
            <w:tcW w:w="2861" w:type="dxa"/>
            <w:gridSpan w:val="8"/>
          </w:tcPr>
          <w:p w14:paraId="628A9B69" w14:textId="77777777" w:rsidR="007B2378" w:rsidRPr="00811929" w:rsidRDefault="007B2378" w:rsidP="00B26760">
            <w:pPr>
              <w:spacing w:beforeLines="40" w:before="96" w:afterLines="40" w:after="96"/>
            </w:pPr>
          </w:p>
        </w:tc>
        <w:tc>
          <w:tcPr>
            <w:tcW w:w="3040" w:type="dxa"/>
            <w:gridSpan w:val="9"/>
          </w:tcPr>
          <w:p w14:paraId="205BC085" w14:textId="31C80C3F" w:rsidR="007B2378" w:rsidRPr="00811929" w:rsidRDefault="007B2378" w:rsidP="00B26760">
            <w:pPr>
              <w:spacing w:beforeLines="40" w:before="96" w:afterLines="40" w:after="96"/>
              <w:jc w:val="center"/>
            </w:pPr>
          </w:p>
        </w:tc>
      </w:tr>
      <w:tr w:rsidR="007B2378" w14:paraId="4F0A150B" w14:textId="77777777" w:rsidTr="00D61BA8">
        <w:trPr>
          <w:trHeight w:val="463"/>
        </w:trPr>
        <w:tc>
          <w:tcPr>
            <w:tcW w:w="424" w:type="dxa"/>
            <w:vAlign w:val="center"/>
          </w:tcPr>
          <w:p w14:paraId="36D1B97E" w14:textId="77777777" w:rsidR="007B2378" w:rsidRDefault="007B2378" w:rsidP="00B26760">
            <w:pPr>
              <w:numPr>
                <w:ilvl w:val="0"/>
                <w:numId w:val="2"/>
              </w:numPr>
              <w:spacing w:before="40" w:after="40"/>
              <w:ind w:left="284" w:hanging="284"/>
              <w:jc w:val="center"/>
            </w:pPr>
          </w:p>
        </w:tc>
        <w:tc>
          <w:tcPr>
            <w:tcW w:w="4590" w:type="dxa"/>
            <w:gridSpan w:val="9"/>
          </w:tcPr>
          <w:p w14:paraId="26C5F004" w14:textId="2C05F3FE" w:rsidR="007B2378" w:rsidRPr="00811929" w:rsidRDefault="007B2378" w:rsidP="00B26760">
            <w:pPr>
              <w:spacing w:beforeLines="40" w:before="96" w:afterLines="40" w:after="96"/>
            </w:pPr>
            <w:r w:rsidRPr="00811929">
              <w:t>How many of these food businesses had at least one regulatory food safety audit during the reporting year?</w:t>
            </w:r>
          </w:p>
        </w:tc>
        <w:tc>
          <w:tcPr>
            <w:tcW w:w="2861" w:type="dxa"/>
            <w:gridSpan w:val="8"/>
          </w:tcPr>
          <w:p w14:paraId="129589BF" w14:textId="77777777" w:rsidR="007B2378" w:rsidRPr="00811929" w:rsidRDefault="007B2378" w:rsidP="00B26760">
            <w:pPr>
              <w:spacing w:beforeLines="40" w:before="96" w:afterLines="40" w:after="96"/>
            </w:pPr>
          </w:p>
        </w:tc>
        <w:tc>
          <w:tcPr>
            <w:tcW w:w="3040" w:type="dxa"/>
            <w:gridSpan w:val="9"/>
          </w:tcPr>
          <w:p w14:paraId="0DD21205" w14:textId="77777777" w:rsidR="007B2378" w:rsidRPr="00811929" w:rsidRDefault="007B2378" w:rsidP="00B26760">
            <w:pPr>
              <w:spacing w:beforeLines="40" w:before="96" w:afterLines="40" w:after="96"/>
              <w:jc w:val="center"/>
            </w:pPr>
          </w:p>
        </w:tc>
      </w:tr>
      <w:tr w:rsidR="003629C1" w14:paraId="25966EF6" w14:textId="77777777" w:rsidTr="00D61BA8">
        <w:trPr>
          <w:trHeight w:val="680"/>
        </w:trPr>
        <w:tc>
          <w:tcPr>
            <w:tcW w:w="424" w:type="dxa"/>
            <w:vAlign w:val="center"/>
          </w:tcPr>
          <w:p w14:paraId="7FDC46C5" w14:textId="77777777" w:rsidR="003629C1" w:rsidRDefault="003629C1" w:rsidP="00B26760">
            <w:pPr>
              <w:numPr>
                <w:ilvl w:val="0"/>
                <w:numId w:val="2"/>
              </w:numPr>
              <w:spacing w:before="40" w:after="40"/>
              <w:ind w:left="284" w:hanging="284"/>
              <w:jc w:val="center"/>
            </w:pPr>
          </w:p>
        </w:tc>
        <w:tc>
          <w:tcPr>
            <w:tcW w:w="6945" w:type="dxa"/>
            <w:gridSpan w:val="16"/>
          </w:tcPr>
          <w:p w14:paraId="4093EA67" w14:textId="6132D36B" w:rsidR="003629C1" w:rsidRDefault="00D800F1" w:rsidP="00B26760">
            <w:pPr>
              <w:spacing w:beforeLines="40" w:before="96" w:afterLines="40" w:after="96"/>
            </w:pPr>
            <w:bookmarkStart w:id="25" w:name="_Hlk56006403"/>
            <w:r>
              <w:t xml:space="preserve">Please provide comments in relation to questions </w:t>
            </w:r>
            <w:r w:rsidR="00D563B2" w:rsidRPr="00D563B2">
              <w:t>2</w:t>
            </w:r>
            <w:r w:rsidR="00381D86">
              <w:t>4</w:t>
            </w:r>
            <w:r w:rsidR="00D563B2" w:rsidRPr="00D563B2">
              <w:t xml:space="preserve"> - 3</w:t>
            </w:r>
            <w:r w:rsidR="00381D86">
              <w:t>0</w:t>
            </w:r>
            <w:r>
              <w:t xml:space="preserve"> on regulatory food safety auditing</w:t>
            </w:r>
            <w:bookmarkEnd w:id="25"/>
          </w:p>
        </w:tc>
        <w:tc>
          <w:tcPr>
            <w:tcW w:w="3546" w:type="dxa"/>
            <w:gridSpan w:val="10"/>
          </w:tcPr>
          <w:p w14:paraId="05944E8F" w14:textId="77777777" w:rsidR="003629C1" w:rsidRDefault="003629C1" w:rsidP="00B26760">
            <w:pPr>
              <w:spacing w:beforeLines="40" w:before="96" w:afterLines="40" w:after="96"/>
              <w:jc w:val="center"/>
            </w:pPr>
          </w:p>
        </w:tc>
      </w:tr>
      <w:tr w:rsidR="00B26760" w14:paraId="7D620CCF" w14:textId="77777777" w:rsidTr="00D61BA8">
        <w:trPr>
          <w:gridAfter w:val="7"/>
          <w:wAfter w:w="2678" w:type="dxa"/>
          <w:trHeight w:val="70"/>
        </w:trPr>
        <w:tc>
          <w:tcPr>
            <w:tcW w:w="8237" w:type="dxa"/>
            <w:gridSpan w:val="20"/>
            <w:tcBorders>
              <w:top w:val="nil"/>
              <w:left w:val="nil"/>
              <w:bottom w:val="nil"/>
              <w:right w:val="nil"/>
            </w:tcBorders>
          </w:tcPr>
          <w:p w14:paraId="172B90E3" w14:textId="77777777" w:rsidR="00EF59DB" w:rsidRPr="00EF59DB" w:rsidRDefault="00B26760" w:rsidP="00EF59DB">
            <w:pPr>
              <w:pStyle w:val="Heading2"/>
              <w:spacing w:before="240" w:after="120"/>
            </w:pPr>
            <w:bookmarkStart w:id="26" w:name="_Hlk42000179"/>
            <w:bookmarkEnd w:id="19"/>
            <w:r>
              <w:lastRenderedPageBreak/>
              <w:t xml:space="preserve">Primary </w:t>
            </w:r>
            <w:r w:rsidR="009233B1">
              <w:t>p</w:t>
            </w:r>
            <w:r>
              <w:t xml:space="preserve">roduction and </w:t>
            </w:r>
            <w:r w:rsidR="009233B1">
              <w:t>p</w:t>
            </w:r>
            <w:r>
              <w:t>rocessing</w:t>
            </w:r>
          </w:p>
        </w:tc>
      </w:tr>
      <w:bookmarkEnd w:id="26"/>
      <w:tr w:rsidR="00EF59DB" w14:paraId="64F34F11" w14:textId="77777777" w:rsidTr="00D61BA8">
        <w:trPr>
          <w:cantSplit/>
          <w:trHeight w:val="1134"/>
        </w:trPr>
        <w:tc>
          <w:tcPr>
            <w:tcW w:w="2120" w:type="dxa"/>
            <w:gridSpan w:val="3"/>
            <w:tcBorders>
              <w:top w:val="nil"/>
              <w:left w:val="nil"/>
              <w:right w:val="single" w:sz="4" w:space="0" w:color="auto"/>
            </w:tcBorders>
          </w:tcPr>
          <w:p w14:paraId="359251D1" w14:textId="4A41FC10" w:rsidR="00EF59DB" w:rsidRPr="00ED1ADF" w:rsidRDefault="00EF59DB" w:rsidP="00EF59DB">
            <w:pPr>
              <w:pStyle w:val="Heading2"/>
              <w:spacing w:before="120" w:after="120"/>
              <w:rPr>
                <w:sz w:val="18"/>
                <w:szCs w:val="18"/>
              </w:rPr>
            </w:pPr>
          </w:p>
        </w:tc>
        <w:tc>
          <w:tcPr>
            <w:tcW w:w="1256" w:type="dxa"/>
            <w:gridSpan w:val="4"/>
            <w:tcBorders>
              <w:left w:val="single" w:sz="4" w:space="0" w:color="auto"/>
              <w:right w:val="single" w:sz="4" w:space="0" w:color="auto"/>
            </w:tcBorders>
          </w:tcPr>
          <w:p w14:paraId="49599910" w14:textId="77777777" w:rsidR="00EF59DB" w:rsidRPr="00543FE0" w:rsidRDefault="00EF59DB" w:rsidP="00EF59DB">
            <w:pPr>
              <w:pStyle w:val="Heading2"/>
              <w:spacing w:before="120" w:after="120"/>
              <w:rPr>
                <w:rFonts w:eastAsiaTheme="minorHAnsi" w:cstheme="minorBidi"/>
                <w:b w:val="0"/>
                <w:bCs w:val="0"/>
                <w:color w:val="auto"/>
                <w:sz w:val="20"/>
                <w:szCs w:val="20"/>
              </w:rPr>
            </w:pPr>
            <w:r w:rsidRPr="00543FE0">
              <w:rPr>
                <w:rFonts w:eastAsiaTheme="minorHAnsi" w:cstheme="minorBidi"/>
                <w:b w:val="0"/>
                <w:bCs w:val="0"/>
                <w:color w:val="auto"/>
                <w:sz w:val="20"/>
                <w:szCs w:val="20"/>
              </w:rPr>
              <w:t>Seafood primary producer/ processor (Standard 4.2.1)</w:t>
            </w:r>
          </w:p>
        </w:tc>
        <w:tc>
          <w:tcPr>
            <w:tcW w:w="1256" w:type="dxa"/>
            <w:gridSpan w:val="2"/>
            <w:tcBorders>
              <w:left w:val="single" w:sz="4" w:space="0" w:color="auto"/>
              <w:right w:val="single" w:sz="4" w:space="0" w:color="auto"/>
            </w:tcBorders>
          </w:tcPr>
          <w:p w14:paraId="0D51E85C" w14:textId="77777777" w:rsidR="00EF59DB" w:rsidRPr="00543FE0" w:rsidRDefault="00EF59DB" w:rsidP="00EF59DB">
            <w:pPr>
              <w:pStyle w:val="Heading2"/>
              <w:spacing w:before="120" w:after="120"/>
              <w:rPr>
                <w:rFonts w:eastAsiaTheme="minorHAnsi" w:cstheme="minorBidi"/>
                <w:b w:val="0"/>
                <w:bCs w:val="0"/>
                <w:color w:val="auto"/>
                <w:sz w:val="20"/>
                <w:szCs w:val="20"/>
              </w:rPr>
            </w:pPr>
            <w:r w:rsidRPr="00543FE0">
              <w:rPr>
                <w:rFonts w:eastAsiaTheme="minorHAnsi" w:cstheme="minorBidi"/>
                <w:b w:val="0"/>
                <w:bCs w:val="0"/>
                <w:color w:val="auto"/>
                <w:sz w:val="20"/>
                <w:szCs w:val="20"/>
              </w:rPr>
              <w:t>Poultry producer (Standard 4.2.2)</w:t>
            </w:r>
          </w:p>
        </w:tc>
        <w:tc>
          <w:tcPr>
            <w:tcW w:w="1257" w:type="dxa"/>
            <w:gridSpan w:val="3"/>
            <w:tcBorders>
              <w:left w:val="single" w:sz="4" w:space="0" w:color="auto"/>
              <w:right w:val="single" w:sz="4" w:space="0" w:color="auto"/>
            </w:tcBorders>
          </w:tcPr>
          <w:p w14:paraId="1A4BDA54" w14:textId="77777777" w:rsidR="00EF59DB" w:rsidRPr="00543FE0" w:rsidRDefault="00EF59DB" w:rsidP="00EF59DB">
            <w:pPr>
              <w:pStyle w:val="Heading2"/>
              <w:spacing w:before="120" w:after="120"/>
              <w:rPr>
                <w:rFonts w:eastAsiaTheme="minorHAnsi" w:cstheme="minorBidi"/>
                <w:b w:val="0"/>
                <w:bCs w:val="0"/>
                <w:color w:val="auto"/>
                <w:sz w:val="20"/>
                <w:szCs w:val="20"/>
              </w:rPr>
            </w:pPr>
            <w:r w:rsidRPr="00543FE0">
              <w:rPr>
                <w:rFonts w:eastAsiaTheme="minorHAnsi" w:cstheme="minorBidi"/>
                <w:b w:val="0"/>
                <w:bCs w:val="0"/>
                <w:color w:val="auto"/>
                <w:sz w:val="20"/>
                <w:szCs w:val="20"/>
              </w:rPr>
              <w:t>Poultry processor (Standard 4.2.2)</w:t>
            </w:r>
          </w:p>
        </w:tc>
        <w:tc>
          <w:tcPr>
            <w:tcW w:w="1256" w:type="dxa"/>
            <w:gridSpan w:val="4"/>
            <w:tcBorders>
              <w:left w:val="single" w:sz="4" w:space="0" w:color="auto"/>
              <w:right w:val="single" w:sz="4" w:space="0" w:color="auto"/>
            </w:tcBorders>
          </w:tcPr>
          <w:p w14:paraId="6B03983D" w14:textId="77777777" w:rsidR="00EF59DB" w:rsidRPr="00543FE0" w:rsidRDefault="00EF59DB" w:rsidP="00EF59DB">
            <w:pPr>
              <w:pStyle w:val="Heading2"/>
              <w:spacing w:before="120" w:after="120"/>
              <w:rPr>
                <w:rFonts w:eastAsiaTheme="minorHAnsi" w:cstheme="minorBidi"/>
                <w:b w:val="0"/>
                <w:bCs w:val="0"/>
                <w:color w:val="auto"/>
                <w:sz w:val="20"/>
                <w:szCs w:val="20"/>
              </w:rPr>
            </w:pPr>
            <w:r w:rsidRPr="00543FE0">
              <w:rPr>
                <w:rFonts w:eastAsiaTheme="minorHAnsi" w:cstheme="minorBidi"/>
                <w:b w:val="0"/>
                <w:bCs w:val="0"/>
                <w:color w:val="auto"/>
                <w:sz w:val="20"/>
                <w:szCs w:val="20"/>
              </w:rPr>
              <w:t xml:space="preserve">Meat producer/ processor </w:t>
            </w:r>
            <w:r w:rsidR="009233B1">
              <w:rPr>
                <w:rFonts w:eastAsiaTheme="minorHAnsi" w:cstheme="minorBidi"/>
                <w:b w:val="0"/>
                <w:bCs w:val="0"/>
                <w:color w:val="auto"/>
                <w:sz w:val="20"/>
                <w:szCs w:val="20"/>
              </w:rPr>
              <w:t>(Australian Standards related to meat)</w:t>
            </w:r>
          </w:p>
        </w:tc>
        <w:tc>
          <w:tcPr>
            <w:tcW w:w="1257" w:type="dxa"/>
            <w:gridSpan w:val="5"/>
            <w:tcBorders>
              <w:left w:val="single" w:sz="4" w:space="0" w:color="auto"/>
              <w:right w:val="single" w:sz="4" w:space="0" w:color="auto"/>
            </w:tcBorders>
          </w:tcPr>
          <w:p w14:paraId="03F44032" w14:textId="77777777" w:rsidR="00EF59DB" w:rsidRPr="00543FE0" w:rsidRDefault="00EF59DB" w:rsidP="00EF59DB">
            <w:pPr>
              <w:pStyle w:val="Heading2"/>
              <w:spacing w:before="120" w:after="120"/>
              <w:rPr>
                <w:rFonts w:eastAsiaTheme="minorHAnsi" w:cstheme="minorBidi"/>
                <w:b w:val="0"/>
                <w:bCs w:val="0"/>
                <w:color w:val="auto"/>
                <w:sz w:val="20"/>
                <w:szCs w:val="20"/>
              </w:rPr>
            </w:pPr>
            <w:r w:rsidRPr="00543FE0">
              <w:rPr>
                <w:rFonts w:eastAsiaTheme="minorHAnsi" w:cstheme="minorBidi"/>
                <w:b w:val="0"/>
                <w:bCs w:val="0"/>
                <w:color w:val="auto"/>
                <w:sz w:val="20"/>
                <w:szCs w:val="20"/>
              </w:rPr>
              <w:t>Dairy primary producer/ processor (Standard 4.2.4)</w:t>
            </w:r>
          </w:p>
        </w:tc>
        <w:tc>
          <w:tcPr>
            <w:tcW w:w="1256" w:type="dxa"/>
            <w:gridSpan w:val="2"/>
            <w:tcBorders>
              <w:left w:val="single" w:sz="4" w:space="0" w:color="auto"/>
              <w:right w:val="single" w:sz="4" w:space="0" w:color="auto"/>
            </w:tcBorders>
          </w:tcPr>
          <w:p w14:paraId="4C4F5E28" w14:textId="77777777" w:rsidR="00EF59DB" w:rsidRPr="00427295" w:rsidRDefault="00121E7E" w:rsidP="00EF59DB">
            <w:pPr>
              <w:pStyle w:val="Heading2"/>
              <w:spacing w:before="120" w:after="120"/>
              <w:rPr>
                <w:rFonts w:eastAsiaTheme="minorHAnsi" w:cstheme="minorBidi"/>
                <w:b w:val="0"/>
                <w:bCs w:val="0"/>
                <w:color w:val="auto"/>
                <w:sz w:val="20"/>
                <w:szCs w:val="20"/>
              </w:rPr>
            </w:pPr>
            <w:r w:rsidRPr="00427295">
              <w:rPr>
                <w:rFonts w:eastAsiaTheme="minorHAnsi" w:cstheme="minorBidi"/>
                <w:b w:val="0"/>
                <w:bCs w:val="0"/>
                <w:color w:val="auto"/>
                <w:sz w:val="20"/>
                <w:szCs w:val="20"/>
              </w:rPr>
              <w:t>Egg producer/ processor (Standard 4.2.5)</w:t>
            </w:r>
          </w:p>
        </w:tc>
        <w:tc>
          <w:tcPr>
            <w:tcW w:w="1257" w:type="dxa"/>
            <w:gridSpan w:val="4"/>
            <w:tcBorders>
              <w:left w:val="single" w:sz="4" w:space="0" w:color="auto"/>
              <w:right w:val="single" w:sz="4" w:space="0" w:color="auto"/>
            </w:tcBorders>
          </w:tcPr>
          <w:p w14:paraId="1BDC13E1" w14:textId="77777777" w:rsidR="00EF59DB" w:rsidRPr="00427295" w:rsidRDefault="00121E7E" w:rsidP="00EF59DB">
            <w:pPr>
              <w:pStyle w:val="Heading2"/>
              <w:spacing w:before="120" w:after="120"/>
              <w:rPr>
                <w:rFonts w:eastAsiaTheme="minorHAnsi" w:cstheme="minorBidi"/>
                <w:b w:val="0"/>
                <w:bCs w:val="0"/>
                <w:color w:val="auto"/>
                <w:sz w:val="20"/>
                <w:szCs w:val="20"/>
              </w:rPr>
            </w:pPr>
            <w:r w:rsidRPr="00427295">
              <w:rPr>
                <w:rFonts w:eastAsiaTheme="minorHAnsi" w:cstheme="minorBidi"/>
                <w:b w:val="0"/>
                <w:bCs w:val="0"/>
                <w:color w:val="auto"/>
                <w:sz w:val="20"/>
                <w:szCs w:val="20"/>
              </w:rPr>
              <w:t>Seed sprout producer/ processor (Standard 4.2.6)</w:t>
            </w:r>
          </w:p>
        </w:tc>
      </w:tr>
      <w:tr w:rsidR="00EF59DB" w14:paraId="7201EE6A" w14:textId="77777777" w:rsidTr="00D61BA8">
        <w:trPr>
          <w:trHeight w:val="680"/>
        </w:trPr>
        <w:tc>
          <w:tcPr>
            <w:tcW w:w="424" w:type="dxa"/>
            <w:tcBorders>
              <w:left w:val="single" w:sz="4" w:space="0" w:color="auto"/>
              <w:right w:val="single" w:sz="4" w:space="0" w:color="auto"/>
            </w:tcBorders>
            <w:vAlign w:val="center"/>
          </w:tcPr>
          <w:p w14:paraId="652D1F15" w14:textId="77777777" w:rsidR="00EF59DB" w:rsidRDefault="00EF59DB" w:rsidP="00EF59DB">
            <w:pPr>
              <w:numPr>
                <w:ilvl w:val="0"/>
                <w:numId w:val="2"/>
              </w:numPr>
              <w:spacing w:before="40" w:after="40"/>
              <w:ind w:left="284" w:hanging="284"/>
              <w:jc w:val="center"/>
            </w:pPr>
          </w:p>
        </w:tc>
        <w:tc>
          <w:tcPr>
            <w:tcW w:w="1696" w:type="dxa"/>
            <w:gridSpan w:val="2"/>
            <w:tcBorders>
              <w:left w:val="single" w:sz="4" w:space="0" w:color="auto"/>
              <w:right w:val="single" w:sz="4" w:space="0" w:color="auto"/>
            </w:tcBorders>
          </w:tcPr>
          <w:p w14:paraId="0F0E55A7" w14:textId="77777777" w:rsidR="00EF59DB" w:rsidRPr="005D0C4F" w:rsidRDefault="00EF59DB" w:rsidP="00EF59DB">
            <w:pPr>
              <w:pStyle w:val="Heading2"/>
              <w:spacing w:before="120" w:after="120"/>
              <w:rPr>
                <w:rFonts w:eastAsiaTheme="minorHAnsi" w:cstheme="minorBidi"/>
                <w:b w:val="0"/>
                <w:bCs w:val="0"/>
                <w:color w:val="auto"/>
                <w:sz w:val="24"/>
                <w:szCs w:val="22"/>
              </w:rPr>
            </w:pPr>
            <w:r>
              <w:rPr>
                <w:rFonts w:eastAsiaTheme="minorHAnsi" w:cstheme="minorBidi"/>
                <w:b w:val="0"/>
                <w:bCs w:val="0"/>
                <w:color w:val="auto"/>
                <w:sz w:val="24"/>
                <w:szCs w:val="22"/>
              </w:rPr>
              <w:t>What is the total number of food businesses captured by the Standard</w:t>
            </w:r>
            <w:r w:rsidR="00EE3CA6">
              <w:rPr>
                <w:rFonts w:eastAsiaTheme="minorHAnsi" w:cstheme="minorBidi"/>
                <w:b w:val="0"/>
                <w:bCs w:val="0"/>
                <w:color w:val="auto"/>
                <w:sz w:val="24"/>
                <w:szCs w:val="22"/>
              </w:rPr>
              <w:t>/s</w:t>
            </w:r>
            <w:r>
              <w:rPr>
                <w:rFonts w:eastAsiaTheme="minorHAnsi" w:cstheme="minorBidi"/>
                <w:b w:val="0"/>
                <w:bCs w:val="0"/>
                <w:color w:val="auto"/>
                <w:sz w:val="24"/>
                <w:szCs w:val="22"/>
              </w:rPr>
              <w:t>?</w:t>
            </w:r>
          </w:p>
        </w:tc>
        <w:tc>
          <w:tcPr>
            <w:tcW w:w="1256" w:type="dxa"/>
            <w:gridSpan w:val="4"/>
            <w:tcBorders>
              <w:left w:val="single" w:sz="4" w:space="0" w:color="auto"/>
              <w:right w:val="single" w:sz="4" w:space="0" w:color="auto"/>
            </w:tcBorders>
          </w:tcPr>
          <w:p w14:paraId="33F8A629" w14:textId="77777777" w:rsidR="00EF59DB" w:rsidRDefault="00EF59DB" w:rsidP="00EF59DB">
            <w:pPr>
              <w:pStyle w:val="Heading2"/>
              <w:spacing w:before="120" w:after="120"/>
            </w:pPr>
          </w:p>
        </w:tc>
        <w:tc>
          <w:tcPr>
            <w:tcW w:w="1256" w:type="dxa"/>
            <w:gridSpan w:val="2"/>
            <w:tcBorders>
              <w:left w:val="single" w:sz="4" w:space="0" w:color="auto"/>
              <w:right w:val="single" w:sz="4" w:space="0" w:color="auto"/>
            </w:tcBorders>
          </w:tcPr>
          <w:p w14:paraId="650B391A" w14:textId="77777777" w:rsidR="00EF59DB" w:rsidRDefault="00EF59DB" w:rsidP="00EF59DB">
            <w:pPr>
              <w:pStyle w:val="Heading2"/>
              <w:spacing w:before="120" w:after="120"/>
            </w:pPr>
          </w:p>
        </w:tc>
        <w:tc>
          <w:tcPr>
            <w:tcW w:w="1257" w:type="dxa"/>
            <w:gridSpan w:val="3"/>
            <w:tcBorders>
              <w:left w:val="single" w:sz="4" w:space="0" w:color="auto"/>
              <w:right w:val="single" w:sz="4" w:space="0" w:color="auto"/>
            </w:tcBorders>
          </w:tcPr>
          <w:p w14:paraId="7A9A7BD9" w14:textId="77777777" w:rsidR="00EF59DB" w:rsidRDefault="00EF59DB" w:rsidP="00EF59DB">
            <w:pPr>
              <w:pStyle w:val="Heading2"/>
              <w:spacing w:before="120" w:after="120"/>
            </w:pPr>
          </w:p>
        </w:tc>
        <w:tc>
          <w:tcPr>
            <w:tcW w:w="1256" w:type="dxa"/>
            <w:gridSpan w:val="4"/>
            <w:tcBorders>
              <w:left w:val="single" w:sz="4" w:space="0" w:color="auto"/>
              <w:right w:val="single" w:sz="4" w:space="0" w:color="auto"/>
            </w:tcBorders>
          </w:tcPr>
          <w:p w14:paraId="138E3922" w14:textId="77777777" w:rsidR="00EF59DB" w:rsidRDefault="00EF59DB" w:rsidP="00EF59DB">
            <w:pPr>
              <w:pStyle w:val="Heading2"/>
              <w:spacing w:before="120" w:after="120"/>
            </w:pPr>
            <w:bookmarkStart w:id="27" w:name="_GoBack"/>
            <w:bookmarkEnd w:id="27"/>
          </w:p>
        </w:tc>
        <w:tc>
          <w:tcPr>
            <w:tcW w:w="1257" w:type="dxa"/>
            <w:gridSpan w:val="5"/>
            <w:tcBorders>
              <w:left w:val="single" w:sz="4" w:space="0" w:color="auto"/>
              <w:right w:val="single" w:sz="4" w:space="0" w:color="auto"/>
            </w:tcBorders>
          </w:tcPr>
          <w:p w14:paraId="52328639" w14:textId="77777777" w:rsidR="00EF59DB" w:rsidRDefault="00EF59DB" w:rsidP="00EF59DB">
            <w:pPr>
              <w:pStyle w:val="Heading2"/>
              <w:spacing w:before="120" w:after="120"/>
            </w:pPr>
          </w:p>
        </w:tc>
        <w:tc>
          <w:tcPr>
            <w:tcW w:w="1256" w:type="dxa"/>
            <w:gridSpan w:val="2"/>
            <w:tcBorders>
              <w:left w:val="single" w:sz="4" w:space="0" w:color="auto"/>
              <w:right w:val="single" w:sz="4" w:space="0" w:color="auto"/>
            </w:tcBorders>
          </w:tcPr>
          <w:p w14:paraId="77540D5F" w14:textId="77777777" w:rsidR="00EF59DB" w:rsidRDefault="00EF59DB" w:rsidP="00EF59DB">
            <w:pPr>
              <w:pStyle w:val="Heading2"/>
              <w:spacing w:before="120" w:after="120"/>
            </w:pPr>
          </w:p>
        </w:tc>
        <w:tc>
          <w:tcPr>
            <w:tcW w:w="1257" w:type="dxa"/>
            <w:gridSpan w:val="4"/>
            <w:tcBorders>
              <w:left w:val="single" w:sz="4" w:space="0" w:color="auto"/>
              <w:right w:val="single" w:sz="4" w:space="0" w:color="auto"/>
            </w:tcBorders>
          </w:tcPr>
          <w:p w14:paraId="6E91FF74" w14:textId="77777777" w:rsidR="00EF59DB" w:rsidRDefault="00EF59DB" w:rsidP="00EF59DB">
            <w:pPr>
              <w:pStyle w:val="Heading2"/>
              <w:spacing w:before="120" w:after="120"/>
            </w:pPr>
          </w:p>
        </w:tc>
      </w:tr>
      <w:tr w:rsidR="00EF59DB" w14:paraId="7FA25252" w14:textId="77777777" w:rsidTr="00D61BA8">
        <w:trPr>
          <w:trHeight w:val="680"/>
        </w:trPr>
        <w:tc>
          <w:tcPr>
            <w:tcW w:w="424" w:type="dxa"/>
            <w:tcBorders>
              <w:left w:val="single" w:sz="4" w:space="0" w:color="auto"/>
              <w:right w:val="single" w:sz="4" w:space="0" w:color="auto"/>
            </w:tcBorders>
            <w:vAlign w:val="center"/>
          </w:tcPr>
          <w:p w14:paraId="4F243A4A" w14:textId="77777777" w:rsidR="00EF59DB" w:rsidRDefault="00EF59DB" w:rsidP="00EF59DB">
            <w:pPr>
              <w:numPr>
                <w:ilvl w:val="0"/>
                <w:numId w:val="2"/>
              </w:numPr>
              <w:spacing w:before="40" w:after="40"/>
              <w:ind w:left="284" w:hanging="284"/>
              <w:jc w:val="center"/>
            </w:pPr>
          </w:p>
        </w:tc>
        <w:tc>
          <w:tcPr>
            <w:tcW w:w="1696" w:type="dxa"/>
            <w:gridSpan w:val="2"/>
            <w:tcBorders>
              <w:left w:val="single" w:sz="4" w:space="0" w:color="auto"/>
              <w:right w:val="single" w:sz="4" w:space="0" w:color="auto"/>
            </w:tcBorders>
          </w:tcPr>
          <w:p w14:paraId="3BDD045F" w14:textId="77777777" w:rsidR="00EF59DB" w:rsidRPr="005D0C4F" w:rsidRDefault="00EF59DB" w:rsidP="00EF59DB">
            <w:pPr>
              <w:pStyle w:val="Heading2"/>
              <w:spacing w:before="120" w:after="120"/>
              <w:rPr>
                <w:rFonts w:eastAsiaTheme="minorHAnsi" w:cstheme="minorBidi"/>
                <w:b w:val="0"/>
                <w:bCs w:val="0"/>
                <w:color w:val="auto"/>
                <w:sz w:val="24"/>
                <w:szCs w:val="22"/>
              </w:rPr>
            </w:pPr>
            <w:r>
              <w:rPr>
                <w:rFonts w:eastAsiaTheme="minorHAnsi" w:cstheme="minorBidi"/>
                <w:b w:val="0"/>
                <w:bCs w:val="0"/>
                <w:color w:val="auto"/>
                <w:sz w:val="24"/>
                <w:szCs w:val="22"/>
              </w:rPr>
              <w:t>How many of these food businesses are registered?</w:t>
            </w:r>
          </w:p>
        </w:tc>
        <w:tc>
          <w:tcPr>
            <w:tcW w:w="1256" w:type="dxa"/>
            <w:gridSpan w:val="4"/>
            <w:tcBorders>
              <w:left w:val="single" w:sz="4" w:space="0" w:color="auto"/>
              <w:right w:val="single" w:sz="4" w:space="0" w:color="auto"/>
            </w:tcBorders>
          </w:tcPr>
          <w:p w14:paraId="28FD8209" w14:textId="77777777" w:rsidR="00EF59DB" w:rsidRDefault="00EF59DB" w:rsidP="00EF59DB">
            <w:pPr>
              <w:pStyle w:val="Heading2"/>
              <w:spacing w:before="120" w:after="120"/>
            </w:pPr>
          </w:p>
        </w:tc>
        <w:tc>
          <w:tcPr>
            <w:tcW w:w="1256" w:type="dxa"/>
            <w:gridSpan w:val="2"/>
            <w:tcBorders>
              <w:left w:val="single" w:sz="4" w:space="0" w:color="auto"/>
              <w:right w:val="single" w:sz="4" w:space="0" w:color="auto"/>
            </w:tcBorders>
          </w:tcPr>
          <w:p w14:paraId="20725EB9" w14:textId="77777777" w:rsidR="00EF59DB" w:rsidRDefault="00EF59DB" w:rsidP="00EF59DB">
            <w:pPr>
              <w:pStyle w:val="Heading2"/>
              <w:spacing w:before="120" w:after="120"/>
            </w:pPr>
          </w:p>
        </w:tc>
        <w:tc>
          <w:tcPr>
            <w:tcW w:w="1257" w:type="dxa"/>
            <w:gridSpan w:val="3"/>
            <w:tcBorders>
              <w:left w:val="single" w:sz="4" w:space="0" w:color="auto"/>
              <w:right w:val="single" w:sz="4" w:space="0" w:color="auto"/>
            </w:tcBorders>
          </w:tcPr>
          <w:p w14:paraId="5EA8B5AC" w14:textId="77777777" w:rsidR="00EF59DB" w:rsidRDefault="00EF59DB" w:rsidP="00EF59DB">
            <w:pPr>
              <w:pStyle w:val="Heading2"/>
              <w:spacing w:before="120" w:after="120"/>
            </w:pPr>
          </w:p>
        </w:tc>
        <w:tc>
          <w:tcPr>
            <w:tcW w:w="1256" w:type="dxa"/>
            <w:gridSpan w:val="4"/>
            <w:tcBorders>
              <w:left w:val="single" w:sz="4" w:space="0" w:color="auto"/>
              <w:right w:val="single" w:sz="4" w:space="0" w:color="auto"/>
            </w:tcBorders>
          </w:tcPr>
          <w:p w14:paraId="094E78DB" w14:textId="77777777" w:rsidR="00EF59DB" w:rsidRDefault="00EF59DB" w:rsidP="00EF59DB">
            <w:pPr>
              <w:pStyle w:val="Heading2"/>
              <w:spacing w:before="120" w:after="120"/>
            </w:pPr>
          </w:p>
        </w:tc>
        <w:tc>
          <w:tcPr>
            <w:tcW w:w="1257" w:type="dxa"/>
            <w:gridSpan w:val="5"/>
            <w:tcBorders>
              <w:left w:val="single" w:sz="4" w:space="0" w:color="auto"/>
              <w:right w:val="single" w:sz="4" w:space="0" w:color="auto"/>
            </w:tcBorders>
          </w:tcPr>
          <w:p w14:paraId="227F1638" w14:textId="77777777" w:rsidR="00EF59DB" w:rsidRDefault="00EF59DB" w:rsidP="00EF59DB">
            <w:pPr>
              <w:pStyle w:val="Heading2"/>
              <w:spacing w:before="120" w:after="120"/>
            </w:pPr>
          </w:p>
        </w:tc>
        <w:tc>
          <w:tcPr>
            <w:tcW w:w="1256" w:type="dxa"/>
            <w:gridSpan w:val="2"/>
            <w:tcBorders>
              <w:left w:val="single" w:sz="4" w:space="0" w:color="auto"/>
              <w:right w:val="single" w:sz="4" w:space="0" w:color="auto"/>
            </w:tcBorders>
          </w:tcPr>
          <w:p w14:paraId="00841FB7" w14:textId="77777777" w:rsidR="00EF59DB" w:rsidRDefault="00EF59DB" w:rsidP="00EF59DB">
            <w:pPr>
              <w:pStyle w:val="Heading2"/>
              <w:spacing w:before="120" w:after="120"/>
            </w:pPr>
          </w:p>
        </w:tc>
        <w:tc>
          <w:tcPr>
            <w:tcW w:w="1257" w:type="dxa"/>
            <w:gridSpan w:val="4"/>
            <w:tcBorders>
              <w:left w:val="single" w:sz="4" w:space="0" w:color="auto"/>
              <w:right w:val="single" w:sz="4" w:space="0" w:color="auto"/>
            </w:tcBorders>
          </w:tcPr>
          <w:p w14:paraId="67C159E3" w14:textId="77777777" w:rsidR="00EF59DB" w:rsidRDefault="00EF59DB" w:rsidP="00EF59DB">
            <w:pPr>
              <w:pStyle w:val="Heading2"/>
              <w:spacing w:before="120" w:after="120"/>
            </w:pPr>
          </w:p>
        </w:tc>
      </w:tr>
      <w:tr w:rsidR="00EF59DB" w14:paraId="50F16AE8" w14:textId="77777777" w:rsidTr="00D61BA8">
        <w:trPr>
          <w:trHeight w:val="680"/>
        </w:trPr>
        <w:tc>
          <w:tcPr>
            <w:tcW w:w="424" w:type="dxa"/>
            <w:tcBorders>
              <w:left w:val="single" w:sz="4" w:space="0" w:color="auto"/>
              <w:right w:val="single" w:sz="4" w:space="0" w:color="auto"/>
            </w:tcBorders>
            <w:vAlign w:val="center"/>
          </w:tcPr>
          <w:p w14:paraId="113D1EEF" w14:textId="77777777" w:rsidR="00EF59DB" w:rsidRDefault="00EF59DB" w:rsidP="00EF59DB">
            <w:pPr>
              <w:numPr>
                <w:ilvl w:val="0"/>
                <w:numId w:val="2"/>
              </w:numPr>
              <w:spacing w:before="40" w:after="40"/>
              <w:ind w:left="284" w:hanging="284"/>
              <w:jc w:val="center"/>
            </w:pPr>
          </w:p>
        </w:tc>
        <w:tc>
          <w:tcPr>
            <w:tcW w:w="1696" w:type="dxa"/>
            <w:gridSpan w:val="2"/>
            <w:tcBorders>
              <w:left w:val="single" w:sz="4" w:space="0" w:color="auto"/>
              <w:right w:val="single" w:sz="4" w:space="0" w:color="auto"/>
            </w:tcBorders>
          </w:tcPr>
          <w:p w14:paraId="70D87623" w14:textId="4D58E8BF" w:rsidR="00EF59DB" w:rsidDel="000467D5" w:rsidRDefault="00EF59DB" w:rsidP="00EF59DB">
            <w:pPr>
              <w:pStyle w:val="Heading2"/>
              <w:spacing w:before="120" w:after="120"/>
              <w:rPr>
                <w:rFonts w:eastAsiaTheme="minorHAnsi" w:cstheme="minorBidi"/>
                <w:b w:val="0"/>
                <w:bCs w:val="0"/>
                <w:color w:val="auto"/>
                <w:sz w:val="24"/>
                <w:szCs w:val="22"/>
              </w:rPr>
            </w:pPr>
            <w:r>
              <w:rPr>
                <w:rFonts w:eastAsiaTheme="minorHAnsi" w:cstheme="minorBidi"/>
                <w:b w:val="0"/>
                <w:bCs w:val="0"/>
                <w:color w:val="auto"/>
                <w:sz w:val="24"/>
                <w:szCs w:val="22"/>
              </w:rPr>
              <w:t xml:space="preserve">How many of these food businesses have a food safety </w:t>
            </w:r>
            <w:r w:rsidR="00EF5A36">
              <w:rPr>
                <w:rFonts w:eastAsiaTheme="minorHAnsi" w:cstheme="minorBidi"/>
                <w:b w:val="0"/>
                <w:bCs w:val="0"/>
                <w:color w:val="auto"/>
                <w:sz w:val="24"/>
                <w:szCs w:val="22"/>
              </w:rPr>
              <w:t>program/</w:t>
            </w:r>
            <w:r w:rsidR="009233B1">
              <w:rPr>
                <w:rFonts w:eastAsiaTheme="minorHAnsi" w:cstheme="minorBidi"/>
                <w:b w:val="0"/>
                <w:bCs w:val="0"/>
                <w:color w:val="auto"/>
                <w:sz w:val="24"/>
                <w:szCs w:val="22"/>
              </w:rPr>
              <w:t xml:space="preserve"> </w:t>
            </w:r>
            <w:r>
              <w:rPr>
                <w:rFonts w:eastAsiaTheme="minorHAnsi" w:cstheme="minorBidi"/>
                <w:b w:val="0"/>
                <w:bCs w:val="0"/>
                <w:color w:val="auto"/>
                <w:sz w:val="24"/>
                <w:szCs w:val="22"/>
              </w:rPr>
              <w:t>management system</w:t>
            </w:r>
            <w:r w:rsidR="00EF5A36">
              <w:rPr>
                <w:rFonts w:eastAsiaTheme="minorHAnsi" w:cstheme="minorBidi"/>
                <w:b w:val="0"/>
                <w:bCs w:val="0"/>
                <w:color w:val="auto"/>
                <w:sz w:val="24"/>
                <w:szCs w:val="22"/>
              </w:rPr>
              <w:t>/</w:t>
            </w:r>
            <w:r w:rsidR="009233B1">
              <w:rPr>
                <w:rFonts w:eastAsiaTheme="minorHAnsi" w:cstheme="minorBidi"/>
                <w:b w:val="0"/>
                <w:bCs w:val="0"/>
                <w:color w:val="auto"/>
                <w:sz w:val="24"/>
                <w:szCs w:val="22"/>
              </w:rPr>
              <w:t xml:space="preserve"> </w:t>
            </w:r>
            <w:r w:rsidR="00D800F1">
              <w:rPr>
                <w:rFonts w:eastAsiaTheme="minorHAnsi" w:cstheme="minorBidi"/>
                <w:b w:val="0"/>
                <w:bCs w:val="0"/>
                <w:color w:val="auto"/>
                <w:sz w:val="24"/>
                <w:szCs w:val="22"/>
              </w:rPr>
              <w:t xml:space="preserve">statement/ </w:t>
            </w:r>
            <w:r w:rsidR="009233B1">
              <w:rPr>
                <w:rFonts w:eastAsiaTheme="minorHAnsi" w:cstheme="minorBidi"/>
                <w:b w:val="0"/>
                <w:bCs w:val="0"/>
                <w:color w:val="auto"/>
                <w:sz w:val="24"/>
                <w:szCs w:val="22"/>
              </w:rPr>
              <w:t>approved arrangement</w:t>
            </w:r>
            <w:r>
              <w:rPr>
                <w:rFonts w:eastAsiaTheme="minorHAnsi" w:cstheme="minorBidi"/>
                <w:b w:val="0"/>
                <w:bCs w:val="0"/>
                <w:color w:val="auto"/>
                <w:sz w:val="24"/>
                <w:szCs w:val="22"/>
              </w:rPr>
              <w:t xml:space="preserve"> that has been verified</w:t>
            </w:r>
            <w:r w:rsidR="00FD7B9C">
              <w:rPr>
                <w:rFonts w:eastAsiaTheme="minorHAnsi" w:cstheme="minorBidi"/>
                <w:b w:val="0"/>
                <w:bCs w:val="0"/>
                <w:color w:val="auto"/>
                <w:sz w:val="24"/>
                <w:szCs w:val="22"/>
              </w:rPr>
              <w:t xml:space="preserve"> or </w:t>
            </w:r>
            <w:r w:rsidR="00F51BE5">
              <w:rPr>
                <w:rFonts w:eastAsiaTheme="minorHAnsi" w:cstheme="minorBidi"/>
                <w:b w:val="0"/>
                <w:bCs w:val="0"/>
                <w:color w:val="auto"/>
                <w:sz w:val="24"/>
                <w:szCs w:val="22"/>
              </w:rPr>
              <w:t>approved or recognised</w:t>
            </w:r>
            <w:r>
              <w:rPr>
                <w:rFonts w:eastAsiaTheme="minorHAnsi" w:cstheme="minorBidi"/>
                <w:b w:val="0"/>
                <w:bCs w:val="0"/>
                <w:color w:val="auto"/>
                <w:sz w:val="24"/>
                <w:szCs w:val="22"/>
              </w:rPr>
              <w:t>?</w:t>
            </w:r>
          </w:p>
        </w:tc>
        <w:tc>
          <w:tcPr>
            <w:tcW w:w="1256" w:type="dxa"/>
            <w:gridSpan w:val="4"/>
            <w:tcBorders>
              <w:left w:val="single" w:sz="4" w:space="0" w:color="auto"/>
              <w:right w:val="single" w:sz="4" w:space="0" w:color="auto"/>
            </w:tcBorders>
          </w:tcPr>
          <w:p w14:paraId="3B390936" w14:textId="77777777" w:rsidR="00EF59DB" w:rsidRPr="009233B1" w:rsidRDefault="009233B1" w:rsidP="009233B1">
            <w:pPr>
              <w:rPr>
                <w:sz w:val="20"/>
                <w:szCs w:val="20"/>
              </w:rPr>
            </w:pPr>
            <w:r w:rsidRPr="009233B1">
              <w:rPr>
                <w:sz w:val="20"/>
                <w:szCs w:val="20"/>
              </w:rPr>
              <w:t>(bivalve molluscs only, not applicable to Division 2</w:t>
            </w:r>
            <w:r>
              <w:rPr>
                <w:sz w:val="20"/>
                <w:szCs w:val="20"/>
              </w:rPr>
              <w:t>- general seafood safety requirements)</w:t>
            </w:r>
          </w:p>
        </w:tc>
        <w:tc>
          <w:tcPr>
            <w:tcW w:w="1256" w:type="dxa"/>
            <w:gridSpan w:val="2"/>
            <w:tcBorders>
              <w:left w:val="single" w:sz="4" w:space="0" w:color="auto"/>
              <w:right w:val="single" w:sz="4" w:space="0" w:color="auto"/>
            </w:tcBorders>
          </w:tcPr>
          <w:p w14:paraId="1623370F" w14:textId="77777777" w:rsidR="00EF59DB" w:rsidRDefault="00EF59DB" w:rsidP="00EF59DB">
            <w:pPr>
              <w:pStyle w:val="Heading2"/>
              <w:spacing w:before="120" w:after="120"/>
            </w:pPr>
          </w:p>
        </w:tc>
        <w:tc>
          <w:tcPr>
            <w:tcW w:w="1257" w:type="dxa"/>
            <w:gridSpan w:val="3"/>
            <w:tcBorders>
              <w:left w:val="single" w:sz="4" w:space="0" w:color="auto"/>
              <w:right w:val="single" w:sz="4" w:space="0" w:color="auto"/>
            </w:tcBorders>
          </w:tcPr>
          <w:p w14:paraId="6003F724" w14:textId="77777777" w:rsidR="00EF59DB" w:rsidRDefault="00EF59DB" w:rsidP="00EF59DB">
            <w:pPr>
              <w:pStyle w:val="Heading2"/>
              <w:spacing w:before="120" w:after="120"/>
            </w:pPr>
          </w:p>
        </w:tc>
        <w:tc>
          <w:tcPr>
            <w:tcW w:w="1256" w:type="dxa"/>
            <w:gridSpan w:val="4"/>
            <w:tcBorders>
              <w:left w:val="single" w:sz="4" w:space="0" w:color="auto"/>
              <w:right w:val="single" w:sz="4" w:space="0" w:color="auto"/>
            </w:tcBorders>
          </w:tcPr>
          <w:p w14:paraId="132CFEDE" w14:textId="77777777" w:rsidR="00EF59DB" w:rsidRDefault="00EF59DB" w:rsidP="00EF59DB">
            <w:pPr>
              <w:pStyle w:val="Heading2"/>
              <w:spacing w:before="120" w:after="120"/>
            </w:pPr>
          </w:p>
        </w:tc>
        <w:tc>
          <w:tcPr>
            <w:tcW w:w="1257" w:type="dxa"/>
            <w:gridSpan w:val="5"/>
            <w:tcBorders>
              <w:left w:val="single" w:sz="4" w:space="0" w:color="auto"/>
              <w:right w:val="single" w:sz="4" w:space="0" w:color="auto"/>
            </w:tcBorders>
          </w:tcPr>
          <w:p w14:paraId="403A3582" w14:textId="77777777" w:rsidR="00EF59DB" w:rsidRDefault="00EF59DB" w:rsidP="00EF59DB">
            <w:pPr>
              <w:pStyle w:val="Heading2"/>
              <w:spacing w:before="120" w:after="120"/>
            </w:pPr>
          </w:p>
        </w:tc>
        <w:tc>
          <w:tcPr>
            <w:tcW w:w="1256" w:type="dxa"/>
            <w:gridSpan w:val="2"/>
            <w:tcBorders>
              <w:left w:val="single" w:sz="4" w:space="0" w:color="auto"/>
              <w:right w:val="single" w:sz="4" w:space="0" w:color="auto"/>
            </w:tcBorders>
          </w:tcPr>
          <w:p w14:paraId="1423922C" w14:textId="77777777" w:rsidR="00EF59DB" w:rsidRDefault="00EF59DB" w:rsidP="00EF59DB">
            <w:pPr>
              <w:pStyle w:val="Heading2"/>
              <w:spacing w:before="120" w:after="120"/>
            </w:pPr>
          </w:p>
        </w:tc>
        <w:tc>
          <w:tcPr>
            <w:tcW w:w="1257" w:type="dxa"/>
            <w:gridSpan w:val="4"/>
            <w:tcBorders>
              <w:left w:val="single" w:sz="4" w:space="0" w:color="auto"/>
              <w:right w:val="single" w:sz="4" w:space="0" w:color="auto"/>
            </w:tcBorders>
          </w:tcPr>
          <w:p w14:paraId="33AB6293" w14:textId="77777777" w:rsidR="00EF59DB" w:rsidRDefault="00EF59DB" w:rsidP="00EF59DB">
            <w:pPr>
              <w:pStyle w:val="Heading2"/>
              <w:spacing w:before="120" w:after="120"/>
            </w:pPr>
          </w:p>
        </w:tc>
      </w:tr>
      <w:tr w:rsidR="0012433B" w14:paraId="5E36B670" w14:textId="77777777" w:rsidTr="00D61BA8">
        <w:trPr>
          <w:trHeight w:val="680"/>
        </w:trPr>
        <w:tc>
          <w:tcPr>
            <w:tcW w:w="424" w:type="dxa"/>
            <w:tcBorders>
              <w:left w:val="single" w:sz="4" w:space="0" w:color="auto"/>
              <w:right w:val="single" w:sz="4" w:space="0" w:color="auto"/>
            </w:tcBorders>
            <w:vAlign w:val="center"/>
          </w:tcPr>
          <w:p w14:paraId="589F2763" w14:textId="61C84CCA" w:rsidR="0012433B" w:rsidRDefault="0012433B" w:rsidP="0012433B">
            <w:pPr>
              <w:numPr>
                <w:ilvl w:val="0"/>
                <w:numId w:val="2"/>
              </w:numPr>
              <w:spacing w:before="40" w:after="40"/>
              <w:ind w:left="284" w:hanging="284"/>
              <w:jc w:val="center"/>
            </w:pPr>
          </w:p>
        </w:tc>
        <w:tc>
          <w:tcPr>
            <w:tcW w:w="1696" w:type="dxa"/>
            <w:gridSpan w:val="2"/>
            <w:tcBorders>
              <w:left w:val="single" w:sz="4" w:space="0" w:color="auto"/>
              <w:right w:val="single" w:sz="4" w:space="0" w:color="auto"/>
            </w:tcBorders>
          </w:tcPr>
          <w:p w14:paraId="6CB6EA63" w14:textId="77777777" w:rsidR="0012433B" w:rsidDel="000467D5" w:rsidRDefault="0012433B" w:rsidP="0012433B">
            <w:pPr>
              <w:pStyle w:val="Heading2"/>
              <w:spacing w:before="120" w:after="120"/>
              <w:rPr>
                <w:rFonts w:eastAsiaTheme="minorHAnsi" w:cstheme="minorBidi"/>
                <w:b w:val="0"/>
                <w:bCs w:val="0"/>
                <w:color w:val="auto"/>
                <w:sz w:val="24"/>
                <w:szCs w:val="22"/>
              </w:rPr>
            </w:pPr>
            <w:r>
              <w:rPr>
                <w:rFonts w:eastAsiaTheme="minorHAnsi" w:cstheme="minorBidi"/>
                <w:b w:val="0"/>
                <w:bCs w:val="0"/>
                <w:color w:val="auto"/>
                <w:sz w:val="24"/>
                <w:szCs w:val="22"/>
              </w:rPr>
              <w:t>How many of these food businesses were assessed or audited in relation to the Standard/s during the reporting year?</w:t>
            </w:r>
          </w:p>
        </w:tc>
        <w:tc>
          <w:tcPr>
            <w:tcW w:w="1256" w:type="dxa"/>
            <w:gridSpan w:val="4"/>
            <w:tcBorders>
              <w:left w:val="single" w:sz="4" w:space="0" w:color="auto"/>
              <w:right w:val="single" w:sz="4" w:space="0" w:color="auto"/>
            </w:tcBorders>
          </w:tcPr>
          <w:p w14:paraId="404AC79C" w14:textId="77777777" w:rsidR="0012433B" w:rsidRDefault="0012433B" w:rsidP="0012433B">
            <w:pPr>
              <w:pStyle w:val="Heading2"/>
              <w:spacing w:before="120" w:after="120"/>
            </w:pPr>
          </w:p>
        </w:tc>
        <w:tc>
          <w:tcPr>
            <w:tcW w:w="1256" w:type="dxa"/>
            <w:gridSpan w:val="2"/>
            <w:tcBorders>
              <w:left w:val="single" w:sz="4" w:space="0" w:color="auto"/>
              <w:right w:val="single" w:sz="4" w:space="0" w:color="auto"/>
            </w:tcBorders>
          </w:tcPr>
          <w:p w14:paraId="0FD87807" w14:textId="77777777" w:rsidR="0012433B" w:rsidRDefault="0012433B" w:rsidP="0012433B">
            <w:pPr>
              <w:pStyle w:val="Heading2"/>
              <w:spacing w:before="120" w:after="120"/>
            </w:pPr>
          </w:p>
        </w:tc>
        <w:tc>
          <w:tcPr>
            <w:tcW w:w="1257" w:type="dxa"/>
            <w:gridSpan w:val="3"/>
            <w:tcBorders>
              <w:left w:val="single" w:sz="4" w:space="0" w:color="auto"/>
              <w:right w:val="single" w:sz="4" w:space="0" w:color="auto"/>
            </w:tcBorders>
          </w:tcPr>
          <w:p w14:paraId="7E815B89" w14:textId="77777777" w:rsidR="0012433B" w:rsidRDefault="0012433B" w:rsidP="0012433B">
            <w:pPr>
              <w:pStyle w:val="Heading2"/>
              <w:spacing w:before="120" w:after="120"/>
            </w:pPr>
          </w:p>
        </w:tc>
        <w:tc>
          <w:tcPr>
            <w:tcW w:w="1256" w:type="dxa"/>
            <w:gridSpan w:val="4"/>
            <w:tcBorders>
              <w:left w:val="single" w:sz="4" w:space="0" w:color="auto"/>
              <w:right w:val="single" w:sz="4" w:space="0" w:color="auto"/>
            </w:tcBorders>
          </w:tcPr>
          <w:p w14:paraId="43A1A369" w14:textId="77777777" w:rsidR="0012433B" w:rsidRDefault="0012433B" w:rsidP="0012433B">
            <w:pPr>
              <w:pStyle w:val="Heading2"/>
              <w:spacing w:before="120" w:after="120"/>
            </w:pPr>
          </w:p>
        </w:tc>
        <w:tc>
          <w:tcPr>
            <w:tcW w:w="1257" w:type="dxa"/>
            <w:gridSpan w:val="5"/>
            <w:tcBorders>
              <w:left w:val="single" w:sz="4" w:space="0" w:color="auto"/>
              <w:right w:val="single" w:sz="4" w:space="0" w:color="auto"/>
            </w:tcBorders>
          </w:tcPr>
          <w:p w14:paraId="2B06CABD" w14:textId="77777777" w:rsidR="0012433B" w:rsidRDefault="0012433B" w:rsidP="0012433B">
            <w:pPr>
              <w:pStyle w:val="Heading2"/>
              <w:spacing w:before="120" w:after="120"/>
            </w:pPr>
          </w:p>
        </w:tc>
        <w:tc>
          <w:tcPr>
            <w:tcW w:w="1256" w:type="dxa"/>
            <w:gridSpan w:val="2"/>
            <w:tcBorders>
              <w:left w:val="single" w:sz="4" w:space="0" w:color="auto"/>
              <w:right w:val="single" w:sz="4" w:space="0" w:color="auto"/>
            </w:tcBorders>
          </w:tcPr>
          <w:p w14:paraId="3E9C7519" w14:textId="77777777" w:rsidR="0012433B" w:rsidRDefault="0012433B" w:rsidP="0012433B">
            <w:pPr>
              <w:pStyle w:val="Heading2"/>
              <w:spacing w:before="120" w:after="120"/>
            </w:pPr>
          </w:p>
        </w:tc>
        <w:tc>
          <w:tcPr>
            <w:tcW w:w="1257" w:type="dxa"/>
            <w:gridSpan w:val="4"/>
            <w:tcBorders>
              <w:left w:val="single" w:sz="4" w:space="0" w:color="auto"/>
              <w:right w:val="single" w:sz="4" w:space="0" w:color="auto"/>
            </w:tcBorders>
          </w:tcPr>
          <w:p w14:paraId="13452204" w14:textId="77777777" w:rsidR="0012433B" w:rsidRDefault="0012433B" w:rsidP="0012433B">
            <w:pPr>
              <w:pStyle w:val="Heading2"/>
              <w:spacing w:before="120" w:after="120"/>
            </w:pPr>
          </w:p>
        </w:tc>
      </w:tr>
      <w:tr w:rsidR="0012433B" w14:paraId="08EA7E63" w14:textId="77777777" w:rsidTr="00D61BA8">
        <w:trPr>
          <w:trHeight w:val="680"/>
        </w:trPr>
        <w:tc>
          <w:tcPr>
            <w:tcW w:w="424" w:type="dxa"/>
            <w:tcBorders>
              <w:left w:val="single" w:sz="4" w:space="0" w:color="auto"/>
              <w:right w:val="single" w:sz="4" w:space="0" w:color="auto"/>
            </w:tcBorders>
            <w:vAlign w:val="center"/>
          </w:tcPr>
          <w:p w14:paraId="7401CF5C" w14:textId="77777777" w:rsidR="0012433B" w:rsidRDefault="0012433B" w:rsidP="0012433B">
            <w:pPr>
              <w:numPr>
                <w:ilvl w:val="0"/>
                <w:numId w:val="2"/>
              </w:numPr>
              <w:spacing w:before="40" w:after="40"/>
              <w:ind w:left="284" w:hanging="284"/>
              <w:jc w:val="center"/>
            </w:pPr>
          </w:p>
        </w:tc>
        <w:tc>
          <w:tcPr>
            <w:tcW w:w="6945" w:type="dxa"/>
            <w:gridSpan w:val="16"/>
            <w:tcBorders>
              <w:left w:val="single" w:sz="4" w:space="0" w:color="auto"/>
              <w:right w:val="single" w:sz="4" w:space="0" w:color="auto"/>
            </w:tcBorders>
          </w:tcPr>
          <w:p w14:paraId="047CF31D" w14:textId="13E58474" w:rsidR="0012433B" w:rsidRDefault="00D800F1" w:rsidP="0012433B">
            <w:r>
              <w:t xml:space="preserve">Please provide </w:t>
            </w:r>
            <w:r w:rsidR="0012433B" w:rsidRPr="00543FE0">
              <w:t xml:space="preserve">comments in relation to </w:t>
            </w:r>
            <w:r>
              <w:t xml:space="preserve">questions </w:t>
            </w:r>
            <w:r w:rsidR="008634E1" w:rsidRPr="008634E1">
              <w:t>3</w:t>
            </w:r>
            <w:r w:rsidR="00381D86">
              <w:t>2</w:t>
            </w:r>
            <w:r w:rsidRPr="008634E1">
              <w:t xml:space="preserve"> </w:t>
            </w:r>
            <w:r w:rsidR="008634E1" w:rsidRPr="008634E1">
              <w:t>–</w:t>
            </w:r>
            <w:r w:rsidRPr="008634E1">
              <w:t xml:space="preserve"> 3</w:t>
            </w:r>
            <w:r w:rsidR="00381D86">
              <w:t>5</w:t>
            </w:r>
            <w:r>
              <w:t xml:space="preserve"> on the </w:t>
            </w:r>
            <w:r w:rsidR="0012433B" w:rsidRPr="00543FE0">
              <w:t>implementation of the primary production and processing</w:t>
            </w:r>
            <w:r w:rsidR="0012433B">
              <w:t xml:space="preserve"> / Australian Standards</w:t>
            </w:r>
          </w:p>
        </w:tc>
        <w:tc>
          <w:tcPr>
            <w:tcW w:w="3546" w:type="dxa"/>
            <w:gridSpan w:val="10"/>
            <w:tcBorders>
              <w:left w:val="single" w:sz="4" w:space="0" w:color="auto"/>
              <w:right w:val="single" w:sz="4" w:space="0" w:color="auto"/>
            </w:tcBorders>
          </w:tcPr>
          <w:p w14:paraId="48874839" w14:textId="77777777" w:rsidR="0012433B" w:rsidRDefault="0012433B" w:rsidP="0012433B">
            <w:pPr>
              <w:pStyle w:val="Heading2"/>
              <w:spacing w:before="120" w:after="120"/>
            </w:pPr>
          </w:p>
        </w:tc>
      </w:tr>
      <w:tr w:rsidR="0012433B" w14:paraId="2E381576" w14:textId="77777777" w:rsidTr="00D61BA8">
        <w:trPr>
          <w:gridAfter w:val="1"/>
          <w:wAfter w:w="177" w:type="dxa"/>
          <w:trHeight w:val="680"/>
        </w:trPr>
        <w:tc>
          <w:tcPr>
            <w:tcW w:w="10738" w:type="dxa"/>
            <w:gridSpan w:val="26"/>
            <w:tcBorders>
              <w:left w:val="single" w:sz="4" w:space="0" w:color="auto"/>
              <w:right w:val="single" w:sz="4" w:space="0" w:color="auto"/>
            </w:tcBorders>
            <w:vAlign w:val="center"/>
          </w:tcPr>
          <w:p w14:paraId="26FF60FA" w14:textId="332A24D9" w:rsidR="0012433B" w:rsidRDefault="0012433B" w:rsidP="0012433B">
            <w:pPr>
              <w:pStyle w:val="Heading2"/>
              <w:spacing w:before="120" w:after="120"/>
            </w:pPr>
            <w:r>
              <w:rPr>
                <w:rFonts w:eastAsia="Times New Roman" w:cs="Times New Roman"/>
                <w:color w:val="095489"/>
                <w:szCs w:val="24"/>
              </w:rPr>
              <w:lastRenderedPageBreak/>
              <w:t>Regulatory Guideline 5</w:t>
            </w:r>
          </w:p>
        </w:tc>
      </w:tr>
      <w:tr w:rsidR="0012433B" w14:paraId="4439A0AE" w14:textId="77777777" w:rsidTr="00D61BA8">
        <w:trPr>
          <w:gridAfter w:val="1"/>
          <w:wAfter w:w="177" w:type="dxa"/>
          <w:trHeight w:val="2080"/>
        </w:trPr>
        <w:tc>
          <w:tcPr>
            <w:tcW w:w="424" w:type="dxa"/>
            <w:tcBorders>
              <w:left w:val="single" w:sz="4" w:space="0" w:color="auto"/>
              <w:right w:val="single" w:sz="4" w:space="0" w:color="auto"/>
            </w:tcBorders>
          </w:tcPr>
          <w:p w14:paraId="389C2403" w14:textId="77777777" w:rsidR="0012433B" w:rsidRDefault="0012433B" w:rsidP="0012433B">
            <w:pPr>
              <w:numPr>
                <w:ilvl w:val="0"/>
                <w:numId w:val="2"/>
              </w:numPr>
              <w:spacing w:before="40" w:after="40"/>
              <w:ind w:left="284" w:hanging="284"/>
            </w:pPr>
          </w:p>
        </w:tc>
        <w:tc>
          <w:tcPr>
            <w:tcW w:w="10314" w:type="dxa"/>
            <w:gridSpan w:val="25"/>
            <w:tcBorders>
              <w:left w:val="single" w:sz="4" w:space="0" w:color="auto"/>
              <w:right w:val="single" w:sz="4" w:space="0" w:color="auto"/>
            </w:tcBorders>
          </w:tcPr>
          <w:p w14:paraId="591E6041" w14:textId="77777777" w:rsidR="0012433B" w:rsidRDefault="0012433B" w:rsidP="0012433B">
            <w:r>
              <w:t>Did</w:t>
            </w:r>
            <w:r w:rsidRPr="00A724AD">
              <w:t xml:space="preserve"> the enforcement agency implemen</w:t>
            </w:r>
            <w:r>
              <w:t>t</w:t>
            </w:r>
            <w:r w:rsidRPr="00A724AD">
              <w:t xml:space="preserve"> Regulatory Guideline 5 and the “</w:t>
            </w:r>
            <w:r>
              <w:t>r</w:t>
            </w:r>
            <w:r w:rsidRPr="00A724AD">
              <w:t xml:space="preserve">aw </w:t>
            </w:r>
            <w:r>
              <w:t>e</w:t>
            </w:r>
            <w:r w:rsidRPr="00A724AD">
              <w:t xml:space="preserve">gg </w:t>
            </w:r>
            <w:r>
              <w:t>p</w:t>
            </w:r>
            <w:r w:rsidRPr="00A724AD">
              <w:t>ackage”?</w:t>
            </w:r>
          </w:p>
          <w:p w14:paraId="7D5F7D4B" w14:textId="77777777" w:rsidR="0012433B" w:rsidRDefault="0012433B" w:rsidP="0012433B">
            <w:pPr>
              <w:spacing w:before="60" w:after="60"/>
              <w:rPr>
                <w:rFonts w:eastAsia="Calibri" w:cs="Times New Roman"/>
                <w:b/>
                <w:bCs/>
              </w:rPr>
            </w:pPr>
            <w:r w:rsidRPr="00A724AD">
              <w:rPr>
                <w:rFonts w:eastAsia="Calibri" w:cs="Times New Roman"/>
                <w:b/>
                <w:bCs/>
              </w:rPr>
              <w:fldChar w:fldCharType="begin">
                <w:ffData>
                  <w:name w:val="Check18"/>
                  <w:enabled/>
                  <w:calcOnExit w:val="0"/>
                  <w:checkBox>
                    <w:sizeAuto/>
                    <w:default w:val="0"/>
                  </w:checkBox>
                </w:ffData>
              </w:fldChar>
            </w:r>
            <w:r w:rsidRPr="00A724AD">
              <w:rPr>
                <w:rFonts w:eastAsia="Calibri" w:cs="Times New Roman"/>
              </w:rPr>
              <w:instrText xml:space="preserve"> FORMCHECKBOX </w:instrText>
            </w:r>
            <w:r w:rsidR="00D61BA8">
              <w:rPr>
                <w:rFonts w:eastAsia="Calibri" w:cs="Times New Roman"/>
                <w:b/>
                <w:bCs/>
              </w:rPr>
            </w:r>
            <w:r w:rsidR="00D61BA8">
              <w:rPr>
                <w:rFonts w:eastAsia="Calibri" w:cs="Times New Roman"/>
                <w:b/>
                <w:bCs/>
              </w:rPr>
              <w:fldChar w:fldCharType="separate"/>
            </w:r>
            <w:r w:rsidRPr="00A724AD">
              <w:rPr>
                <w:rFonts w:eastAsia="Calibri" w:cs="Times New Roman"/>
                <w:b/>
                <w:bCs/>
              </w:rPr>
              <w:fldChar w:fldCharType="end"/>
            </w:r>
            <w:r>
              <w:rPr>
                <w:rFonts w:eastAsia="Calibri" w:cs="Times New Roman"/>
                <w:b/>
                <w:bCs/>
              </w:rPr>
              <w:t xml:space="preserve"> </w:t>
            </w:r>
            <w:r w:rsidRPr="005F173A">
              <w:rPr>
                <w:rFonts w:eastAsia="Calibri" w:cs="Times New Roman"/>
                <w:bCs/>
              </w:rPr>
              <w:t>Yes</w:t>
            </w:r>
          </w:p>
          <w:p w14:paraId="5356A4B9" w14:textId="53E94DAE" w:rsidR="0012433B" w:rsidRPr="00543FE0" w:rsidRDefault="0012433B" w:rsidP="0012433B">
            <w:pPr>
              <w:spacing w:before="60" w:after="60"/>
            </w:pPr>
            <w:r w:rsidRPr="00543FE0">
              <w:rPr>
                <w:rFonts w:eastAsia="Calibri" w:cs="Times New Roman"/>
              </w:rPr>
              <w:fldChar w:fldCharType="begin">
                <w:ffData>
                  <w:name w:val="Check18"/>
                  <w:enabled/>
                  <w:calcOnExit w:val="0"/>
                  <w:checkBox>
                    <w:sizeAuto/>
                    <w:default w:val="0"/>
                  </w:checkBox>
                </w:ffData>
              </w:fldChar>
            </w:r>
            <w:r w:rsidRPr="00543FE0">
              <w:rPr>
                <w:rFonts w:eastAsia="Calibri" w:cs="Times New Roman"/>
              </w:rPr>
              <w:instrText xml:space="preserve"> FORMCHECKBOX </w:instrText>
            </w:r>
            <w:r w:rsidR="00D61BA8">
              <w:rPr>
                <w:rFonts w:eastAsia="Calibri" w:cs="Times New Roman"/>
              </w:rPr>
            </w:r>
            <w:r w:rsidR="00D61BA8">
              <w:rPr>
                <w:rFonts w:eastAsia="Calibri" w:cs="Times New Roman"/>
              </w:rPr>
              <w:fldChar w:fldCharType="separate"/>
            </w:r>
            <w:r w:rsidRPr="00543FE0">
              <w:rPr>
                <w:rFonts w:eastAsia="Calibri" w:cs="Times New Roman"/>
              </w:rPr>
              <w:fldChar w:fldCharType="end"/>
            </w:r>
            <w:r w:rsidRPr="00543FE0">
              <w:t xml:space="preserve"> No - if no, why? </w:t>
            </w:r>
            <w:sdt>
              <w:sdtPr>
                <w:id w:val="-49994833"/>
                <w:placeholder>
                  <w:docPart w:val="DefaultPlaceholder_-1854013440"/>
                </w:placeholder>
                <w:showingPlcHdr/>
              </w:sdtPr>
              <w:sdtEndPr/>
              <w:sdtContent>
                <w:r w:rsidR="00276AAD" w:rsidRPr="00DD6A7D">
                  <w:rPr>
                    <w:rStyle w:val="PlaceholderText"/>
                  </w:rPr>
                  <w:t>Click or tap here to enter text.</w:t>
                </w:r>
              </w:sdtContent>
            </w:sdt>
          </w:p>
          <w:p w14:paraId="3DFA3E6D" w14:textId="5B2D948F" w:rsidR="0012433B" w:rsidRPr="005F173A" w:rsidRDefault="0012433B" w:rsidP="0012433B">
            <w:pPr>
              <w:spacing w:before="60" w:after="60"/>
              <w:rPr>
                <w:rFonts w:eastAsia="Calibri" w:cs="Times New Roman"/>
              </w:rPr>
            </w:pPr>
            <w:r w:rsidRPr="00543FE0">
              <w:rPr>
                <w:rFonts w:eastAsia="Calibri" w:cs="Times New Roman"/>
              </w:rPr>
              <w:fldChar w:fldCharType="begin">
                <w:ffData>
                  <w:name w:val="Check17"/>
                  <w:enabled/>
                  <w:calcOnExit w:val="0"/>
                  <w:checkBox>
                    <w:sizeAuto/>
                    <w:default w:val="0"/>
                  </w:checkBox>
                </w:ffData>
              </w:fldChar>
            </w:r>
            <w:r w:rsidRPr="00543FE0">
              <w:rPr>
                <w:rFonts w:eastAsia="Calibri" w:cs="Times New Roman"/>
              </w:rPr>
              <w:instrText xml:space="preserve"> FORMCHECKBOX </w:instrText>
            </w:r>
            <w:r w:rsidR="00D61BA8">
              <w:rPr>
                <w:rFonts w:eastAsia="Calibri" w:cs="Times New Roman"/>
              </w:rPr>
            </w:r>
            <w:r w:rsidR="00D61BA8">
              <w:rPr>
                <w:rFonts w:eastAsia="Calibri" w:cs="Times New Roman"/>
              </w:rPr>
              <w:fldChar w:fldCharType="separate"/>
            </w:r>
            <w:r w:rsidRPr="00543FE0">
              <w:rPr>
                <w:rFonts w:eastAsia="Calibri" w:cs="Times New Roman"/>
              </w:rPr>
              <w:fldChar w:fldCharType="end"/>
            </w:r>
            <w:r>
              <w:rPr>
                <w:rFonts w:eastAsia="Calibri" w:cs="Times New Roman"/>
              </w:rPr>
              <w:t xml:space="preserve"> </w:t>
            </w:r>
            <w:r w:rsidRPr="00543FE0">
              <w:t>N/A - there are no/we are not aware of food businesses handling raw egg-based products in the local government</w:t>
            </w:r>
            <w:r w:rsidR="00726A32">
              <w:t>’s</w:t>
            </w:r>
            <w:r w:rsidRPr="00543FE0">
              <w:t xml:space="preserve"> jurisdiction</w:t>
            </w:r>
          </w:p>
        </w:tc>
      </w:tr>
      <w:tr w:rsidR="0012433B" w14:paraId="0E4057AE" w14:textId="77777777" w:rsidTr="00D61BA8">
        <w:trPr>
          <w:gridAfter w:val="1"/>
          <w:wAfter w:w="177" w:type="dxa"/>
          <w:trHeight w:val="1871"/>
        </w:trPr>
        <w:tc>
          <w:tcPr>
            <w:tcW w:w="424" w:type="dxa"/>
            <w:tcBorders>
              <w:left w:val="single" w:sz="4" w:space="0" w:color="auto"/>
              <w:right w:val="single" w:sz="4" w:space="0" w:color="auto"/>
            </w:tcBorders>
          </w:tcPr>
          <w:p w14:paraId="71D61F2E" w14:textId="77777777" w:rsidR="0012433B" w:rsidRDefault="0012433B" w:rsidP="0012433B">
            <w:pPr>
              <w:numPr>
                <w:ilvl w:val="0"/>
                <w:numId w:val="2"/>
              </w:numPr>
              <w:spacing w:before="40" w:after="40"/>
              <w:ind w:left="284" w:hanging="284"/>
            </w:pPr>
          </w:p>
        </w:tc>
        <w:tc>
          <w:tcPr>
            <w:tcW w:w="10314" w:type="dxa"/>
            <w:gridSpan w:val="25"/>
            <w:tcBorders>
              <w:left w:val="single" w:sz="4" w:space="0" w:color="auto"/>
              <w:right w:val="single" w:sz="4" w:space="0" w:color="auto"/>
            </w:tcBorders>
          </w:tcPr>
          <w:p w14:paraId="3E771E19" w14:textId="5C00B46B" w:rsidR="0012433B" w:rsidRPr="00A724AD" w:rsidRDefault="000E1CC3" w:rsidP="0012433B">
            <w:pPr>
              <w:spacing w:before="60" w:after="60"/>
              <w:rPr>
                <w:rFonts w:eastAsia="Calibri" w:cs="Times New Roman"/>
              </w:rPr>
            </w:pPr>
            <w:r>
              <w:rPr>
                <w:rFonts w:eastAsia="Calibri" w:cs="Times New Roman"/>
              </w:rPr>
              <w:t>H</w:t>
            </w:r>
            <w:r w:rsidR="0012433B">
              <w:rPr>
                <w:rFonts w:eastAsia="Calibri" w:cs="Times New Roman"/>
              </w:rPr>
              <w:t>as the enforcement agency used the following “raw egg package” resources:</w:t>
            </w:r>
          </w:p>
          <w:p w14:paraId="7ACA7E9E" w14:textId="1C1AB607" w:rsidR="0012433B" w:rsidRDefault="0012433B" w:rsidP="0012433B">
            <w:pPr>
              <w:spacing w:before="60" w:after="60"/>
              <w:rPr>
                <w:rFonts w:eastAsia="Calibri" w:cs="Times New Roman"/>
              </w:rPr>
            </w:pPr>
            <w:r>
              <w:rPr>
                <w:rFonts w:eastAsia="Calibri" w:cs="Times New Roman"/>
              </w:rPr>
              <w:t xml:space="preserve">Egg inspection checklist: Yes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D61BA8">
              <w:rPr>
                <w:rFonts w:eastAsia="Calibri" w:cs="Times New Roman"/>
              </w:rPr>
            </w:r>
            <w:r w:rsidR="00D61BA8">
              <w:rPr>
                <w:rFonts w:eastAsia="Calibri" w:cs="Times New Roman"/>
              </w:rPr>
              <w:fldChar w:fldCharType="separate"/>
            </w:r>
            <w:r w:rsidRPr="00425618">
              <w:rPr>
                <w:rFonts w:eastAsia="Calibri" w:cs="Times New Roman"/>
              </w:rPr>
              <w:fldChar w:fldCharType="end"/>
            </w:r>
            <w:r>
              <w:rPr>
                <w:rFonts w:eastAsia="Calibri" w:cs="Times New Roman"/>
              </w:rPr>
              <w:t xml:space="preserve">  No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D61BA8">
              <w:rPr>
                <w:rFonts w:eastAsia="Calibri" w:cs="Times New Roman"/>
              </w:rPr>
            </w:r>
            <w:r w:rsidR="00D61BA8">
              <w:rPr>
                <w:rFonts w:eastAsia="Calibri" w:cs="Times New Roman"/>
              </w:rPr>
              <w:fldChar w:fldCharType="separate"/>
            </w:r>
            <w:r w:rsidRPr="00425618">
              <w:rPr>
                <w:rFonts w:eastAsia="Calibri" w:cs="Times New Roman"/>
              </w:rPr>
              <w:fldChar w:fldCharType="end"/>
            </w:r>
            <w:r w:rsidR="00B37268">
              <w:rPr>
                <w:rFonts w:eastAsia="Calibri" w:cs="Times New Roman"/>
              </w:rPr>
              <w:t xml:space="preserve">  N/A (we did not implement Regulatory Guideline 5)</w:t>
            </w:r>
            <w:r w:rsidR="0058593F" w:rsidRPr="00425618">
              <w:rPr>
                <w:rFonts w:eastAsia="Calibri" w:cs="Times New Roman"/>
              </w:rPr>
              <w:t xml:space="preserve"> </w:t>
            </w:r>
            <w:r w:rsidR="0058593F" w:rsidRPr="00425618">
              <w:rPr>
                <w:rFonts w:eastAsia="Calibri" w:cs="Times New Roman"/>
              </w:rPr>
              <w:fldChar w:fldCharType="begin">
                <w:ffData>
                  <w:name w:val="Check17"/>
                  <w:enabled/>
                  <w:calcOnExit w:val="0"/>
                  <w:checkBox>
                    <w:sizeAuto/>
                    <w:default w:val="0"/>
                  </w:checkBox>
                </w:ffData>
              </w:fldChar>
            </w:r>
            <w:r w:rsidR="0058593F" w:rsidRPr="00425618">
              <w:rPr>
                <w:rFonts w:eastAsia="Calibri" w:cs="Times New Roman"/>
              </w:rPr>
              <w:instrText xml:space="preserve"> FORMCHECKBOX </w:instrText>
            </w:r>
            <w:r w:rsidR="00D61BA8">
              <w:rPr>
                <w:rFonts w:eastAsia="Calibri" w:cs="Times New Roman"/>
              </w:rPr>
            </w:r>
            <w:r w:rsidR="00D61BA8">
              <w:rPr>
                <w:rFonts w:eastAsia="Calibri" w:cs="Times New Roman"/>
              </w:rPr>
              <w:fldChar w:fldCharType="separate"/>
            </w:r>
            <w:r w:rsidR="0058593F" w:rsidRPr="00425618">
              <w:rPr>
                <w:rFonts w:eastAsia="Calibri" w:cs="Times New Roman"/>
              </w:rPr>
              <w:fldChar w:fldCharType="end"/>
            </w:r>
          </w:p>
          <w:p w14:paraId="456875EC" w14:textId="68173E22" w:rsidR="0012433B" w:rsidRDefault="0012433B" w:rsidP="0012433B">
            <w:pPr>
              <w:spacing w:before="60" w:after="60"/>
              <w:rPr>
                <w:rFonts w:eastAsia="Calibri" w:cs="Times New Roman"/>
              </w:rPr>
            </w:pPr>
            <w:r>
              <w:rPr>
                <w:rFonts w:eastAsia="Calibri" w:cs="Times New Roman"/>
              </w:rPr>
              <w:t>If yes how many assessments were conducted using the checklist</w:t>
            </w:r>
            <w:r w:rsidR="00276AAD">
              <w:rPr>
                <w:rFonts w:eastAsia="Calibri" w:cs="Times New Roman"/>
              </w:rPr>
              <w:t xml:space="preserve">? </w:t>
            </w:r>
            <w:sdt>
              <w:sdtPr>
                <w:rPr>
                  <w:rFonts w:eastAsia="Calibri" w:cs="Times New Roman"/>
                </w:rPr>
                <w:id w:val="-1972971589"/>
                <w:placeholder>
                  <w:docPart w:val="2F6FC3F5FB8445DFB9C8F154C3B32188"/>
                </w:placeholder>
                <w:showingPlcHdr/>
              </w:sdtPr>
              <w:sdtEndPr/>
              <w:sdtContent>
                <w:r w:rsidR="00276AAD" w:rsidRPr="00DD6A7D">
                  <w:rPr>
                    <w:rStyle w:val="PlaceholderText"/>
                  </w:rPr>
                  <w:t>Click or tap here to enter text.</w:t>
                </w:r>
              </w:sdtContent>
            </w:sdt>
            <w:r>
              <w:rPr>
                <w:rFonts w:eastAsia="Calibri" w:cs="Times New Roman"/>
              </w:rPr>
              <w:t>:</w:t>
            </w:r>
          </w:p>
          <w:p w14:paraId="5380C8C2" w14:textId="7B8AF4E2" w:rsidR="0012433B" w:rsidRDefault="0012433B" w:rsidP="0012433B">
            <w:pPr>
              <w:spacing w:before="60" w:after="60"/>
              <w:rPr>
                <w:rFonts w:eastAsia="Calibri" w:cs="Times New Roman"/>
              </w:rPr>
            </w:pPr>
            <w:r>
              <w:rPr>
                <w:rFonts w:eastAsia="Calibri" w:cs="Times New Roman"/>
              </w:rPr>
              <w:t xml:space="preserve">Advisory letter for Council: Yes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D61BA8">
              <w:rPr>
                <w:rFonts w:eastAsia="Calibri" w:cs="Times New Roman"/>
              </w:rPr>
            </w:r>
            <w:r w:rsidR="00D61BA8">
              <w:rPr>
                <w:rFonts w:eastAsia="Calibri" w:cs="Times New Roman"/>
              </w:rPr>
              <w:fldChar w:fldCharType="separate"/>
            </w:r>
            <w:r w:rsidRPr="00425618">
              <w:rPr>
                <w:rFonts w:eastAsia="Calibri" w:cs="Times New Roman"/>
              </w:rPr>
              <w:fldChar w:fldCharType="end"/>
            </w:r>
            <w:r>
              <w:rPr>
                <w:rFonts w:eastAsia="Calibri" w:cs="Times New Roman"/>
              </w:rPr>
              <w:t xml:space="preserve">  No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D61BA8">
              <w:rPr>
                <w:rFonts w:eastAsia="Calibri" w:cs="Times New Roman"/>
              </w:rPr>
            </w:r>
            <w:r w:rsidR="00D61BA8">
              <w:rPr>
                <w:rFonts w:eastAsia="Calibri" w:cs="Times New Roman"/>
              </w:rPr>
              <w:fldChar w:fldCharType="separate"/>
            </w:r>
            <w:r w:rsidRPr="00425618">
              <w:rPr>
                <w:rFonts w:eastAsia="Calibri" w:cs="Times New Roman"/>
              </w:rPr>
              <w:fldChar w:fldCharType="end"/>
            </w:r>
            <w:r w:rsidR="000E1CC3">
              <w:rPr>
                <w:rFonts w:eastAsia="Calibri" w:cs="Times New Roman"/>
              </w:rPr>
              <w:t xml:space="preserve">  N/A (we did not implement Regulatory Guideline 5)</w:t>
            </w:r>
            <w:r w:rsidR="0058593F" w:rsidRPr="00425618">
              <w:rPr>
                <w:rFonts w:eastAsia="Calibri" w:cs="Times New Roman"/>
              </w:rPr>
              <w:t xml:space="preserve"> </w:t>
            </w:r>
            <w:r w:rsidR="0058593F" w:rsidRPr="00425618">
              <w:rPr>
                <w:rFonts w:eastAsia="Calibri" w:cs="Times New Roman"/>
              </w:rPr>
              <w:fldChar w:fldCharType="begin">
                <w:ffData>
                  <w:name w:val="Check17"/>
                  <w:enabled/>
                  <w:calcOnExit w:val="0"/>
                  <w:checkBox>
                    <w:sizeAuto/>
                    <w:default w:val="0"/>
                  </w:checkBox>
                </w:ffData>
              </w:fldChar>
            </w:r>
            <w:r w:rsidR="0058593F" w:rsidRPr="00425618">
              <w:rPr>
                <w:rFonts w:eastAsia="Calibri" w:cs="Times New Roman"/>
              </w:rPr>
              <w:instrText xml:space="preserve"> FORMCHECKBOX </w:instrText>
            </w:r>
            <w:r w:rsidR="00D61BA8">
              <w:rPr>
                <w:rFonts w:eastAsia="Calibri" w:cs="Times New Roman"/>
              </w:rPr>
            </w:r>
            <w:r w:rsidR="00D61BA8">
              <w:rPr>
                <w:rFonts w:eastAsia="Calibri" w:cs="Times New Roman"/>
              </w:rPr>
              <w:fldChar w:fldCharType="separate"/>
            </w:r>
            <w:r w:rsidR="0058593F" w:rsidRPr="00425618">
              <w:rPr>
                <w:rFonts w:eastAsia="Calibri" w:cs="Times New Roman"/>
              </w:rPr>
              <w:fldChar w:fldCharType="end"/>
            </w:r>
          </w:p>
          <w:p w14:paraId="0EA29525" w14:textId="2C13372B" w:rsidR="0012433B" w:rsidRPr="00A724AD" w:rsidRDefault="0012433B" w:rsidP="0012433B">
            <w:pPr>
              <w:spacing w:before="60" w:after="60"/>
              <w:rPr>
                <w:rFonts w:eastAsia="Calibri" w:cs="Times New Roman"/>
              </w:rPr>
            </w:pPr>
            <w:r>
              <w:rPr>
                <w:rFonts w:eastAsia="Calibri" w:cs="Times New Roman"/>
              </w:rPr>
              <w:t xml:space="preserve">Compliance strategy: Yes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D61BA8">
              <w:rPr>
                <w:rFonts w:eastAsia="Calibri" w:cs="Times New Roman"/>
              </w:rPr>
            </w:r>
            <w:r w:rsidR="00D61BA8">
              <w:rPr>
                <w:rFonts w:eastAsia="Calibri" w:cs="Times New Roman"/>
              </w:rPr>
              <w:fldChar w:fldCharType="separate"/>
            </w:r>
            <w:r w:rsidRPr="00425618">
              <w:rPr>
                <w:rFonts w:eastAsia="Calibri" w:cs="Times New Roman"/>
              </w:rPr>
              <w:fldChar w:fldCharType="end"/>
            </w:r>
            <w:r>
              <w:rPr>
                <w:rFonts w:eastAsia="Calibri" w:cs="Times New Roman"/>
              </w:rPr>
              <w:t xml:space="preserve">  No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D61BA8">
              <w:rPr>
                <w:rFonts w:eastAsia="Calibri" w:cs="Times New Roman"/>
              </w:rPr>
            </w:r>
            <w:r w:rsidR="00D61BA8">
              <w:rPr>
                <w:rFonts w:eastAsia="Calibri" w:cs="Times New Roman"/>
              </w:rPr>
              <w:fldChar w:fldCharType="separate"/>
            </w:r>
            <w:r w:rsidRPr="00425618">
              <w:rPr>
                <w:rFonts w:eastAsia="Calibri" w:cs="Times New Roman"/>
              </w:rPr>
              <w:fldChar w:fldCharType="end"/>
            </w:r>
            <w:r>
              <w:rPr>
                <w:rFonts w:eastAsia="Calibri" w:cs="Times New Roman"/>
              </w:rPr>
              <w:t xml:space="preserve">  N/A (no enforcement required</w:t>
            </w:r>
            <w:r w:rsidR="005F57E7">
              <w:rPr>
                <w:rFonts w:eastAsia="Calibri" w:cs="Times New Roman"/>
              </w:rPr>
              <w:t>/</w:t>
            </w:r>
            <w:r w:rsidR="000E1CC3">
              <w:rPr>
                <w:rFonts w:eastAsia="Calibri" w:cs="Times New Roman"/>
              </w:rPr>
              <w:t xml:space="preserve">we did not implement Regulatory Guideline 5) </w:t>
            </w:r>
            <w:r w:rsidR="000E1CC3" w:rsidRPr="00425618">
              <w:rPr>
                <w:rFonts w:eastAsia="Calibri" w:cs="Times New Roman"/>
              </w:rPr>
              <w:fldChar w:fldCharType="begin">
                <w:ffData>
                  <w:name w:val="Check17"/>
                  <w:enabled/>
                  <w:calcOnExit w:val="0"/>
                  <w:checkBox>
                    <w:sizeAuto/>
                    <w:default w:val="0"/>
                  </w:checkBox>
                </w:ffData>
              </w:fldChar>
            </w:r>
            <w:r w:rsidR="000E1CC3" w:rsidRPr="00425618">
              <w:rPr>
                <w:rFonts w:eastAsia="Calibri" w:cs="Times New Roman"/>
              </w:rPr>
              <w:instrText xml:space="preserve"> FORMCHECKBOX </w:instrText>
            </w:r>
            <w:r w:rsidR="00D61BA8">
              <w:rPr>
                <w:rFonts w:eastAsia="Calibri" w:cs="Times New Roman"/>
              </w:rPr>
            </w:r>
            <w:r w:rsidR="00D61BA8">
              <w:rPr>
                <w:rFonts w:eastAsia="Calibri" w:cs="Times New Roman"/>
              </w:rPr>
              <w:fldChar w:fldCharType="separate"/>
            </w:r>
            <w:r w:rsidR="000E1CC3" w:rsidRPr="00425618">
              <w:rPr>
                <w:rFonts w:eastAsia="Calibri" w:cs="Times New Roman"/>
              </w:rPr>
              <w:fldChar w:fldCharType="end"/>
            </w:r>
          </w:p>
        </w:tc>
      </w:tr>
      <w:tr w:rsidR="0012433B" w14:paraId="4B3D9FF7" w14:textId="77777777" w:rsidTr="00D61BA8">
        <w:trPr>
          <w:gridAfter w:val="1"/>
          <w:wAfter w:w="177" w:type="dxa"/>
          <w:trHeight w:val="690"/>
        </w:trPr>
        <w:tc>
          <w:tcPr>
            <w:tcW w:w="424" w:type="dxa"/>
            <w:tcBorders>
              <w:left w:val="single" w:sz="4" w:space="0" w:color="auto"/>
              <w:right w:val="single" w:sz="4" w:space="0" w:color="auto"/>
            </w:tcBorders>
            <w:vAlign w:val="center"/>
          </w:tcPr>
          <w:p w14:paraId="55705A45" w14:textId="77777777" w:rsidR="0012433B" w:rsidRDefault="0012433B" w:rsidP="0012433B">
            <w:pPr>
              <w:numPr>
                <w:ilvl w:val="0"/>
                <w:numId w:val="2"/>
              </w:numPr>
              <w:spacing w:before="40" w:after="40"/>
              <w:ind w:left="284" w:hanging="284"/>
              <w:jc w:val="center"/>
            </w:pPr>
          </w:p>
        </w:tc>
        <w:tc>
          <w:tcPr>
            <w:tcW w:w="9311" w:type="dxa"/>
            <w:gridSpan w:val="23"/>
            <w:tcBorders>
              <w:left w:val="single" w:sz="4" w:space="0" w:color="auto"/>
              <w:right w:val="single" w:sz="4" w:space="0" w:color="auto"/>
            </w:tcBorders>
          </w:tcPr>
          <w:p w14:paraId="5243DB69" w14:textId="77777777" w:rsidR="0012433B" w:rsidRPr="00A724AD" w:rsidRDefault="0012433B" w:rsidP="0012433B">
            <w:pPr>
              <w:pStyle w:val="Heading2"/>
              <w:spacing w:before="120" w:after="120"/>
            </w:pPr>
            <w:r w:rsidRPr="00A724AD">
              <w:rPr>
                <w:rFonts w:eastAsiaTheme="minorHAnsi" w:cstheme="minorBidi"/>
                <w:b w:val="0"/>
                <w:bCs w:val="0"/>
                <w:color w:val="auto"/>
                <w:sz w:val="24"/>
                <w:szCs w:val="22"/>
              </w:rPr>
              <w:t xml:space="preserve">How many </w:t>
            </w:r>
            <w:r>
              <w:rPr>
                <w:rFonts w:eastAsiaTheme="minorHAnsi" w:cstheme="minorBidi"/>
                <w:b w:val="0"/>
                <w:bCs w:val="0"/>
                <w:color w:val="auto"/>
                <w:sz w:val="24"/>
                <w:szCs w:val="22"/>
              </w:rPr>
              <w:t>i</w:t>
            </w:r>
            <w:r w:rsidRPr="00E45290">
              <w:rPr>
                <w:rFonts w:eastAsiaTheme="minorHAnsi" w:cstheme="minorBidi"/>
                <w:b w:val="0"/>
                <w:bCs w:val="0"/>
                <w:color w:val="auto"/>
                <w:sz w:val="24"/>
                <w:szCs w:val="22"/>
              </w:rPr>
              <w:t>mprovement notices</w:t>
            </w:r>
            <w:r w:rsidRPr="00A724AD">
              <w:rPr>
                <w:rFonts w:eastAsiaTheme="minorHAnsi" w:cstheme="minorBidi"/>
                <w:b w:val="0"/>
                <w:bCs w:val="0"/>
                <w:color w:val="auto"/>
                <w:sz w:val="24"/>
                <w:szCs w:val="22"/>
              </w:rPr>
              <w:t xml:space="preserve"> were served in relation to raw-egg based product handling assessments?</w:t>
            </w:r>
          </w:p>
        </w:tc>
        <w:tc>
          <w:tcPr>
            <w:tcW w:w="1003" w:type="dxa"/>
            <w:gridSpan w:val="2"/>
            <w:tcBorders>
              <w:left w:val="single" w:sz="4" w:space="0" w:color="auto"/>
              <w:right w:val="single" w:sz="4" w:space="0" w:color="auto"/>
            </w:tcBorders>
          </w:tcPr>
          <w:p w14:paraId="10453CE4" w14:textId="77777777" w:rsidR="0012433B" w:rsidRPr="00A724AD" w:rsidRDefault="0012433B" w:rsidP="0012433B">
            <w:pPr>
              <w:pStyle w:val="Heading2"/>
              <w:spacing w:before="120" w:after="120"/>
            </w:pPr>
          </w:p>
        </w:tc>
      </w:tr>
      <w:tr w:rsidR="0012433B" w14:paraId="0B3DA176" w14:textId="77777777" w:rsidTr="00D61BA8">
        <w:trPr>
          <w:gridAfter w:val="1"/>
          <w:wAfter w:w="177" w:type="dxa"/>
          <w:trHeight w:val="794"/>
        </w:trPr>
        <w:tc>
          <w:tcPr>
            <w:tcW w:w="424" w:type="dxa"/>
            <w:vMerge w:val="restart"/>
            <w:tcBorders>
              <w:left w:val="single" w:sz="4" w:space="0" w:color="auto"/>
              <w:right w:val="single" w:sz="4" w:space="0" w:color="auto"/>
            </w:tcBorders>
            <w:vAlign w:val="center"/>
          </w:tcPr>
          <w:p w14:paraId="162E95DC" w14:textId="092864FE" w:rsidR="0012433B" w:rsidRDefault="0012433B" w:rsidP="0012433B">
            <w:pPr>
              <w:numPr>
                <w:ilvl w:val="0"/>
                <w:numId w:val="2"/>
              </w:numPr>
              <w:spacing w:before="40" w:after="40"/>
              <w:ind w:left="284" w:hanging="284"/>
              <w:jc w:val="center"/>
            </w:pPr>
          </w:p>
        </w:tc>
        <w:tc>
          <w:tcPr>
            <w:tcW w:w="9311" w:type="dxa"/>
            <w:gridSpan w:val="23"/>
            <w:tcBorders>
              <w:left w:val="single" w:sz="4" w:space="0" w:color="auto"/>
              <w:right w:val="single" w:sz="4" w:space="0" w:color="auto"/>
            </w:tcBorders>
            <w:vAlign w:val="center"/>
          </w:tcPr>
          <w:p w14:paraId="1437C535" w14:textId="77777777" w:rsidR="0012433B" w:rsidRPr="00A724AD" w:rsidRDefault="0012433B" w:rsidP="0012433B">
            <w:pPr>
              <w:pStyle w:val="Heading2"/>
              <w:spacing w:before="120" w:after="120"/>
              <w:rPr>
                <w:rFonts w:eastAsiaTheme="minorHAnsi"/>
                <w:b w:val="0"/>
                <w:bCs w:val="0"/>
              </w:rPr>
            </w:pPr>
            <w:r w:rsidRPr="00A724AD">
              <w:rPr>
                <w:rFonts w:eastAsiaTheme="minorHAnsi" w:cstheme="minorBidi"/>
                <w:b w:val="0"/>
                <w:bCs w:val="0"/>
                <w:color w:val="auto"/>
                <w:sz w:val="24"/>
                <w:szCs w:val="22"/>
              </w:rPr>
              <w:t>How many prohibition orders were served in relation to raw-egg based product handling assessments?</w:t>
            </w:r>
          </w:p>
        </w:tc>
        <w:tc>
          <w:tcPr>
            <w:tcW w:w="1003" w:type="dxa"/>
            <w:gridSpan w:val="2"/>
            <w:tcBorders>
              <w:left w:val="single" w:sz="4" w:space="0" w:color="auto"/>
              <w:right w:val="single" w:sz="4" w:space="0" w:color="auto"/>
            </w:tcBorders>
          </w:tcPr>
          <w:p w14:paraId="3A954324" w14:textId="77777777" w:rsidR="0012433B" w:rsidRPr="00A724AD" w:rsidRDefault="0012433B" w:rsidP="0012433B">
            <w:pPr>
              <w:rPr>
                <w:b/>
                <w:bCs/>
              </w:rPr>
            </w:pPr>
          </w:p>
        </w:tc>
      </w:tr>
      <w:tr w:rsidR="0012433B" w14:paraId="4C8ECF61" w14:textId="77777777" w:rsidTr="00D61BA8">
        <w:trPr>
          <w:gridAfter w:val="1"/>
          <w:wAfter w:w="177" w:type="dxa"/>
          <w:trHeight w:val="794"/>
        </w:trPr>
        <w:tc>
          <w:tcPr>
            <w:tcW w:w="424" w:type="dxa"/>
            <w:vMerge/>
            <w:tcBorders>
              <w:left w:val="single" w:sz="4" w:space="0" w:color="auto"/>
              <w:right w:val="single" w:sz="4" w:space="0" w:color="auto"/>
            </w:tcBorders>
            <w:vAlign w:val="center"/>
          </w:tcPr>
          <w:p w14:paraId="5667D620" w14:textId="77777777" w:rsidR="0012433B" w:rsidRDefault="0012433B" w:rsidP="0012433B">
            <w:pPr>
              <w:numPr>
                <w:ilvl w:val="0"/>
                <w:numId w:val="2"/>
              </w:numPr>
              <w:spacing w:before="40" w:after="40"/>
              <w:ind w:left="284" w:hanging="284"/>
              <w:jc w:val="center"/>
            </w:pPr>
          </w:p>
        </w:tc>
        <w:tc>
          <w:tcPr>
            <w:tcW w:w="10314" w:type="dxa"/>
            <w:gridSpan w:val="25"/>
            <w:tcBorders>
              <w:left w:val="single" w:sz="4" w:space="0" w:color="auto"/>
              <w:right w:val="single" w:sz="4" w:space="0" w:color="auto"/>
            </w:tcBorders>
            <w:vAlign w:val="center"/>
          </w:tcPr>
          <w:p w14:paraId="688E748C" w14:textId="77777777" w:rsidR="0012433B" w:rsidRDefault="0012433B" w:rsidP="0012433B">
            <w:pPr>
              <w:rPr>
                <w:rFonts w:eastAsia="Calibri" w:cs="Times New Roman"/>
              </w:rPr>
            </w:pPr>
            <w:r>
              <w:t>If prohibition orders were served was the template prohibition order used?</w:t>
            </w:r>
            <w:r>
              <w:rPr>
                <w:rFonts w:eastAsia="Calibri" w:cs="Times New Roman"/>
              </w:rPr>
              <w:t xml:space="preserve"> </w:t>
            </w:r>
          </w:p>
          <w:p w14:paraId="3C1A006B" w14:textId="3703A185" w:rsidR="0012433B" w:rsidRPr="00A724AD" w:rsidRDefault="0012433B" w:rsidP="0012433B">
            <w:pPr>
              <w:rPr>
                <w:b/>
                <w:bCs/>
              </w:rPr>
            </w:pPr>
            <w:r>
              <w:rPr>
                <w:rFonts w:eastAsia="Calibri" w:cs="Times New Roman"/>
              </w:rPr>
              <w:t xml:space="preserve">Yes </w:t>
            </w:r>
            <w:r w:rsidRPr="00425618">
              <w:rPr>
                <w:rFonts w:eastAsia="Calibri" w:cs="Times New Roman"/>
                <w:b/>
                <w:bCs/>
                <w:color w:val="095489" w:themeColor="accent1"/>
                <w:sz w:val="30"/>
                <w:szCs w:val="26"/>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D61BA8">
              <w:rPr>
                <w:rFonts w:eastAsia="Calibri" w:cs="Times New Roman"/>
                <w:b/>
                <w:bCs/>
                <w:color w:val="095489" w:themeColor="accent1"/>
                <w:sz w:val="30"/>
                <w:szCs w:val="26"/>
              </w:rPr>
            </w:r>
            <w:r w:rsidR="00D61BA8">
              <w:rPr>
                <w:rFonts w:eastAsia="Calibri" w:cs="Times New Roman"/>
                <w:b/>
                <w:bCs/>
                <w:color w:val="095489" w:themeColor="accent1"/>
                <w:sz w:val="30"/>
                <w:szCs w:val="26"/>
              </w:rPr>
              <w:fldChar w:fldCharType="separate"/>
            </w:r>
            <w:r w:rsidRPr="00425618">
              <w:rPr>
                <w:rFonts w:eastAsia="Calibri" w:cs="Times New Roman"/>
                <w:b/>
                <w:bCs/>
                <w:color w:val="095489" w:themeColor="accent1"/>
                <w:sz w:val="30"/>
                <w:szCs w:val="26"/>
              </w:rPr>
              <w:fldChar w:fldCharType="end"/>
            </w:r>
            <w:r>
              <w:rPr>
                <w:rFonts w:eastAsia="Calibri" w:cs="Times New Roman"/>
              </w:rPr>
              <w:t xml:space="preserve">  No </w:t>
            </w:r>
            <w:r w:rsidRPr="00425618">
              <w:rPr>
                <w:rFonts w:eastAsia="Calibri" w:cs="Times New Roman"/>
                <w:b/>
                <w:bCs/>
                <w:color w:val="095489" w:themeColor="accent1"/>
                <w:sz w:val="30"/>
                <w:szCs w:val="26"/>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D61BA8">
              <w:rPr>
                <w:rFonts w:eastAsia="Calibri" w:cs="Times New Roman"/>
                <w:b/>
                <w:bCs/>
                <w:color w:val="095489" w:themeColor="accent1"/>
                <w:sz w:val="30"/>
                <w:szCs w:val="26"/>
              </w:rPr>
            </w:r>
            <w:r w:rsidR="00D61BA8">
              <w:rPr>
                <w:rFonts w:eastAsia="Calibri" w:cs="Times New Roman"/>
                <w:b/>
                <w:bCs/>
                <w:color w:val="095489" w:themeColor="accent1"/>
                <w:sz w:val="30"/>
                <w:szCs w:val="26"/>
              </w:rPr>
              <w:fldChar w:fldCharType="separate"/>
            </w:r>
            <w:r w:rsidRPr="00425618">
              <w:rPr>
                <w:rFonts w:eastAsia="Calibri" w:cs="Times New Roman"/>
                <w:b/>
                <w:bCs/>
                <w:color w:val="095489" w:themeColor="accent1"/>
                <w:sz w:val="30"/>
                <w:szCs w:val="26"/>
              </w:rPr>
              <w:fldChar w:fldCharType="end"/>
            </w:r>
            <w:r>
              <w:rPr>
                <w:rFonts w:eastAsia="Calibri" w:cs="Times New Roman"/>
              </w:rPr>
              <w:t xml:space="preserve">  </w:t>
            </w:r>
            <w:r w:rsidR="00A327D4">
              <w:rPr>
                <w:rFonts w:eastAsia="Calibri" w:cs="Times New Roman"/>
              </w:rPr>
              <w:t>N/A (we did not serve any prohibition orders</w:t>
            </w:r>
            <w:r w:rsidR="00386AC7">
              <w:rPr>
                <w:rFonts w:eastAsia="Calibri" w:cs="Times New Roman"/>
              </w:rPr>
              <w:t>/</w:t>
            </w:r>
            <w:r w:rsidR="009C1043">
              <w:rPr>
                <w:rFonts w:eastAsia="Calibri" w:cs="Times New Roman"/>
              </w:rPr>
              <w:t xml:space="preserve">we did not implement Regulatory Guideline 5) </w:t>
            </w:r>
            <w:r w:rsidR="009C1043" w:rsidRPr="00425618">
              <w:rPr>
                <w:rFonts w:eastAsia="Calibri" w:cs="Times New Roman"/>
              </w:rPr>
              <w:fldChar w:fldCharType="begin">
                <w:ffData>
                  <w:name w:val="Check17"/>
                  <w:enabled/>
                  <w:calcOnExit w:val="0"/>
                  <w:checkBox>
                    <w:sizeAuto/>
                    <w:default w:val="0"/>
                  </w:checkBox>
                </w:ffData>
              </w:fldChar>
            </w:r>
            <w:r w:rsidR="009C1043" w:rsidRPr="00425618">
              <w:rPr>
                <w:rFonts w:eastAsia="Calibri" w:cs="Times New Roman"/>
              </w:rPr>
              <w:instrText xml:space="preserve"> FORMCHECKBOX </w:instrText>
            </w:r>
            <w:r w:rsidR="00D61BA8">
              <w:rPr>
                <w:rFonts w:eastAsia="Calibri" w:cs="Times New Roman"/>
              </w:rPr>
            </w:r>
            <w:r w:rsidR="00D61BA8">
              <w:rPr>
                <w:rFonts w:eastAsia="Calibri" w:cs="Times New Roman"/>
              </w:rPr>
              <w:fldChar w:fldCharType="separate"/>
            </w:r>
            <w:r w:rsidR="009C1043" w:rsidRPr="00425618">
              <w:rPr>
                <w:rFonts w:eastAsia="Calibri" w:cs="Times New Roman"/>
              </w:rPr>
              <w:fldChar w:fldCharType="end"/>
            </w:r>
          </w:p>
        </w:tc>
      </w:tr>
      <w:tr w:rsidR="0012433B" w14:paraId="31D99216" w14:textId="77777777" w:rsidTr="00D61BA8">
        <w:trPr>
          <w:gridAfter w:val="1"/>
          <w:wAfter w:w="177" w:type="dxa"/>
          <w:trHeight w:val="794"/>
        </w:trPr>
        <w:tc>
          <w:tcPr>
            <w:tcW w:w="424" w:type="dxa"/>
            <w:tcBorders>
              <w:left w:val="single" w:sz="4" w:space="0" w:color="auto"/>
              <w:right w:val="single" w:sz="4" w:space="0" w:color="auto"/>
            </w:tcBorders>
            <w:vAlign w:val="center"/>
          </w:tcPr>
          <w:p w14:paraId="1DB69328" w14:textId="77777777" w:rsidR="0012433B" w:rsidRDefault="0012433B" w:rsidP="0012433B">
            <w:pPr>
              <w:numPr>
                <w:ilvl w:val="0"/>
                <w:numId w:val="2"/>
              </w:numPr>
              <w:spacing w:before="40" w:after="40"/>
              <w:ind w:left="284" w:hanging="284"/>
              <w:jc w:val="center"/>
            </w:pPr>
          </w:p>
        </w:tc>
        <w:tc>
          <w:tcPr>
            <w:tcW w:w="6333" w:type="dxa"/>
            <w:gridSpan w:val="13"/>
            <w:tcBorders>
              <w:left w:val="single" w:sz="4" w:space="0" w:color="auto"/>
              <w:right w:val="single" w:sz="4" w:space="0" w:color="auto"/>
            </w:tcBorders>
            <w:vAlign w:val="center"/>
          </w:tcPr>
          <w:p w14:paraId="003833FC" w14:textId="114F41D9" w:rsidR="0012433B" w:rsidRDefault="00276AAD" w:rsidP="0012433B">
            <w:r>
              <w:t xml:space="preserve">Please provide </w:t>
            </w:r>
            <w:r w:rsidR="0012433B" w:rsidRPr="00543FE0">
              <w:t xml:space="preserve">comments in relation to </w:t>
            </w:r>
            <w:r>
              <w:t xml:space="preserve">questions </w:t>
            </w:r>
            <w:r w:rsidRPr="008634E1">
              <w:t>3</w:t>
            </w:r>
            <w:r w:rsidR="00381D86">
              <w:t>7</w:t>
            </w:r>
            <w:r w:rsidRPr="008634E1">
              <w:t xml:space="preserve"> – </w:t>
            </w:r>
            <w:r w:rsidR="008634E1" w:rsidRPr="008634E1">
              <w:t>4</w:t>
            </w:r>
            <w:r w:rsidR="00381D86">
              <w:t>0</w:t>
            </w:r>
            <w:r>
              <w:t xml:space="preserve"> on </w:t>
            </w:r>
            <w:r w:rsidR="0012433B" w:rsidRPr="00543FE0">
              <w:t>Regulatory Guideline 5 and the raw egg package</w:t>
            </w:r>
          </w:p>
        </w:tc>
        <w:tc>
          <w:tcPr>
            <w:tcW w:w="3981" w:type="dxa"/>
            <w:gridSpan w:val="12"/>
            <w:tcBorders>
              <w:left w:val="single" w:sz="4" w:space="0" w:color="auto"/>
              <w:right w:val="single" w:sz="4" w:space="0" w:color="auto"/>
            </w:tcBorders>
            <w:vAlign w:val="center"/>
          </w:tcPr>
          <w:p w14:paraId="072F04D8" w14:textId="77777777" w:rsidR="0012433B" w:rsidRDefault="0012433B" w:rsidP="0012433B"/>
        </w:tc>
      </w:tr>
    </w:tbl>
    <w:p w14:paraId="54FCC72E" w14:textId="77777777" w:rsidR="00811929" w:rsidRDefault="00811929">
      <w:r>
        <w:rPr>
          <w:bCs/>
        </w:rPr>
        <w:br w:type="page"/>
      </w:r>
    </w:p>
    <w:tbl>
      <w:tblPr>
        <w:tblW w:w="1074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97"/>
        <w:gridCol w:w="9420"/>
      </w:tblGrid>
      <w:tr w:rsidR="0012433B" w14:paraId="3BD9A3EF" w14:textId="77777777" w:rsidTr="00811929">
        <w:tc>
          <w:tcPr>
            <w:tcW w:w="1322" w:type="dxa"/>
            <w:gridSpan w:val="2"/>
            <w:tcBorders>
              <w:top w:val="nil"/>
              <w:left w:val="nil"/>
              <w:right w:val="single" w:sz="4" w:space="0" w:color="FFFFFF"/>
            </w:tcBorders>
            <w:vAlign w:val="center"/>
          </w:tcPr>
          <w:p w14:paraId="02C62004" w14:textId="543A207A" w:rsidR="0012433B" w:rsidRDefault="0012433B" w:rsidP="0012433B">
            <w:pPr>
              <w:pStyle w:val="Heading1"/>
              <w:spacing w:before="200" w:after="200"/>
            </w:pPr>
            <w:r>
              <w:rPr>
                <w:rFonts w:eastAsia="Calibri"/>
                <w:b/>
                <w:bCs w:val="0"/>
                <w:color w:val="auto"/>
                <w:sz w:val="24"/>
                <w:szCs w:val="22"/>
              </w:rPr>
              <w:lastRenderedPageBreak/>
              <w:br w:type="page"/>
            </w:r>
            <w:r>
              <w:rPr>
                <w:b/>
                <w:bCs w:val="0"/>
              </w:rPr>
              <w:br w:type="page"/>
            </w:r>
            <w:r>
              <w:rPr>
                <w:b/>
                <w:iCs/>
                <w:color w:val="757477" w:themeColor="text2"/>
                <w:sz w:val="36"/>
                <w:szCs w:val="36"/>
              </w:rPr>
              <w:t>Part C</w:t>
            </w:r>
          </w:p>
        </w:tc>
        <w:tc>
          <w:tcPr>
            <w:tcW w:w="9420" w:type="dxa"/>
            <w:tcBorders>
              <w:top w:val="nil"/>
              <w:left w:val="single" w:sz="4" w:space="0" w:color="FFFFFF"/>
              <w:right w:val="nil"/>
            </w:tcBorders>
            <w:vAlign w:val="center"/>
          </w:tcPr>
          <w:p w14:paraId="05C6EF5E" w14:textId="5201B7D3" w:rsidR="0012433B" w:rsidRDefault="0012433B" w:rsidP="0012433B">
            <w:pPr>
              <w:spacing w:before="120" w:after="120"/>
              <w:jc w:val="both"/>
            </w:pPr>
            <w:r w:rsidRPr="005E0B0B">
              <w:t xml:space="preserve">The Food Act </w:t>
            </w:r>
            <w:r w:rsidR="00A327D4">
              <w:t>gives</w:t>
            </w:r>
            <w:r w:rsidRPr="005E0B0B">
              <w:t xml:space="preserve"> enforcement agencies au</w:t>
            </w:r>
            <w:r w:rsidRPr="00C56B96">
              <w:t>tonomy</w:t>
            </w:r>
            <w:r>
              <w:t xml:space="preserve"> </w:t>
            </w:r>
            <w:r w:rsidRPr="00C56B96">
              <w:t xml:space="preserve">to implement food related public health initiatives in addition to their </w:t>
            </w:r>
            <w:r>
              <w:t xml:space="preserve">core </w:t>
            </w:r>
            <w:r w:rsidRPr="00C56B96">
              <w:t xml:space="preserve">Food Act functions. </w:t>
            </w:r>
            <w:r w:rsidRPr="005E0B0B">
              <w:t>This</w:t>
            </w:r>
            <w:r>
              <w:t xml:space="preserve"> section provides you with the opportunity to share these initiatives and to suggest future policy considerations. </w:t>
            </w:r>
          </w:p>
        </w:tc>
      </w:tr>
      <w:tr w:rsidR="0012433B" w14:paraId="4DE361AD" w14:textId="77777777" w:rsidTr="00811929">
        <w:trPr>
          <w:trHeight w:val="340"/>
        </w:trPr>
        <w:tc>
          <w:tcPr>
            <w:tcW w:w="425" w:type="dxa"/>
            <w:vMerge w:val="restart"/>
            <w:tcBorders>
              <w:right w:val="single" w:sz="4" w:space="0" w:color="auto"/>
            </w:tcBorders>
            <w:vAlign w:val="center"/>
          </w:tcPr>
          <w:p w14:paraId="2772D22F" w14:textId="77777777" w:rsidR="0012433B" w:rsidRDefault="0012433B" w:rsidP="0012433B">
            <w:pPr>
              <w:numPr>
                <w:ilvl w:val="0"/>
                <w:numId w:val="2"/>
              </w:numPr>
              <w:spacing w:before="40" w:after="40"/>
              <w:ind w:left="284" w:hanging="284"/>
              <w:jc w:val="center"/>
            </w:pPr>
          </w:p>
        </w:tc>
        <w:tc>
          <w:tcPr>
            <w:tcW w:w="10317" w:type="dxa"/>
            <w:gridSpan w:val="2"/>
            <w:tcBorders>
              <w:left w:val="single" w:sz="4" w:space="0" w:color="auto"/>
            </w:tcBorders>
          </w:tcPr>
          <w:p w14:paraId="7AF61728" w14:textId="335FC504" w:rsidR="0012433B" w:rsidRDefault="0012433B" w:rsidP="0012433B">
            <w:pPr>
              <w:spacing w:before="60" w:after="60"/>
            </w:pPr>
            <w:r>
              <w:t xml:space="preserve">What food safety education or training </w:t>
            </w:r>
            <w:r w:rsidR="00276AAD">
              <w:t>did</w:t>
            </w:r>
            <w:r>
              <w:t xml:space="preserve"> your enforcement agency provide</w:t>
            </w:r>
            <w:r w:rsidR="00276AAD">
              <w:t xml:space="preserve"> during the reporting year</w:t>
            </w:r>
            <w:r>
              <w:t>?</w:t>
            </w:r>
          </w:p>
        </w:tc>
      </w:tr>
      <w:tr w:rsidR="0012433B" w14:paraId="0B8C7BA9" w14:textId="77777777" w:rsidTr="00811929">
        <w:trPr>
          <w:trHeight w:val="617"/>
        </w:trPr>
        <w:tc>
          <w:tcPr>
            <w:tcW w:w="425" w:type="dxa"/>
            <w:vMerge/>
            <w:tcBorders>
              <w:right w:val="single" w:sz="4" w:space="0" w:color="auto"/>
            </w:tcBorders>
          </w:tcPr>
          <w:p w14:paraId="27270556" w14:textId="77777777" w:rsidR="0012433B" w:rsidRDefault="0012433B" w:rsidP="0012433B">
            <w:pPr>
              <w:numPr>
                <w:ilvl w:val="0"/>
                <w:numId w:val="2"/>
              </w:numPr>
              <w:spacing w:before="40" w:after="40"/>
              <w:ind w:left="284" w:hanging="284"/>
            </w:pPr>
          </w:p>
        </w:tc>
        <w:tc>
          <w:tcPr>
            <w:tcW w:w="10317" w:type="dxa"/>
            <w:gridSpan w:val="2"/>
            <w:tcBorders>
              <w:left w:val="single" w:sz="4" w:space="0" w:color="auto"/>
            </w:tcBorders>
          </w:tcPr>
          <w:p w14:paraId="1F0485C4" w14:textId="77777777" w:rsidR="0012433B" w:rsidRDefault="0012433B" w:rsidP="0012433B">
            <w:pPr>
              <w:spacing w:before="40" w:after="40"/>
            </w:pPr>
          </w:p>
        </w:tc>
      </w:tr>
      <w:tr w:rsidR="0012433B" w14:paraId="2D995EE3" w14:textId="77777777" w:rsidTr="00811929">
        <w:trPr>
          <w:trHeight w:val="340"/>
        </w:trPr>
        <w:tc>
          <w:tcPr>
            <w:tcW w:w="425" w:type="dxa"/>
            <w:vMerge w:val="restart"/>
            <w:tcBorders>
              <w:right w:val="single" w:sz="4" w:space="0" w:color="auto"/>
            </w:tcBorders>
            <w:vAlign w:val="center"/>
          </w:tcPr>
          <w:p w14:paraId="2770B280" w14:textId="77777777" w:rsidR="0012433B" w:rsidRDefault="0012433B" w:rsidP="0012433B">
            <w:pPr>
              <w:numPr>
                <w:ilvl w:val="0"/>
                <w:numId w:val="2"/>
              </w:numPr>
              <w:spacing w:before="40" w:after="40"/>
              <w:ind w:left="284" w:hanging="284"/>
              <w:jc w:val="center"/>
            </w:pPr>
          </w:p>
        </w:tc>
        <w:tc>
          <w:tcPr>
            <w:tcW w:w="10317" w:type="dxa"/>
            <w:gridSpan w:val="2"/>
            <w:tcBorders>
              <w:left w:val="single" w:sz="4" w:space="0" w:color="auto"/>
            </w:tcBorders>
            <w:vAlign w:val="center"/>
          </w:tcPr>
          <w:p w14:paraId="297CA381" w14:textId="2C382D77" w:rsidR="0012433B" w:rsidRDefault="00276AAD" w:rsidP="0012433B">
            <w:pPr>
              <w:spacing w:before="40" w:after="40"/>
            </w:pPr>
            <w:r>
              <w:t>Please provide your k</w:t>
            </w:r>
            <w:r w:rsidR="0012433B">
              <w:t xml:space="preserve">ey highlights and issues </w:t>
            </w:r>
            <w:r w:rsidR="00411825">
              <w:t xml:space="preserve">over </w:t>
            </w:r>
            <w:r w:rsidR="0012433B">
              <w:t>the last 12 months</w:t>
            </w:r>
          </w:p>
        </w:tc>
      </w:tr>
      <w:tr w:rsidR="0012433B" w14:paraId="28DC55D1" w14:textId="77777777" w:rsidTr="00811929">
        <w:trPr>
          <w:trHeight w:val="1655"/>
        </w:trPr>
        <w:tc>
          <w:tcPr>
            <w:tcW w:w="425" w:type="dxa"/>
            <w:vMerge/>
            <w:tcBorders>
              <w:right w:val="single" w:sz="4" w:space="0" w:color="auto"/>
            </w:tcBorders>
          </w:tcPr>
          <w:p w14:paraId="6FD9E7D4" w14:textId="77777777" w:rsidR="0012433B" w:rsidRPr="00E6015B" w:rsidRDefault="0012433B" w:rsidP="0012433B">
            <w:pPr>
              <w:spacing w:before="40" w:after="40"/>
              <w:rPr>
                <w:szCs w:val="24"/>
              </w:rPr>
            </w:pPr>
          </w:p>
        </w:tc>
        <w:tc>
          <w:tcPr>
            <w:tcW w:w="10317" w:type="dxa"/>
            <w:gridSpan w:val="2"/>
            <w:tcBorders>
              <w:left w:val="single" w:sz="4" w:space="0" w:color="auto"/>
            </w:tcBorders>
          </w:tcPr>
          <w:p w14:paraId="159FA728" w14:textId="77777777" w:rsidR="0012433B" w:rsidRPr="00E6015B" w:rsidRDefault="0012433B" w:rsidP="0012433B">
            <w:pPr>
              <w:spacing w:before="40" w:after="40"/>
              <w:rPr>
                <w:szCs w:val="24"/>
              </w:rPr>
            </w:pPr>
          </w:p>
        </w:tc>
      </w:tr>
    </w:tbl>
    <w:p w14:paraId="27D4F3D1" w14:textId="77777777" w:rsidR="003A5051" w:rsidRDefault="003A5051" w:rsidP="00533874">
      <w:pPr>
        <w:pStyle w:val="Subheadlines"/>
        <w:spacing w:before="240" w:after="200"/>
      </w:pPr>
      <w:bookmarkStart w:id="28" w:name="_Hlk73007867"/>
      <w:r>
        <w:t>Signed declaration by enforcement agency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2152"/>
        <w:gridCol w:w="2250"/>
        <w:gridCol w:w="1559"/>
        <w:gridCol w:w="3119"/>
      </w:tblGrid>
      <w:tr w:rsidR="003A5051" w14:paraId="7A9747E7" w14:textId="77777777" w:rsidTr="00EF59DB">
        <w:trPr>
          <w:trHeight w:val="632"/>
        </w:trPr>
        <w:tc>
          <w:tcPr>
            <w:tcW w:w="3562" w:type="dxa"/>
            <w:gridSpan w:val="2"/>
            <w:vAlign w:val="center"/>
          </w:tcPr>
          <w:bookmarkEnd w:id="28"/>
          <w:p w14:paraId="2F9A57F1" w14:textId="77777777" w:rsidR="003A5051" w:rsidRDefault="003A5051" w:rsidP="0002291D">
            <w:pPr>
              <w:spacing w:before="40" w:after="40"/>
            </w:pPr>
            <w:r>
              <w:t>Enforcement Agency:</w:t>
            </w:r>
          </w:p>
        </w:tc>
        <w:tc>
          <w:tcPr>
            <w:tcW w:w="6928" w:type="dxa"/>
            <w:gridSpan w:val="3"/>
            <w:vAlign w:val="center"/>
          </w:tcPr>
          <w:p w14:paraId="4F2C892C" w14:textId="77777777" w:rsidR="003A5051" w:rsidRDefault="003A5051" w:rsidP="0002291D">
            <w:pPr>
              <w:spacing w:before="40" w:after="40"/>
            </w:pPr>
          </w:p>
        </w:tc>
      </w:tr>
      <w:tr w:rsidR="003A5051" w14:paraId="61DC53B1" w14:textId="77777777" w:rsidTr="00EF59DB">
        <w:trPr>
          <w:trHeight w:val="632"/>
        </w:trPr>
        <w:tc>
          <w:tcPr>
            <w:tcW w:w="3562" w:type="dxa"/>
            <w:gridSpan w:val="2"/>
            <w:vAlign w:val="center"/>
          </w:tcPr>
          <w:p w14:paraId="18AE70D7" w14:textId="77777777" w:rsidR="003A5051" w:rsidRDefault="003A5051" w:rsidP="0002291D">
            <w:pPr>
              <w:spacing w:before="40" w:after="40"/>
            </w:pPr>
            <w:r>
              <w:t xml:space="preserve">Authorised by enforcement agency Chief Executive Officer: </w:t>
            </w:r>
          </w:p>
        </w:tc>
        <w:tc>
          <w:tcPr>
            <w:tcW w:w="6928" w:type="dxa"/>
            <w:gridSpan w:val="3"/>
            <w:vAlign w:val="center"/>
          </w:tcPr>
          <w:p w14:paraId="772BAEC3" w14:textId="77777777" w:rsidR="003A5051" w:rsidRDefault="003A5051" w:rsidP="0002291D">
            <w:pPr>
              <w:spacing w:before="40" w:after="40"/>
            </w:pPr>
          </w:p>
        </w:tc>
      </w:tr>
      <w:tr w:rsidR="003A5051" w14:paraId="6FE92013" w14:textId="77777777" w:rsidTr="00EF59DB">
        <w:trPr>
          <w:trHeight w:val="632"/>
        </w:trPr>
        <w:tc>
          <w:tcPr>
            <w:tcW w:w="1410" w:type="dxa"/>
            <w:vAlign w:val="center"/>
          </w:tcPr>
          <w:p w14:paraId="5C839A05" w14:textId="77777777" w:rsidR="003A5051" w:rsidRDefault="003A5051" w:rsidP="0002291D">
            <w:pPr>
              <w:spacing w:before="40" w:after="40"/>
            </w:pPr>
            <w:r>
              <w:t>Signature:</w:t>
            </w:r>
          </w:p>
        </w:tc>
        <w:tc>
          <w:tcPr>
            <w:tcW w:w="4402" w:type="dxa"/>
            <w:gridSpan w:val="2"/>
            <w:vAlign w:val="center"/>
          </w:tcPr>
          <w:p w14:paraId="3FB8A129" w14:textId="77777777" w:rsidR="003A5051" w:rsidRDefault="003A5051" w:rsidP="0002291D">
            <w:pPr>
              <w:spacing w:before="40" w:after="40"/>
            </w:pPr>
          </w:p>
        </w:tc>
        <w:tc>
          <w:tcPr>
            <w:tcW w:w="1559" w:type="dxa"/>
            <w:vAlign w:val="center"/>
          </w:tcPr>
          <w:p w14:paraId="290B7897" w14:textId="77777777" w:rsidR="003A5051" w:rsidRDefault="003A5051" w:rsidP="0002291D">
            <w:pPr>
              <w:spacing w:before="40" w:after="40"/>
            </w:pPr>
            <w:r>
              <w:t>Date:</w:t>
            </w:r>
          </w:p>
        </w:tc>
        <w:tc>
          <w:tcPr>
            <w:tcW w:w="3119" w:type="dxa"/>
            <w:vAlign w:val="center"/>
          </w:tcPr>
          <w:p w14:paraId="381DF267" w14:textId="77777777" w:rsidR="003A5051" w:rsidRDefault="003A5051" w:rsidP="0002291D">
            <w:pPr>
              <w:spacing w:before="40" w:after="40"/>
            </w:pPr>
          </w:p>
        </w:tc>
      </w:tr>
    </w:tbl>
    <w:p w14:paraId="5D805DC1" w14:textId="77777777" w:rsidR="003A5051" w:rsidRDefault="003A5051" w:rsidP="003A5051"/>
    <w:p w14:paraId="2099A1D6" w14:textId="6BB4DC83" w:rsidR="008018B2" w:rsidRPr="008C514C" w:rsidRDefault="00533874" w:rsidP="00CD6102">
      <w:pPr>
        <w:shd w:val="clear" w:color="auto" w:fill="FFFF00"/>
        <w:jc w:val="center"/>
        <w:rPr>
          <w:b/>
          <w:color w:val="0070C0"/>
        </w:rPr>
      </w:pPr>
      <w:r w:rsidRPr="00CD6102">
        <w:rPr>
          <w:b/>
        </w:rPr>
        <w:t>This report must</w:t>
      </w:r>
      <w:r w:rsidR="008018B2" w:rsidRPr="00CD6102">
        <w:rPr>
          <w:b/>
        </w:rPr>
        <w:t xml:space="preserve"> be submitted </w:t>
      </w:r>
      <w:r w:rsidR="002261B7" w:rsidRPr="00CD6102">
        <w:rPr>
          <w:b/>
        </w:rPr>
        <w:t>online</w:t>
      </w:r>
      <w:r w:rsidR="008C514C" w:rsidRPr="00CD6102">
        <w:rPr>
          <w:b/>
        </w:rPr>
        <w:t xml:space="preserve"> </w:t>
      </w:r>
      <w:bookmarkStart w:id="29" w:name="_Hlk73008004"/>
      <w:r w:rsidR="008C514C">
        <w:rPr>
          <w:b/>
        </w:rPr>
        <w:t>at</w:t>
      </w:r>
      <w:r w:rsidR="002261B7">
        <w:rPr>
          <w:b/>
        </w:rPr>
        <w:t xml:space="preserve"> </w:t>
      </w:r>
      <w:r w:rsidR="007F37A3" w:rsidRPr="007F37A3">
        <w:rPr>
          <w:rStyle w:val="Hyperlink"/>
          <w:b/>
        </w:rPr>
        <w:t>https://consultation.health.wa.gov.au/environmental-health-directorate/food-act-public-health-act-reporting</w:t>
      </w:r>
      <w:r w:rsidR="008C514C" w:rsidRPr="008C514C">
        <w:rPr>
          <w:rStyle w:val="Hyperlink"/>
          <w:b/>
          <w:u w:val="none"/>
        </w:rPr>
        <w:t xml:space="preserve"> </w:t>
      </w:r>
      <w:r w:rsidR="00CD6102">
        <w:rPr>
          <w:rStyle w:val="Hyperlink"/>
          <w:b/>
          <w:u w:val="none"/>
        </w:rPr>
        <w:br/>
      </w:r>
      <w:r w:rsidR="00A467F8">
        <w:rPr>
          <w:b/>
        </w:rPr>
        <w:t>by 31 Augu</w:t>
      </w:r>
      <w:r w:rsidR="00040E21">
        <w:rPr>
          <w:b/>
        </w:rPr>
        <w:t>st 20</w:t>
      </w:r>
      <w:r w:rsidR="002B476E">
        <w:rPr>
          <w:b/>
        </w:rPr>
        <w:t>2</w:t>
      </w:r>
      <w:r w:rsidR="00BD466C">
        <w:rPr>
          <w:b/>
        </w:rPr>
        <w:t>1</w:t>
      </w:r>
    </w:p>
    <w:bookmarkEnd w:id="29"/>
    <w:p w14:paraId="5D2577BB" w14:textId="77777777" w:rsidR="001741D1" w:rsidRDefault="001741D1" w:rsidP="002261B7"/>
    <w:p w14:paraId="40E257B9" w14:textId="7FB4D48E" w:rsidR="00F353A0" w:rsidRPr="001741D1" w:rsidRDefault="00F353A0" w:rsidP="002261B7">
      <w:bookmarkStart w:id="30" w:name="_Hlk73008047"/>
      <w:r w:rsidRPr="001741D1">
        <w:t xml:space="preserve">For enquiries regarding the online form please contact the </w:t>
      </w:r>
      <w:r w:rsidR="001741D1">
        <w:t xml:space="preserve">Food Team, </w:t>
      </w:r>
      <w:r w:rsidR="00040E21" w:rsidRPr="001741D1">
        <w:t>Environmental Health Directorate</w:t>
      </w:r>
      <w:r w:rsidRPr="001741D1">
        <w:t xml:space="preserve"> on (08) 9</w:t>
      </w:r>
      <w:r w:rsidR="00040E21" w:rsidRPr="001741D1">
        <w:t>222 2000</w:t>
      </w:r>
      <w:r w:rsidRPr="001741D1">
        <w:t xml:space="preserve"> or email </w:t>
      </w:r>
      <w:hyperlink r:id="rId11" w:history="1">
        <w:r w:rsidR="00BD466C" w:rsidRPr="001741D1">
          <w:rPr>
            <w:rStyle w:val="Hyperlink"/>
          </w:rPr>
          <w:t>foodsafety@health.wa.gov.au</w:t>
        </w:r>
      </w:hyperlink>
      <w:r w:rsidRPr="001741D1">
        <w:t xml:space="preserve">  </w:t>
      </w:r>
    </w:p>
    <w:bookmarkEnd w:id="30"/>
    <w:p w14:paraId="7C5450D2" w14:textId="26677B4E" w:rsidR="008634E1" w:rsidRDefault="008634E1" w:rsidP="002261B7">
      <w:pPr>
        <w:rPr>
          <w:b/>
        </w:rPr>
      </w:pPr>
    </w:p>
    <w:p w14:paraId="6AF21847" w14:textId="3DCFD856" w:rsidR="00811929" w:rsidRDefault="00811929" w:rsidP="002261B7">
      <w:pPr>
        <w:rPr>
          <w:b/>
        </w:rPr>
      </w:pPr>
    </w:p>
    <w:p w14:paraId="69AB2E56" w14:textId="671D83F0" w:rsidR="00811929" w:rsidRDefault="00811929" w:rsidP="002261B7">
      <w:pPr>
        <w:rPr>
          <w:b/>
        </w:rPr>
      </w:pPr>
    </w:p>
    <w:p w14:paraId="725B8133" w14:textId="3B787AC3" w:rsidR="00811929" w:rsidRDefault="00811929" w:rsidP="002261B7">
      <w:pPr>
        <w:rPr>
          <w:b/>
        </w:rPr>
      </w:pPr>
    </w:p>
    <w:p w14:paraId="180A60C9" w14:textId="612FBF9B" w:rsidR="00811929" w:rsidRDefault="00811929" w:rsidP="002261B7">
      <w:pPr>
        <w:rPr>
          <w:b/>
        </w:rPr>
      </w:pPr>
    </w:p>
    <w:p w14:paraId="7FD68D2C" w14:textId="77777777" w:rsidR="00811929" w:rsidRDefault="00811929" w:rsidP="002261B7">
      <w:pPr>
        <w:rPr>
          <w:b/>
        </w:rPr>
      </w:pPr>
    </w:p>
    <w:p w14:paraId="4E53E8FA" w14:textId="77777777" w:rsidR="000415E6" w:rsidRPr="000415E6" w:rsidRDefault="000415E6" w:rsidP="000415E6">
      <w:pPr>
        <w:spacing w:after="240"/>
        <w:rPr>
          <w:b/>
          <w:sz w:val="20"/>
          <w:szCs w:val="20"/>
        </w:rPr>
      </w:pPr>
      <w:r w:rsidRPr="000415E6">
        <w:rPr>
          <w:b/>
          <w:sz w:val="20"/>
          <w:szCs w:val="20"/>
        </w:rPr>
        <w:t xml:space="preserve">This document can be made available in alternative formats </w:t>
      </w:r>
      <w:r w:rsidRPr="000415E6">
        <w:rPr>
          <w:b/>
          <w:sz w:val="20"/>
          <w:szCs w:val="20"/>
        </w:rPr>
        <w:br/>
        <w:t>on request for a person with a disability.</w:t>
      </w:r>
    </w:p>
    <w:p w14:paraId="041D984A" w14:textId="11203A70" w:rsidR="000415E6" w:rsidRPr="000415E6" w:rsidRDefault="000415E6" w:rsidP="000415E6">
      <w:pPr>
        <w:spacing w:after="300"/>
        <w:ind w:right="-1"/>
        <w:rPr>
          <w:sz w:val="20"/>
          <w:szCs w:val="20"/>
        </w:rPr>
      </w:pPr>
      <w:r w:rsidRPr="000415E6">
        <w:rPr>
          <w:sz w:val="20"/>
          <w:szCs w:val="20"/>
        </w:rPr>
        <w:t>© Department of Health 202</w:t>
      </w:r>
      <w:r w:rsidR="008F5158">
        <w:rPr>
          <w:sz w:val="20"/>
          <w:szCs w:val="20"/>
        </w:rPr>
        <w:t>1</w:t>
      </w:r>
    </w:p>
    <w:p w14:paraId="5ADF9494" w14:textId="767D1D1C" w:rsidR="000415E6" w:rsidRPr="000415E6" w:rsidRDefault="000415E6" w:rsidP="000415E6">
      <w:pPr>
        <w:pStyle w:val="TEXT"/>
        <w:spacing w:after="240" w:line="240" w:lineRule="auto"/>
        <w:rPr>
          <w:rFonts w:ascii="Arial" w:hAnsi="Arial"/>
          <w:sz w:val="20"/>
          <w:szCs w:val="20"/>
        </w:rPr>
      </w:pPr>
      <w:r w:rsidRPr="000415E6">
        <w:rPr>
          <w:rFonts w:ascii="Arial" w:hAnsi="Arial"/>
          <w:sz w:val="20"/>
          <w:szCs w:val="20"/>
        </w:rPr>
        <w:t xml:space="preserve">Copyright to this material is vested in the State of Western Australia unless otherwise indicated. Apart from any fair dealing for the purposes of private study, research, criticism or review, as permitted under the provisions of the </w:t>
      </w:r>
      <w:r w:rsidRPr="000415E6">
        <w:rPr>
          <w:rFonts w:ascii="Arial" w:hAnsi="Arial" w:cs="ArialMTStd-Italic"/>
          <w:i/>
          <w:iCs/>
          <w:sz w:val="20"/>
          <w:szCs w:val="20"/>
        </w:rPr>
        <w:t>Copyright Act 1968</w:t>
      </w:r>
      <w:r w:rsidRPr="000415E6">
        <w:rPr>
          <w:rFonts w:ascii="Arial" w:hAnsi="Arial"/>
          <w:sz w:val="20"/>
          <w:szCs w:val="20"/>
        </w:rPr>
        <w:t>, no part may be reproduced or re-used for any purposes whatsoever without written permission of the State of Western Australia.</w:t>
      </w:r>
    </w:p>
    <w:sectPr w:rsidR="000415E6" w:rsidRPr="000415E6" w:rsidSect="004866C1">
      <w:footerReference w:type="default" r:id="rId12"/>
      <w:headerReference w:type="first" r:id="rId13"/>
      <w:footerReference w:type="first" r:id="rId14"/>
      <w:pgSz w:w="11906" w:h="16838" w:code="9"/>
      <w:pgMar w:top="567" w:right="567" w:bottom="567" w:left="567" w:header="391" w:footer="45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57E9" w16cex:dateUtc="2020-06-17T00: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EC4D2" w14:textId="77777777" w:rsidR="00F7668E" w:rsidRDefault="00F7668E" w:rsidP="0013662A">
      <w:pPr>
        <w:spacing w:after="0"/>
      </w:pPr>
      <w:r>
        <w:separator/>
      </w:r>
    </w:p>
  </w:endnote>
  <w:endnote w:type="continuationSeparator" w:id="0">
    <w:p w14:paraId="283D96F7" w14:textId="77777777" w:rsidR="00F7668E" w:rsidRDefault="00F7668E"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2B22" w14:textId="77777777" w:rsidR="0002291D" w:rsidRPr="00483052" w:rsidRDefault="0002291D" w:rsidP="00483052">
    <w:pPr>
      <w:pStyle w:val="TEXT"/>
      <w:spacing w:line="240" w:lineRule="auto"/>
      <w:rPr>
        <w:rFonts w:ascii="Arial" w:hAnsi="Arial"/>
        <w:color w:val="095489" w:themeColor="accent1"/>
        <w:sz w:val="28"/>
        <w:szCs w:val="28"/>
      </w:rPr>
    </w:pPr>
    <w:r w:rsidRPr="00483052">
      <w:rPr>
        <w:rFonts w:ascii="Arial" w:hAnsi="Arial"/>
        <w:color w:val="095489" w:themeColor="accent1"/>
        <w:sz w:val="28"/>
        <w:szCs w:val="28"/>
      </w:rPr>
      <w:t>health.wa.gov.au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CA03" w14:textId="77777777" w:rsidR="0002291D" w:rsidRPr="00232283" w:rsidRDefault="0002291D" w:rsidP="00232283">
    <w:pPr>
      <w:spacing w:after="240"/>
      <w:rPr>
        <w:b/>
        <w:color w:val="095489" w:themeColor="accent2"/>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659C4" w14:textId="77777777" w:rsidR="00F7668E" w:rsidRDefault="00F7668E" w:rsidP="0013662A">
      <w:pPr>
        <w:spacing w:after="0"/>
      </w:pPr>
      <w:r>
        <w:separator/>
      </w:r>
    </w:p>
  </w:footnote>
  <w:footnote w:type="continuationSeparator" w:id="0">
    <w:p w14:paraId="0910880A" w14:textId="77777777" w:rsidR="00F7668E" w:rsidRDefault="00F7668E" w:rsidP="001366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298C" w14:textId="77777777" w:rsidR="0002291D" w:rsidRDefault="0002291D">
    <w:pPr>
      <w:pStyle w:val="Header"/>
    </w:pPr>
    <w:r>
      <w:rPr>
        <w:noProof/>
        <w:lang w:eastAsia="en-AU"/>
      </w:rPr>
      <w:drawing>
        <wp:anchor distT="0" distB="0" distL="114300" distR="114300" simplePos="0" relativeHeight="251658240" behindDoc="1" locked="0" layoutInCell="1" allowOverlap="1" wp14:anchorId="5E227EB0" wp14:editId="6C6306D2">
          <wp:simplePos x="0" y="0"/>
          <wp:positionH relativeFrom="page">
            <wp:posOffset>0</wp:posOffset>
          </wp:positionH>
          <wp:positionV relativeFrom="page">
            <wp:posOffset>180060</wp:posOffset>
          </wp:positionV>
          <wp:extent cx="7558768" cy="106920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6EF"/>
    <w:multiLevelType w:val="hybridMultilevel"/>
    <w:tmpl w:val="724EA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BE31E9"/>
    <w:multiLevelType w:val="hybridMultilevel"/>
    <w:tmpl w:val="C52A8A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640310"/>
    <w:multiLevelType w:val="hybridMultilevel"/>
    <w:tmpl w:val="00C612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95489"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B36A89"/>
    <w:multiLevelType w:val="hybridMultilevel"/>
    <w:tmpl w:val="C86EAACE"/>
    <w:lvl w:ilvl="0" w:tplc="0C09000F">
      <w:start w:val="1"/>
      <w:numFmt w:val="decimal"/>
      <w:lvlText w:val="%1."/>
      <w:lvlJc w:val="left"/>
      <w:pPr>
        <w:ind w:left="644"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F5D0E4A"/>
    <w:multiLevelType w:val="hybridMultilevel"/>
    <w:tmpl w:val="146E4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42"/>
  <w:drawingGridVerticalSpacing w:val="14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BD"/>
    <w:rsid w:val="00011F96"/>
    <w:rsid w:val="0002291D"/>
    <w:rsid w:val="000244A9"/>
    <w:rsid w:val="00040E21"/>
    <w:rsid w:val="000415E6"/>
    <w:rsid w:val="00043306"/>
    <w:rsid w:val="000467D5"/>
    <w:rsid w:val="0006305D"/>
    <w:rsid w:val="0007381D"/>
    <w:rsid w:val="000817F3"/>
    <w:rsid w:val="00087F40"/>
    <w:rsid w:val="00090F60"/>
    <w:rsid w:val="000C7FDB"/>
    <w:rsid w:val="000E1CC3"/>
    <w:rsid w:val="000F5CA2"/>
    <w:rsid w:val="000F6F5E"/>
    <w:rsid w:val="00115DCE"/>
    <w:rsid w:val="00115F53"/>
    <w:rsid w:val="001216C1"/>
    <w:rsid w:val="00121E7E"/>
    <w:rsid w:val="0012433B"/>
    <w:rsid w:val="00135EC8"/>
    <w:rsid w:val="0013662A"/>
    <w:rsid w:val="0013739C"/>
    <w:rsid w:val="001437E0"/>
    <w:rsid w:val="00171B7B"/>
    <w:rsid w:val="001741D1"/>
    <w:rsid w:val="001C7D1F"/>
    <w:rsid w:val="001E50C7"/>
    <w:rsid w:val="001F6030"/>
    <w:rsid w:val="001F68E9"/>
    <w:rsid w:val="0020484D"/>
    <w:rsid w:val="002116D6"/>
    <w:rsid w:val="00220E8F"/>
    <w:rsid w:val="002261B7"/>
    <w:rsid w:val="00232283"/>
    <w:rsid w:val="0024253E"/>
    <w:rsid w:val="002655F3"/>
    <w:rsid w:val="00265D1F"/>
    <w:rsid w:val="00272122"/>
    <w:rsid w:val="00273B90"/>
    <w:rsid w:val="002761A7"/>
    <w:rsid w:val="00276AAD"/>
    <w:rsid w:val="002A3D89"/>
    <w:rsid w:val="002B476E"/>
    <w:rsid w:val="002C210F"/>
    <w:rsid w:val="002C28C8"/>
    <w:rsid w:val="002C5BDF"/>
    <w:rsid w:val="002C7D7D"/>
    <w:rsid w:val="002D5C0F"/>
    <w:rsid w:val="002E02C4"/>
    <w:rsid w:val="002E5F5B"/>
    <w:rsid w:val="002F58E1"/>
    <w:rsid w:val="003047F0"/>
    <w:rsid w:val="00316831"/>
    <w:rsid w:val="00322036"/>
    <w:rsid w:val="003357A1"/>
    <w:rsid w:val="00355004"/>
    <w:rsid w:val="00357B5D"/>
    <w:rsid w:val="003629C1"/>
    <w:rsid w:val="00380FAC"/>
    <w:rsid w:val="00381D86"/>
    <w:rsid w:val="00382558"/>
    <w:rsid w:val="00384EE0"/>
    <w:rsid w:val="00386AC7"/>
    <w:rsid w:val="003929E7"/>
    <w:rsid w:val="003A0B7D"/>
    <w:rsid w:val="003A5051"/>
    <w:rsid w:val="003E4322"/>
    <w:rsid w:val="003F1A36"/>
    <w:rsid w:val="00411825"/>
    <w:rsid w:val="00427295"/>
    <w:rsid w:val="00436BB6"/>
    <w:rsid w:val="0044392C"/>
    <w:rsid w:val="00451B4A"/>
    <w:rsid w:val="00453CCE"/>
    <w:rsid w:val="00454AA3"/>
    <w:rsid w:val="00463968"/>
    <w:rsid w:val="00466DB9"/>
    <w:rsid w:val="00467977"/>
    <w:rsid w:val="00471692"/>
    <w:rsid w:val="00483052"/>
    <w:rsid w:val="004866C1"/>
    <w:rsid w:val="00492C70"/>
    <w:rsid w:val="004941FB"/>
    <w:rsid w:val="004A609E"/>
    <w:rsid w:val="004A6B18"/>
    <w:rsid w:val="004C2780"/>
    <w:rsid w:val="004C27CB"/>
    <w:rsid w:val="004C4BC3"/>
    <w:rsid w:val="004C6976"/>
    <w:rsid w:val="004E0877"/>
    <w:rsid w:val="004E156B"/>
    <w:rsid w:val="00504870"/>
    <w:rsid w:val="00504A51"/>
    <w:rsid w:val="00521D1A"/>
    <w:rsid w:val="00533874"/>
    <w:rsid w:val="00543FE0"/>
    <w:rsid w:val="00551F8C"/>
    <w:rsid w:val="005555DA"/>
    <w:rsid w:val="0056716B"/>
    <w:rsid w:val="00581F1F"/>
    <w:rsid w:val="0058593F"/>
    <w:rsid w:val="00597A85"/>
    <w:rsid w:val="005A06D5"/>
    <w:rsid w:val="005A0B78"/>
    <w:rsid w:val="005A409E"/>
    <w:rsid w:val="005A4DC8"/>
    <w:rsid w:val="005B4C2E"/>
    <w:rsid w:val="005D0C4F"/>
    <w:rsid w:val="005D10C8"/>
    <w:rsid w:val="005D455D"/>
    <w:rsid w:val="005D4C2A"/>
    <w:rsid w:val="005D5D3F"/>
    <w:rsid w:val="005D670D"/>
    <w:rsid w:val="005E2948"/>
    <w:rsid w:val="005F173A"/>
    <w:rsid w:val="005F1DEB"/>
    <w:rsid w:val="005F57E7"/>
    <w:rsid w:val="0060409D"/>
    <w:rsid w:val="00611704"/>
    <w:rsid w:val="006209C7"/>
    <w:rsid w:val="006261B1"/>
    <w:rsid w:val="00676C4B"/>
    <w:rsid w:val="00677CA1"/>
    <w:rsid w:val="00696B35"/>
    <w:rsid w:val="006976C1"/>
    <w:rsid w:val="006A17DB"/>
    <w:rsid w:val="006B6F8F"/>
    <w:rsid w:val="006B70FD"/>
    <w:rsid w:val="006E4AF5"/>
    <w:rsid w:val="006F1E2D"/>
    <w:rsid w:val="006F52D0"/>
    <w:rsid w:val="0070452C"/>
    <w:rsid w:val="0070521B"/>
    <w:rsid w:val="00705E7D"/>
    <w:rsid w:val="007071A4"/>
    <w:rsid w:val="00716C4B"/>
    <w:rsid w:val="00726A32"/>
    <w:rsid w:val="007314A7"/>
    <w:rsid w:val="00753150"/>
    <w:rsid w:val="00760175"/>
    <w:rsid w:val="00764E57"/>
    <w:rsid w:val="00767EFE"/>
    <w:rsid w:val="0077027C"/>
    <w:rsid w:val="00783784"/>
    <w:rsid w:val="00794DF0"/>
    <w:rsid w:val="007B2378"/>
    <w:rsid w:val="007C3222"/>
    <w:rsid w:val="007D3AE7"/>
    <w:rsid w:val="007D793C"/>
    <w:rsid w:val="007E1A9E"/>
    <w:rsid w:val="007E400C"/>
    <w:rsid w:val="007F37A3"/>
    <w:rsid w:val="008018B2"/>
    <w:rsid w:val="008056E8"/>
    <w:rsid w:val="00807E71"/>
    <w:rsid w:val="00811929"/>
    <w:rsid w:val="00814D47"/>
    <w:rsid w:val="008445F2"/>
    <w:rsid w:val="008634E1"/>
    <w:rsid w:val="00865C64"/>
    <w:rsid w:val="00870055"/>
    <w:rsid w:val="008724F3"/>
    <w:rsid w:val="00881846"/>
    <w:rsid w:val="00882643"/>
    <w:rsid w:val="00885FFD"/>
    <w:rsid w:val="00897837"/>
    <w:rsid w:val="008A1FD9"/>
    <w:rsid w:val="008A2066"/>
    <w:rsid w:val="008B1151"/>
    <w:rsid w:val="008C31F0"/>
    <w:rsid w:val="008C514C"/>
    <w:rsid w:val="008C6F0A"/>
    <w:rsid w:val="008E3665"/>
    <w:rsid w:val="008F5158"/>
    <w:rsid w:val="008F6217"/>
    <w:rsid w:val="008F7FE4"/>
    <w:rsid w:val="00903B40"/>
    <w:rsid w:val="00917242"/>
    <w:rsid w:val="009233B1"/>
    <w:rsid w:val="00925642"/>
    <w:rsid w:val="009268E4"/>
    <w:rsid w:val="00927ED9"/>
    <w:rsid w:val="00930364"/>
    <w:rsid w:val="00930DF8"/>
    <w:rsid w:val="00933CEB"/>
    <w:rsid w:val="0094165D"/>
    <w:rsid w:val="0096512E"/>
    <w:rsid w:val="009668ED"/>
    <w:rsid w:val="009718BE"/>
    <w:rsid w:val="009725DD"/>
    <w:rsid w:val="00981DA1"/>
    <w:rsid w:val="00990D6C"/>
    <w:rsid w:val="009B0844"/>
    <w:rsid w:val="009C1043"/>
    <w:rsid w:val="009C2AAA"/>
    <w:rsid w:val="009D21E7"/>
    <w:rsid w:val="009E23E5"/>
    <w:rsid w:val="00A327D4"/>
    <w:rsid w:val="00A330B5"/>
    <w:rsid w:val="00A42BFC"/>
    <w:rsid w:val="00A467F8"/>
    <w:rsid w:val="00A724AD"/>
    <w:rsid w:val="00A75D6E"/>
    <w:rsid w:val="00A91C4C"/>
    <w:rsid w:val="00AA1620"/>
    <w:rsid w:val="00AA59CF"/>
    <w:rsid w:val="00AB704B"/>
    <w:rsid w:val="00AC0CA7"/>
    <w:rsid w:val="00AD0409"/>
    <w:rsid w:val="00AD0FF8"/>
    <w:rsid w:val="00AD24CC"/>
    <w:rsid w:val="00AD2515"/>
    <w:rsid w:val="00AF0C79"/>
    <w:rsid w:val="00B00834"/>
    <w:rsid w:val="00B17ECC"/>
    <w:rsid w:val="00B212B4"/>
    <w:rsid w:val="00B24161"/>
    <w:rsid w:val="00B24956"/>
    <w:rsid w:val="00B26760"/>
    <w:rsid w:val="00B37268"/>
    <w:rsid w:val="00B53BF4"/>
    <w:rsid w:val="00B64EA3"/>
    <w:rsid w:val="00B65117"/>
    <w:rsid w:val="00B80281"/>
    <w:rsid w:val="00B8088C"/>
    <w:rsid w:val="00B84F4A"/>
    <w:rsid w:val="00B85FD3"/>
    <w:rsid w:val="00BB24B7"/>
    <w:rsid w:val="00BB5682"/>
    <w:rsid w:val="00BC5C30"/>
    <w:rsid w:val="00BD41EB"/>
    <w:rsid w:val="00BD466C"/>
    <w:rsid w:val="00BD7C33"/>
    <w:rsid w:val="00BE2D98"/>
    <w:rsid w:val="00BE3C2D"/>
    <w:rsid w:val="00C2794B"/>
    <w:rsid w:val="00C3075D"/>
    <w:rsid w:val="00C7143D"/>
    <w:rsid w:val="00C729CE"/>
    <w:rsid w:val="00CC4840"/>
    <w:rsid w:val="00CD11D4"/>
    <w:rsid w:val="00CD5FDA"/>
    <w:rsid w:val="00CD6102"/>
    <w:rsid w:val="00CF2778"/>
    <w:rsid w:val="00CF64E2"/>
    <w:rsid w:val="00CF70CA"/>
    <w:rsid w:val="00D147D4"/>
    <w:rsid w:val="00D15B1C"/>
    <w:rsid w:val="00D35C01"/>
    <w:rsid w:val="00D5417E"/>
    <w:rsid w:val="00D563B2"/>
    <w:rsid w:val="00D61BA8"/>
    <w:rsid w:val="00D636EE"/>
    <w:rsid w:val="00D71756"/>
    <w:rsid w:val="00D800F1"/>
    <w:rsid w:val="00D82A61"/>
    <w:rsid w:val="00D9301F"/>
    <w:rsid w:val="00DB06B6"/>
    <w:rsid w:val="00DB0822"/>
    <w:rsid w:val="00DB2012"/>
    <w:rsid w:val="00DD22D0"/>
    <w:rsid w:val="00DE4BFE"/>
    <w:rsid w:val="00DF6A5F"/>
    <w:rsid w:val="00DF73F9"/>
    <w:rsid w:val="00E029B9"/>
    <w:rsid w:val="00E0397E"/>
    <w:rsid w:val="00E066E3"/>
    <w:rsid w:val="00E10B47"/>
    <w:rsid w:val="00E1553D"/>
    <w:rsid w:val="00E226F1"/>
    <w:rsid w:val="00E37F15"/>
    <w:rsid w:val="00E40563"/>
    <w:rsid w:val="00E45290"/>
    <w:rsid w:val="00E45FFD"/>
    <w:rsid w:val="00E47483"/>
    <w:rsid w:val="00E5013D"/>
    <w:rsid w:val="00E63F9F"/>
    <w:rsid w:val="00E775B0"/>
    <w:rsid w:val="00E86C48"/>
    <w:rsid w:val="00E92758"/>
    <w:rsid w:val="00EA0467"/>
    <w:rsid w:val="00EB335B"/>
    <w:rsid w:val="00EB7698"/>
    <w:rsid w:val="00EC16CE"/>
    <w:rsid w:val="00EC5B1E"/>
    <w:rsid w:val="00ED08DC"/>
    <w:rsid w:val="00ED1ADF"/>
    <w:rsid w:val="00EE2738"/>
    <w:rsid w:val="00EE3CA6"/>
    <w:rsid w:val="00EF59DB"/>
    <w:rsid w:val="00EF5A36"/>
    <w:rsid w:val="00EF73F6"/>
    <w:rsid w:val="00F0795E"/>
    <w:rsid w:val="00F12475"/>
    <w:rsid w:val="00F2764A"/>
    <w:rsid w:val="00F353A0"/>
    <w:rsid w:val="00F41984"/>
    <w:rsid w:val="00F46F99"/>
    <w:rsid w:val="00F51BE5"/>
    <w:rsid w:val="00F578C7"/>
    <w:rsid w:val="00F647BD"/>
    <w:rsid w:val="00F66680"/>
    <w:rsid w:val="00F711B6"/>
    <w:rsid w:val="00F7668E"/>
    <w:rsid w:val="00F82169"/>
    <w:rsid w:val="00F879B5"/>
    <w:rsid w:val="00F90A90"/>
    <w:rsid w:val="00FA2DDB"/>
    <w:rsid w:val="00FA5272"/>
    <w:rsid w:val="00FA719C"/>
    <w:rsid w:val="00FD44EB"/>
    <w:rsid w:val="00FD796E"/>
    <w:rsid w:val="00FD7B9C"/>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14CB677"/>
  <w15:docId w15:val="{1F89B145-941B-4412-A738-A43333B8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95489"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95489"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95489"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95489"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95489"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95489"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63E66"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09548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pPr>
        <w:spacing w:before="0" w:after="0" w:line="240" w:lineRule="auto"/>
      </w:pPr>
      <w:rPr>
        <w:b/>
        <w:bCs/>
        <w:color w:val="FFFFFF" w:themeColor="background1"/>
      </w:rPr>
      <w:tbl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Shading-Accent1">
    <w:name w:val="Light Shading Accent 1"/>
    <w:basedOn w:val="TableNormal"/>
    <w:uiPriority w:val="60"/>
    <w:rsid w:val="001F68E9"/>
    <w:pPr>
      <w:spacing w:after="0" w:line="240" w:lineRule="auto"/>
    </w:pPr>
    <w:rPr>
      <w:color w:val="063E66" w:themeColor="accent1" w:themeShade="BF"/>
    </w:rPr>
    <w:tblPr>
      <w:tblStyleRowBandSize w:val="1"/>
      <w:tblStyleColBandSize w:val="1"/>
      <w:tblBorders>
        <w:top w:val="single" w:sz="8" w:space="0" w:color="095489" w:themeColor="accent1"/>
        <w:bottom w:val="single" w:sz="8" w:space="0" w:color="095489" w:themeColor="accent1"/>
      </w:tblBorders>
    </w:tblPr>
    <w:tblStylePr w:type="fir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AAD8F9"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insideH w:val="single" w:sz="8" w:space="0" w:color="095489" w:themeColor="accent1"/>
        <w:insideV w:val="single" w:sz="8" w:space="0" w:color="0954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AAD8F9" w:themeFill="accent1" w:themeFillTint="3F"/>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095489" w:themeFill="accent2"/>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single" w:sz="8" w:space="0" w:color="0E88DE" w:themeColor="accent1" w:themeTint="BF"/>
      </w:tblBorders>
    </w:tblPr>
    <w:tblStylePr w:type="firstRow">
      <w:pPr>
        <w:spacing w:before="0" w:after="0" w:line="240" w:lineRule="auto"/>
      </w:pPr>
      <w:rPr>
        <w:b/>
        <w:bCs/>
        <w:color w:val="FFFFFF" w:themeColor="background1"/>
      </w:rPr>
      <w:tbl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AAD8F9"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9548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95489" w:themeColor="accent1"/>
        <w:bottom w:val="single" w:sz="8" w:space="0" w:color="095489" w:themeColor="accent1"/>
      </w:tblBorders>
    </w:tblPr>
    <w:tblStylePr w:type="firstRow">
      <w:rPr>
        <w:rFonts w:asciiTheme="majorHAnsi" w:eastAsiaTheme="majorEastAsia" w:hAnsiTheme="majorHAnsi" w:cstheme="majorBidi"/>
      </w:rPr>
      <w:tbl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AAD8F9"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09548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09548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rPr>
        <w:sz w:val="24"/>
        <w:szCs w:val="24"/>
      </w:rPr>
      <w:tbl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AAD8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Subheadlines">
    <w:name w:val="Sub headlines"/>
    <w:basedOn w:val="Normal"/>
    <w:next w:val="Normal"/>
    <w:qFormat/>
    <w:rsid w:val="003A5051"/>
    <w:rPr>
      <w:rFonts w:eastAsia="Calibri" w:cs="Times New Roman"/>
      <w:b/>
      <w:color w:val="000000"/>
      <w:sz w:val="32"/>
    </w:rPr>
  </w:style>
  <w:style w:type="paragraph" w:styleId="FootnoteText">
    <w:name w:val="footnote text"/>
    <w:basedOn w:val="Normal"/>
    <w:link w:val="FootnoteTextChar"/>
    <w:uiPriority w:val="99"/>
    <w:semiHidden/>
    <w:rsid w:val="003A5051"/>
    <w:rPr>
      <w:rFonts w:eastAsia="Calibri" w:cs="Times New Roman"/>
      <w:sz w:val="20"/>
      <w:szCs w:val="20"/>
    </w:rPr>
  </w:style>
  <w:style w:type="character" w:customStyle="1" w:styleId="FootnoteTextChar">
    <w:name w:val="Footnote Text Char"/>
    <w:basedOn w:val="DefaultParagraphFont"/>
    <w:link w:val="FootnoteText"/>
    <w:uiPriority w:val="99"/>
    <w:semiHidden/>
    <w:rsid w:val="003A5051"/>
    <w:rPr>
      <w:rFonts w:ascii="Arial" w:eastAsia="Calibri" w:hAnsi="Arial" w:cs="Times New Roman"/>
      <w:sz w:val="20"/>
      <w:szCs w:val="20"/>
    </w:rPr>
  </w:style>
  <w:style w:type="character" w:styleId="FootnoteReference">
    <w:name w:val="footnote reference"/>
    <w:uiPriority w:val="99"/>
    <w:semiHidden/>
    <w:rsid w:val="003A5051"/>
    <w:rPr>
      <w:vertAlign w:val="superscript"/>
    </w:rPr>
  </w:style>
  <w:style w:type="character" w:styleId="CommentReference">
    <w:name w:val="annotation reference"/>
    <w:basedOn w:val="DefaultParagraphFont"/>
    <w:uiPriority w:val="99"/>
    <w:semiHidden/>
    <w:rsid w:val="006A17DB"/>
    <w:rPr>
      <w:sz w:val="16"/>
      <w:szCs w:val="16"/>
    </w:rPr>
  </w:style>
  <w:style w:type="paragraph" w:styleId="CommentText">
    <w:name w:val="annotation text"/>
    <w:basedOn w:val="Normal"/>
    <w:link w:val="CommentTextChar"/>
    <w:uiPriority w:val="99"/>
    <w:semiHidden/>
    <w:rsid w:val="006A17DB"/>
    <w:rPr>
      <w:sz w:val="20"/>
      <w:szCs w:val="20"/>
    </w:rPr>
  </w:style>
  <w:style w:type="character" w:customStyle="1" w:styleId="CommentTextChar">
    <w:name w:val="Comment Text Char"/>
    <w:basedOn w:val="DefaultParagraphFont"/>
    <w:link w:val="CommentText"/>
    <w:uiPriority w:val="99"/>
    <w:semiHidden/>
    <w:rsid w:val="006A17DB"/>
    <w:rPr>
      <w:rFonts w:ascii="Arial" w:hAnsi="Arial"/>
      <w:sz w:val="20"/>
      <w:szCs w:val="20"/>
    </w:rPr>
  </w:style>
  <w:style w:type="paragraph" w:styleId="CommentSubject">
    <w:name w:val="annotation subject"/>
    <w:basedOn w:val="CommentText"/>
    <w:next w:val="CommentText"/>
    <w:link w:val="CommentSubjectChar"/>
    <w:uiPriority w:val="99"/>
    <w:semiHidden/>
    <w:rsid w:val="006A17DB"/>
    <w:rPr>
      <w:b/>
      <w:bCs/>
    </w:rPr>
  </w:style>
  <w:style w:type="character" w:customStyle="1" w:styleId="CommentSubjectChar">
    <w:name w:val="Comment Subject Char"/>
    <w:basedOn w:val="CommentTextChar"/>
    <w:link w:val="CommentSubject"/>
    <w:uiPriority w:val="99"/>
    <w:semiHidden/>
    <w:rsid w:val="006A17DB"/>
    <w:rPr>
      <w:rFonts w:ascii="Arial" w:hAnsi="Arial"/>
      <w:b/>
      <w:bCs/>
      <w:sz w:val="20"/>
      <w:szCs w:val="20"/>
    </w:rPr>
  </w:style>
  <w:style w:type="character" w:customStyle="1" w:styleId="help-block">
    <w:name w:val="help-block"/>
    <w:basedOn w:val="DefaultParagraphFont"/>
    <w:rsid w:val="002261B7"/>
  </w:style>
  <w:style w:type="character" w:customStyle="1" w:styleId="apple-converted-space">
    <w:name w:val="apple-converted-space"/>
    <w:basedOn w:val="DefaultParagraphFont"/>
    <w:rsid w:val="002261B7"/>
  </w:style>
  <w:style w:type="paragraph" w:styleId="EndnoteText">
    <w:name w:val="endnote text"/>
    <w:basedOn w:val="Normal"/>
    <w:link w:val="EndnoteTextChar"/>
    <w:uiPriority w:val="99"/>
    <w:semiHidden/>
    <w:rsid w:val="00E92758"/>
    <w:pPr>
      <w:spacing w:after="0"/>
    </w:pPr>
    <w:rPr>
      <w:sz w:val="20"/>
      <w:szCs w:val="20"/>
    </w:rPr>
  </w:style>
  <w:style w:type="character" w:customStyle="1" w:styleId="EndnoteTextChar">
    <w:name w:val="Endnote Text Char"/>
    <w:basedOn w:val="DefaultParagraphFont"/>
    <w:link w:val="EndnoteText"/>
    <w:uiPriority w:val="99"/>
    <w:semiHidden/>
    <w:rsid w:val="00E92758"/>
    <w:rPr>
      <w:rFonts w:ascii="Arial" w:hAnsi="Arial"/>
      <w:sz w:val="20"/>
      <w:szCs w:val="20"/>
    </w:rPr>
  </w:style>
  <w:style w:type="character" w:styleId="EndnoteReference">
    <w:name w:val="endnote reference"/>
    <w:basedOn w:val="DefaultParagraphFont"/>
    <w:uiPriority w:val="99"/>
    <w:semiHidden/>
    <w:rsid w:val="00E92758"/>
    <w:rPr>
      <w:vertAlign w:val="superscript"/>
    </w:rPr>
  </w:style>
  <w:style w:type="character" w:styleId="FollowedHyperlink">
    <w:name w:val="FollowedHyperlink"/>
    <w:basedOn w:val="DefaultParagraphFont"/>
    <w:uiPriority w:val="99"/>
    <w:semiHidden/>
    <w:rsid w:val="00463968"/>
    <w:rPr>
      <w:color w:val="6E298D" w:themeColor="followedHyperlink"/>
      <w:u w:val="single"/>
    </w:rPr>
  </w:style>
  <w:style w:type="paragraph" w:styleId="Revision">
    <w:name w:val="Revision"/>
    <w:hidden/>
    <w:uiPriority w:val="99"/>
    <w:semiHidden/>
    <w:rsid w:val="009C2AAA"/>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BD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odsafety@health.wa.gov.au"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2.health.wa.gov.au/Articles/A_E/Annual-performance-reporting-for-local-government-enforcement-agencies" TargetMode="External"/><Relationship Id="rId4" Type="http://schemas.openxmlformats.org/officeDocument/2006/relationships/settings" Target="settings.xml"/><Relationship Id="rId9" Type="http://schemas.openxmlformats.org/officeDocument/2006/relationships/hyperlink" Target="https://consultation.health.wa.gov.au/environmental-health-directorate/82eac8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9522C07-4F4C-4F0A-8FD7-E77FD3C336DB}"/>
      </w:docPartPr>
      <w:docPartBody>
        <w:p w:rsidR="006715EE" w:rsidRDefault="00EF6A6B">
          <w:r w:rsidRPr="00DD6A7D">
            <w:rPr>
              <w:rStyle w:val="PlaceholderText"/>
            </w:rPr>
            <w:t>Click or tap here to enter text.</w:t>
          </w:r>
        </w:p>
      </w:docPartBody>
    </w:docPart>
    <w:docPart>
      <w:docPartPr>
        <w:name w:val="2F6FC3F5FB8445DFB9C8F154C3B32188"/>
        <w:category>
          <w:name w:val="General"/>
          <w:gallery w:val="placeholder"/>
        </w:category>
        <w:types>
          <w:type w:val="bbPlcHdr"/>
        </w:types>
        <w:behaviors>
          <w:behavior w:val="content"/>
        </w:behaviors>
        <w:guid w:val="{D9E04A61-CE8C-4F1D-8EA7-D0513A73B4CB}"/>
      </w:docPartPr>
      <w:docPartBody>
        <w:p w:rsidR="006715EE" w:rsidRDefault="00EF6A6B" w:rsidP="00EF6A6B">
          <w:pPr>
            <w:pStyle w:val="2F6FC3F5FB8445DFB9C8F154C3B32188"/>
          </w:pPr>
          <w:r w:rsidRPr="00DD6A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6B"/>
    <w:rsid w:val="006715EE"/>
    <w:rsid w:val="00EF6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A6B"/>
    <w:rPr>
      <w:color w:val="808080"/>
    </w:rPr>
  </w:style>
  <w:style w:type="paragraph" w:customStyle="1" w:styleId="2F6FC3F5FB8445DFB9C8F154C3B32188">
    <w:name w:val="2F6FC3F5FB8445DFB9C8F154C3B32188"/>
    <w:rsid w:val="00EF6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3B57-8472-41AF-BE43-F52788B6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6</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Delsar, Rebecca</cp:lastModifiedBy>
  <cp:revision>34</cp:revision>
  <cp:lastPrinted>2020-06-23T03:21:00Z</cp:lastPrinted>
  <dcterms:created xsi:type="dcterms:W3CDTF">2020-07-01T02:17:00Z</dcterms:created>
  <dcterms:modified xsi:type="dcterms:W3CDTF">2021-06-01T08:58:00Z</dcterms:modified>
</cp:coreProperties>
</file>