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F10" w:rsidRDefault="00584A1B">
      <w:pPr>
        <w:pStyle w:val="Heading1"/>
      </w:pPr>
      <w:r>
        <w:t>Managing public health risks from wastewater conveyance, treatment and disposal  in Western Australia</w:t>
      </w:r>
    </w:p>
    <w:p w:rsidR="006E5F10" w:rsidRDefault="00584A1B" w:rsidP="009340C8">
      <w:pPr>
        <w:spacing w:after="0"/>
      </w:pPr>
      <w:r>
        <w:br/>
        <w:t>https://consultation.health.wa.gov.au/environmental-health-directorate/wastewater-regulations</w:t>
      </w:r>
      <w:r>
        <w:br/>
      </w:r>
      <w:r>
        <w:br/>
        <w:t>1: Would you like your responses to be confidential?</w:t>
      </w:r>
    </w:p>
    <w:p w:rsidR="006E5F10" w:rsidRDefault="00584A1B" w:rsidP="009340C8">
      <w:pPr>
        <w:spacing w:after="0"/>
      </w:pPr>
      <w:r>
        <w:t>2: What is your name?</w:t>
      </w:r>
    </w:p>
    <w:p w:rsidR="006E5F10" w:rsidRDefault="00584A1B" w:rsidP="009340C8">
      <w:pPr>
        <w:spacing w:after="0"/>
      </w:pPr>
      <w:r>
        <w:t>3: Which sector/group/category do you associate yourself with the most?</w:t>
      </w:r>
    </w:p>
    <w:tbl>
      <w:tblPr>
        <w:tblStyle w:val="LightGrid-Accent1"/>
        <w:tblW w:w="0" w:type="auto"/>
        <w:tblInd w:w="567" w:type="dxa"/>
        <w:tblLook w:val="04A0" w:firstRow="1" w:lastRow="0" w:firstColumn="1" w:lastColumn="0" w:noHBand="0" w:noVBand="1"/>
      </w:tblPr>
      <w:tblGrid>
        <w:gridCol w:w="6372"/>
        <w:gridCol w:w="1134"/>
      </w:tblGrid>
      <w:tr w:rsidR="00584A1B" w:rsidTr="00584A1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w:t>
            </w:r>
          </w:p>
        </w:tc>
        <w:tc>
          <w:tcPr>
            <w:tcW w:w="1134" w:type="dxa"/>
          </w:tcPr>
          <w:p w:rsidR="00584A1B" w:rsidRDefault="00584A1B" w:rsidP="009340C8">
            <w:pPr>
              <w:cnfStyle w:val="100000000000" w:firstRow="1" w:lastRow="0" w:firstColumn="0" w:lastColumn="0" w:oddVBand="0" w:evenVBand="0" w:oddHBand="0" w:evenHBand="0" w:firstRowFirstColumn="0" w:firstRowLastColumn="0" w:lastRowFirstColumn="0" w:lastRowLastColumn="0"/>
            </w:pPr>
          </w:p>
        </w:tc>
      </w:tr>
      <w:tr w:rsidR="00584A1B" w:rsidTr="00584A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Local Government</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584A1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State Government</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r w:rsidR="00584A1B" w:rsidTr="00584A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Industry Representative</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584A1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Resource sector (Mining / Petroleum)</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r w:rsidR="00584A1B" w:rsidTr="00584A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Member of the public</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584A1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Other</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r w:rsidR="00584A1B" w:rsidTr="00584A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Prefer not to say</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bl>
    <w:p w:rsidR="00584A1B" w:rsidRDefault="00584A1B" w:rsidP="009340C8">
      <w:pPr>
        <w:spacing w:after="0"/>
      </w:pPr>
    </w:p>
    <w:p w:rsidR="006E5F10" w:rsidRDefault="00584A1B" w:rsidP="009340C8">
      <w:pPr>
        <w:spacing w:after="0"/>
      </w:pPr>
      <w:r>
        <w:t xml:space="preserve">4: What is the name of the organisation you represent? If you are a member of the </w:t>
      </w:r>
      <w:proofErr w:type="gramStart"/>
      <w:r>
        <w:t>public</w:t>
      </w:r>
      <w:proofErr w:type="gramEnd"/>
      <w:r>
        <w:t xml:space="preserve"> please type “public”.</w:t>
      </w:r>
    </w:p>
    <w:p w:rsidR="0029715C" w:rsidRDefault="0029715C" w:rsidP="009340C8">
      <w:pPr>
        <w:spacing w:after="0"/>
      </w:pPr>
      <w:bookmarkStart w:id="0" w:name="_GoBack"/>
      <w:bookmarkEnd w:id="0"/>
    </w:p>
    <w:p w:rsidR="006E5F10" w:rsidRDefault="00584A1B" w:rsidP="009340C8">
      <w:pPr>
        <w:spacing w:after="0"/>
      </w:pPr>
      <w:r>
        <w:t>5: Please indicate your preferred option for managing public health risks associated with wastewater conveyance, treatment, disposal and reuse.</w:t>
      </w:r>
    </w:p>
    <w:tbl>
      <w:tblPr>
        <w:tblStyle w:val="LightGrid-Accent1"/>
        <w:tblW w:w="0" w:type="auto"/>
        <w:jc w:val="center"/>
        <w:tblLook w:val="04A0" w:firstRow="1" w:lastRow="0" w:firstColumn="1" w:lastColumn="0" w:noHBand="0" w:noVBand="1"/>
      </w:tblPr>
      <w:tblGrid>
        <w:gridCol w:w="6372"/>
        <w:gridCol w:w="1134"/>
      </w:tblGrid>
      <w:tr w:rsidR="00584A1B"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w:t>
            </w:r>
          </w:p>
        </w:tc>
        <w:tc>
          <w:tcPr>
            <w:tcW w:w="1134" w:type="dxa"/>
          </w:tcPr>
          <w:p w:rsidR="00584A1B" w:rsidRDefault="00584A1B" w:rsidP="009340C8">
            <w:pPr>
              <w:cnfStyle w:val="100000000000" w:firstRow="1" w:lastRow="0" w:firstColumn="0" w:lastColumn="0" w:oddVBand="0" w:evenVBand="0" w:oddHBand="0" w:evenHBand="0" w:firstRowFirstColumn="0" w:firstRowLastColumn="0" w:lastRowFirstColumn="0" w:lastRowLastColumn="0"/>
            </w:pPr>
          </w:p>
        </w:tc>
      </w:tr>
      <w:tr w:rsidR="00584A1B"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 1: Maintain the status quo</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2950E2">
        <w:trPr>
          <w:cnfStyle w:val="000000010000" w:firstRow="0" w:lastRow="0" w:firstColumn="0" w:lastColumn="0" w:oddVBand="0" w:evenVBand="0" w:oddHBand="0" w:evenHBand="1"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 2: Deregulate the wastewater industry. Wastewater service providers will be allowed to self-regulate and will only be bound by the general public health duty provisions of the Public Health Act.</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r w:rsidR="00584A1B" w:rsidTr="002950E2">
        <w:trPr>
          <w:cnfStyle w:val="000000100000" w:firstRow="0" w:lastRow="0" w:firstColumn="0" w:lastColumn="0" w:oddVBand="0" w:evenVBand="0" w:oddHBand="1"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 3: Develop new public health regulations and supporting documentation for wastewater management under the Public Health Act</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bl>
    <w:p w:rsidR="00584A1B" w:rsidRDefault="00584A1B" w:rsidP="009340C8">
      <w:pPr>
        <w:spacing w:after="0"/>
      </w:pPr>
    </w:p>
    <w:p w:rsidR="006E5F10" w:rsidRDefault="00584A1B" w:rsidP="009340C8">
      <w:pPr>
        <w:spacing w:after="0"/>
      </w:pPr>
      <w:r>
        <w:t>6: Why is this your preferred option?</w:t>
      </w:r>
    </w:p>
    <w:p w:rsidR="0090321B" w:rsidRDefault="0090321B" w:rsidP="009340C8">
      <w:pPr>
        <w:spacing w:after="0"/>
      </w:pPr>
    </w:p>
    <w:p w:rsidR="006E5F10" w:rsidRDefault="00584A1B" w:rsidP="009340C8">
      <w:pPr>
        <w:spacing w:after="0"/>
      </w:pPr>
      <w:r>
        <w:t>7: Should the new regulations mandate compliance with the relevant Australian Standards?</w:t>
      </w:r>
      <w:r w:rsidR="002950E2" w:rsidRPr="002950E2">
        <w:rPr>
          <w:b/>
        </w:rPr>
        <w:t xml:space="preserve"> </w:t>
      </w:r>
      <w:r w:rsidR="002950E2" w:rsidRPr="002950E2">
        <w:rPr>
          <w:bCs/>
        </w:rPr>
        <w:t>Please expand on your reasoning</w:t>
      </w:r>
    </w:p>
    <w:tbl>
      <w:tblPr>
        <w:tblStyle w:val="LightGrid-Accent1"/>
        <w:tblW w:w="0" w:type="auto"/>
        <w:jc w:val="center"/>
        <w:tblLook w:val="04A0" w:firstRow="1" w:lastRow="0" w:firstColumn="1" w:lastColumn="0" w:noHBand="0" w:noVBand="1"/>
      </w:tblPr>
      <w:tblGrid>
        <w:gridCol w:w="6372"/>
        <w:gridCol w:w="1134"/>
      </w:tblGrid>
      <w:tr w:rsidR="00584A1B"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w:t>
            </w:r>
          </w:p>
        </w:tc>
        <w:tc>
          <w:tcPr>
            <w:tcW w:w="1134" w:type="dxa"/>
          </w:tcPr>
          <w:p w:rsidR="00584A1B" w:rsidRDefault="00584A1B" w:rsidP="009340C8">
            <w:pPr>
              <w:cnfStyle w:val="100000000000" w:firstRow="1" w:lastRow="0" w:firstColumn="0" w:lastColumn="0" w:oddVBand="0" w:evenVBand="0" w:oddHBand="0" w:evenHBand="0" w:firstRowFirstColumn="0" w:firstRowLastColumn="0" w:lastRowFirstColumn="0" w:lastRowLastColumn="0"/>
            </w:pPr>
          </w:p>
        </w:tc>
      </w:tr>
      <w:tr w:rsidR="00584A1B"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Yes</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No</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584A1B" w:rsidP="009340C8">
      <w:pPr>
        <w:pStyle w:val="Heading2"/>
        <w:rPr>
          <w:rFonts w:ascii="Arial" w:eastAsiaTheme="minorEastAsia" w:hAnsi="Arial" w:cstheme="minorBidi"/>
          <w:b w:val="0"/>
          <w:bCs w:val="0"/>
          <w:color w:val="auto"/>
          <w:sz w:val="22"/>
          <w:szCs w:val="22"/>
        </w:rPr>
      </w:pPr>
      <w:r w:rsidRPr="00584A1B">
        <w:rPr>
          <w:rFonts w:ascii="Arial" w:eastAsiaTheme="minorEastAsia" w:hAnsi="Arial" w:cstheme="minorBidi"/>
          <w:b w:val="0"/>
          <w:bCs w:val="0"/>
          <w:color w:val="auto"/>
          <w:sz w:val="22"/>
          <w:szCs w:val="22"/>
        </w:rPr>
        <w:t>8: Do you support defining wastewater to include both trade waste and sewage?</w:t>
      </w:r>
    </w:p>
    <w:p w:rsidR="00584A1B" w:rsidRPr="00584A1B" w:rsidRDefault="00584A1B" w:rsidP="009340C8">
      <w:pPr>
        <w:spacing w:after="0"/>
      </w:pPr>
    </w:p>
    <w:tbl>
      <w:tblPr>
        <w:tblStyle w:val="LightGrid-Accent1"/>
        <w:tblW w:w="0" w:type="auto"/>
        <w:jc w:val="center"/>
        <w:tblLook w:val="04A0" w:firstRow="1" w:lastRow="0" w:firstColumn="1" w:lastColumn="0" w:noHBand="0" w:noVBand="1"/>
      </w:tblPr>
      <w:tblGrid>
        <w:gridCol w:w="6372"/>
        <w:gridCol w:w="1134"/>
      </w:tblGrid>
      <w:tr w:rsidR="00584A1B"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w:t>
            </w:r>
          </w:p>
        </w:tc>
        <w:tc>
          <w:tcPr>
            <w:tcW w:w="1134" w:type="dxa"/>
          </w:tcPr>
          <w:p w:rsidR="00584A1B" w:rsidRDefault="00584A1B" w:rsidP="009340C8">
            <w:pPr>
              <w:cnfStyle w:val="100000000000" w:firstRow="1" w:lastRow="0" w:firstColumn="0" w:lastColumn="0" w:oddVBand="0" w:evenVBand="0" w:oddHBand="0" w:evenHBand="0" w:firstRowFirstColumn="0" w:firstRowLastColumn="0" w:lastRowFirstColumn="0" w:lastRowLastColumn="0"/>
            </w:pPr>
          </w:p>
        </w:tc>
      </w:tr>
      <w:tr w:rsidR="00584A1B"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Yes</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No</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bl>
    <w:p w:rsidR="00584A1B" w:rsidRDefault="00584A1B" w:rsidP="009340C8">
      <w:pPr>
        <w:spacing w:after="0"/>
      </w:pPr>
    </w:p>
    <w:p w:rsidR="006E5F10" w:rsidRDefault="00584A1B" w:rsidP="009340C8">
      <w:pPr>
        <w:spacing w:after="0"/>
      </w:pPr>
      <w:r>
        <w:t>9: If no, how should trade waste be managed?</w:t>
      </w:r>
    </w:p>
    <w:p w:rsidR="00E515F7" w:rsidRDefault="00E515F7" w:rsidP="009340C8">
      <w:pPr>
        <w:spacing w:after="0"/>
      </w:pPr>
    </w:p>
    <w:p w:rsidR="006E5F10" w:rsidRDefault="00584A1B" w:rsidP="009340C8">
      <w:pPr>
        <w:spacing w:after="0"/>
      </w:pPr>
      <w:r>
        <w:t>10: Do you support the creation and definition of the new term "wastewater product"?</w:t>
      </w:r>
    </w:p>
    <w:tbl>
      <w:tblPr>
        <w:tblStyle w:val="LightGrid-Accent1"/>
        <w:tblW w:w="0" w:type="auto"/>
        <w:jc w:val="center"/>
        <w:tblLook w:val="04A0" w:firstRow="1" w:lastRow="0" w:firstColumn="1" w:lastColumn="0" w:noHBand="0" w:noVBand="1"/>
      </w:tblPr>
      <w:tblGrid>
        <w:gridCol w:w="6372"/>
        <w:gridCol w:w="1134"/>
      </w:tblGrid>
      <w:tr w:rsidR="00584A1B"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Option</w:t>
            </w:r>
          </w:p>
        </w:tc>
        <w:tc>
          <w:tcPr>
            <w:tcW w:w="1134" w:type="dxa"/>
          </w:tcPr>
          <w:p w:rsidR="00584A1B" w:rsidRDefault="00584A1B" w:rsidP="009340C8">
            <w:pPr>
              <w:cnfStyle w:val="100000000000" w:firstRow="1" w:lastRow="0" w:firstColumn="0" w:lastColumn="0" w:oddVBand="0" w:evenVBand="0" w:oddHBand="0" w:evenHBand="0" w:firstRowFirstColumn="0" w:firstRowLastColumn="0" w:lastRowFirstColumn="0" w:lastRowLastColumn="0"/>
            </w:pPr>
          </w:p>
        </w:tc>
      </w:tr>
      <w:tr w:rsidR="00584A1B"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Yes</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No</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bl>
    <w:p w:rsidR="002950E2" w:rsidRDefault="002950E2" w:rsidP="009340C8">
      <w:pPr>
        <w:spacing w:after="0"/>
      </w:pPr>
    </w:p>
    <w:p w:rsidR="006E5F10" w:rsidRDefault="00584A1B" w:rsidP="009340C8">
      <w:pPr>
        <w:spacing w:after="0"/>
      </w:pPr>
      <w:r>
        <w:t>11: If not, how should the beneficial reuse of wastewater be defined?</w:t>
      </w:r>
    </w:p>
    <w:p w:rsidR="00E515F7" w:rsidRDefault="00E515F7" w:rsidP="009340C8">
      <w:pPr>
        <w:spacing w:after="0"/>
      </w:pPr>
    </w:p>
    <w:p w:rsidR="006E5F10" w:rsidRDefault="00584A1B" w:rsidP="009340C8">
      <w:pPr>
        <w:spacing w:after="0"/>
      </w:pPr>
      <w:r>
        <w:t>12: Do you agree that the new regulations should declare the conveyance, treatment, disposal or reuse of wastewater must be conducted in a safe and effective manner?</w:t>
      </w:r>
    </w:p>
    <w:tbl>
      <w:tblPr>
        <w:tblStyle w:val="LightGrid-Accent1"/>
        <w:tblW w:w="0" w:type="auto"/>
        <w:jc w:val="center"/>
        <w:tblLook w:val="04A0" w:firstRow="1" w:lastRow="0" w:firstColumn="1" w:lastColumn="0" w:noHBand="0" w:noVBand="1"/>
      </w:tblPr>
      <w:tblGrid>
        <w:gridCol w:w="6372"/>
        <w:gridCol w:w="1134"/>
      </w:tblGrid>
      <w:tr w:rsidR="00584A1B"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br/>
              <w:t>Option</w:t>
            </w:r>
          </w:p>
        </w:tc>
        <w:tc>
          <w:tcPr>
            <w:tcW w:w="1134" w:type="dxa"/>
          </w:tcPr>
          <w:p w:rsidR="00584A1B" w:rsidRDefault="00584A1B" w:rsidP="009340C8">
            <w:pPr>
              <w:cnfStyle w:val="100000000000" w:firstRow="1" w:lastRow="0" w:firstColumn="0" w:lastColumn="0" w:oddVBand="0" w:evenVBand="0" w:oddHBand="0" w:evenHBand="0" w:firstRowFirstColumn="0" w:firstRowLastColumn="0" w:lastRowFirstColumn="0" w:lastRowLastColumn="0"/>
            </w:pPr>
          </w:p>
        </w:tc>
      </w:tr>
      <w:tr w:rsidR="00584A1B"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Yes</w:t>
            </w:r>
          </w:p>
        </w:tc>
        <w:tc>
          <w:tcPr>
            <w:tcW w:w="1134" w:type="dxa"/>
          </w:tcPr>
          <w:p w:rsidR="00584A1B" w:rsidRDefault="00584A1B" w:rsidP="009340C8">
            <w:pPr>
              <w:cnfStyle w:val="000000100000" w:firstRow="0" w:lastRow="0" w:firstColumn="0" w:lastColumn="0" w:oddVBand="0" w:evenVBand="0" w:oddHBand="1" w:evenHBand="0" w:firstRowFirstColumn="0" w:firstRowLastColumn="0" w:lastRowFirstColumn="0" w:lastRowLastColumn="0"/>
            </w:pPr>
          </w:p>
        </w:tc>
      </w:tr>
      <w:tr w:rsidR="00584A1B"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584A1B" w:rsidRDefault="00584A1B" w:rsidP="009340C8">
            <w:r>
              <w:t>No</w:t>
            </w:r>
          </w:p>
        </w:tc>
        <w:tc>
          <w:tcPr>
            <w:tcW w:w="1134" w:type="dxa"/>
          </w:tcPr>
          <w:p w:rsidR="00584A1B" w:rsidRDefault="00584A1B" w:rsidP="009340C8">
            <w:pPr>
              <w:cnfStyle w:val="000000010000" w:firstRow="0" w:lastRow="0" w:firstColumn="0" w:lastColumn="0" w:oddVBand="0" w:evenVBand="0" w:oddHBand="0" w:evenHBand="1" w:firstRowFirstColumn="0" w:firstRowLastColumn="0" w:lastRowFirstColumn="0" w:lastRowLastColumn="0"/>
            </w:pPr>
          </w:p>
        </w:tc>
      </w:tr>
    </w:tbl>
    <w:p w:rsidR="002950E2" w:rsidRDefault="002950E2" w:rsidP="009340C8">
      <w:pPr>
        <w:spacing w:after="0"/>
      </w:pPr>
    </w:p>
    <w:p w:rsidR="006E5F10" w:rsidRDefault="00584A1B" w:rsidP="009340C8">
      <w:pPr>
        <w:spacing w:after="0"/>
      </w:pPr>
      <w:r>
        <w:t>13: Do you agree that the new regulations should declare anyone who undertakes the conveyance, treatment, disposal or reuse of wastewater must maintain the system in good working order?</w:t>
      </w:r>
      <w:r w:rsidR="002950E2">
        <w:t xml:space="preserve"> </w:t>
      </w:r>
      <w:r w:rsidRPr="00584A1B">
        <w:t>Please select one</w:t>
      </w:r>
    </w:p>
    <w:tbl>
      <w:tblPr>
        <w:tblStyle w:val="LightGrid-Accent1"/>
        <w:tblW w:w="0" w:type="auto"/>
        <w:jc w:val="center"/>
        <w:tblLook w:val="04A0" w:firstRow="1" w:lastRow="0" w:firstColumn="1" w:lastColumn="0" w:noHBand="0" w:noVBand="1"/>
      </w:tblPr>
      <w:tblGrid>
        <w:gridCol w:w="6372"/>
        <w:gridCol w:w="1134"/>
      </w:tblGrid>
      <w:tr w:rsidR="002950E2"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pPr>
              <w:spacing w:line="276" w:lineRule="auto"/>
            </w:pPr>
            <w:r>
              <w:t>Option</w:t>
            </w:r>
          </w:p>
        </w:tc>
        <w:tc>
          <w:tcPr>
            <w:tcW w:w="1134" w:type="dxa"/>
          </w:tcPr>
          <w:p w:rsidR="002950E2" w:rsidRDefault="002950E2" w:rsidP="009340C8">
            <w:pPr>
              <w:spacing w:line="276" w:lineRule="auto"/>
              <w:cnfStyle w:val="100000000000" w:firstRow="1" w:lastRow="0" w:firstColumn="0" w:lastColumn="0" w:oddVBand="0" w:evenVBand="0" w:oddHBand="0" w:evenHBand="0" w:firstRowFirstColumn="0" w:firstRowLastColumn="0" w:lastRowFirstColumn="0" w:lastRowLastColumn="0"/>
            </w:pPr>
          </w:p>
        </w:tc>
      </w:tr>
      <w:tr w:rsidR="002950E2" w:rsidTr="00940E65">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pPr>
              <w:spacing w:line="276" w:lineRule="auto"/>
            </w:pPr>
            <w:r>
              <w:t>Yes</w:t>
            </w:r>
          </w:p>
        </w:tc>
        <w:tc>
          <w:tcPr>
            <w:tcW w:w="1134" w:type="dxa"/>
          </w:tcPr>
          <w:p w:rsidR="002950E2" w:rsidRDefault="002950E2" w:rsidP="009340C8">
            <w:pPr>
              <w:spacing w:line="276" w:lineRule="auto"/>
              <w:cnfStyle w:val="000000100000" w:firstRow="0" w:lastRow="0" w:firstColumn="0" w:lastColumn="0" w:oddVBand="0" w:evenVBand="0" w:oddHBand="1" w:evenHBand="0" w:firstRowFirstColumn="0" w:firstRowLastColumn="0" w:lastRowFirstColumn="0" w:lastRowLastColumn="0"/>
            </w:pPr>
          </w:p>
        </w:tc>
      </w:tr>
      <w:tr w:rsidR="002950E2" w:rsidTr="00940E65">
        <w:trPr>
          <w:cnfStyle w:val="000000010000" w:firstRow="0" w:lastRow="0" w:firstColumn="0" w:lastColumn="0" w:oddVBand="0" w:evenVBand="0" w:oddHBand="0" w:evenHBand="1"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pPr>
              <w:spacing w:line="276" w:lineRule="auto"/>
            </w:pPr>
            <w:r>
              <w:t>No</w:t>
            </w:r>
          </w:p>
        </w:tc>
        <w:tc>
          <w:tcPr>
            <w:tcW w:w="1134" w:type="dxa"/>
          </w:tcPr>
          <w:p w:rsidR="002950E2" w:rsidRDefault="002950E2" w:rsidP="009340C8">
            <w:pPr>
              <w:spacing w:line="276" w:lineRule="auto"/>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2950E2" w:rsidRDefault="00584A1B" w:rsidP="009340C8">
      <w:pPr>
        <w:spacing w:after="0"/>
        <w:jc w:val="both"/>
      </w:pPr>
      <w:r>
        <w:t>14: Are there any other declarations you believe should be included?</w:t>
      </w:r>
      <w:r w:rsidR="002950E2">
        <w:t xml:space="preserve"> </w:t>
      </w:r>
    </w:p>
    <w:p w:rsidR="002950E2" w:rsidRDefault="00584A1B" w:rsidP="009340C8">
      <w:pPr>
        <w:spacing w:after="0"/>
        <w:jc w:val="both"/>
      </w:pPr>
      <w:r>
        <w:br/>
        <w:t xml:space="preserve">15: Do you agree that all premises should be required to dispose of wastewater by connection to a reticulated sewerage scheme if one is available?  </w:t>
      </w:r>
    </w:p>
    <w:p w:rsidR="002950E2" w:rsidRDefault="002950E2" w:rsidP="009340C8">
      <w:pPr>
        <w:spacing w:after="0"/>
        <w:jc w:val="both"/>
      </w:pPr>
    </w:p>
    <w:tbl>
      <w:tblPr>
        <w:tblStyle w:val="LightGrid-Accent1"/>
        <w:tblW w:w="0" w:type="auto"/>
        <w:jc w:val="center"/>
        <w:tblLook w:val="04A0" w:firstRow="1" w:lastRow="0" w:firstColumn="1" w:lastColumn="0" w:noHBand="0" w:noVBand="1"/>
      </w:tblPr>
      <w:tblGrid>
        <w:gridCol w:w="6372"/>
        <w:gridCol w:w="1134"/>
      </w:tblGrid>
      <w:tr w:rsidR="002950E2"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Option</w:t>
            </w:r>
          </w:p>
        </w:tc>
        <w:tc>
          <w:tcPr>
            <w:tcW w:w="1134" w:type="dxa"/>
          </w:tcPr>
          <w:p w:rsidR="002950E2" w:rsidRDefault="002950E2" w:rsidP="009340C8">
            <w:pPr>
              <w:cnfStyle w:val="100000000000" w:firstRow="1" w:lastRow="0" w:firstColumn="0" w:lastColumn="0" w:oddVBand="0" w:evenVBand="0" w:oddHBand="0" w:evenHBand="0" w:firstRowFirstColumn="0" w:firstRowLastColumn="0" w:lastRowFirstColumn="0" w:lastRowLastColumn="0"/>
            </w:pPr>
          </w:p>
        </w:tc>
      </w:tr>
      <w:tr w:rsidR="002950E2"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Yes</w:t>
            </w:r>
          </w:p>
        </w:tc>
        <w:tc>
          <w:tcPr>
            <w:tcW w:w="1134" w:type="dxa"/>
          </w:tcPr>
          <w:p w:rsidR="002950E2" w:rsidRDefault="002950E2" w:rsidP="009340C8">
            <w:pPr>
              <w:cnfStyle w:val="000000100000" w:firstRow="0" w:lastRow="0" w:firstColumn="0" w:lastColumn="0" w:oddVBand="0" w:evenVBand="0" w:oddHBand="1" w:evenHBand="0" w:firstRowFirstColumn="0" w:firstRowLastColumn="0" w:lastRowFirstColumn="0" w:lastRowLastColumn="0"/>
            </w:pPr>
          </w:p>
        </w:tc>
      </w:tr>
      <w:tr w:rsidR="002950E2"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No</w:t>
            </w:r>
          </w:p>
        </w:tc>
        <w:tc>
          <w:tcPr>
            <w:tcW w:w="1134" w:type="dxa"/>
          </w:tcPr>
          <w:p w:rsidR="002950E2" w:rsidRDefault="002950E2"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2950E2" w:rsidRDefault="00584A1B" w:rsidP="009340C8">
      <w:pPr>
        <w:spacing w:after="0"/>
        <w:jc w:val="both"/>
      </w:pPr>
      <w:r>
        <w:t>16: Do you agree that if a premise is located within a "reasonable distance" of a sewer and the operator of that sewerage network indicates that the network has the capacity to accept that additional wastewater, then the appropriate enforcement agency can require the premise to connect to the sewer</w:t>
      </w:r>
      <w:r w:rsidRPr="002950E2">
        <w:t xml:space="preserve">?    </w:t>
      </w:r>
      <w:r w:rsidR="002950E2" w:rsidRPr="002950E2">
        <w:t>If not, what should the requirement be?</w:t>
      </w:r>
    </w:p>
    <w:p w:rsidR="00E515F7" w:rsidRPr="002950E2" w:rsidRDefault="00E515F7" w:rsidP="009340C8">
      <w:pPr>
        <w:spacing w:after="0"/>
        <w:jc w:val="both"/>
      </w:pPr>
    </w:p>
    <w:tbl>
      <w:tblPr>
        <w:tblStyle w:val="LightGrid-Accent1"/>
        <w:tblW w:w="0" w:type="auto"/>
        <w:jc w:val="center"/>
        <w:tblLook w:val="04A0" w:firstRow="1" w:lastRow="0" w:firstColumn="1" w:lastColumn="0" w:noHBand="0" w:noVBand="1"/>
      </w:tblPr>
      <w:tblGrid>
        <w:gridCol w:w="6372"/>
        <w:gridCol w:w="1134"/>
      </w:tblGrid>
      <w:tr w:rsidR="002950E2"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Option</w:t>
            </w:r>
          </w:p>
        </w:tc>
        <w:tc>
          <w:tcPr>
            <w:tcW w:w="1134" w:type="dxa"/>
          </w:tcPr>
          <w:p w:rsidR="002950E2" w:rsidRDefault="002950E2" w:rsidP="009340C8">
            <w:pPr>
              <w:cnfStyle w:val="100000000000" w:firstRow="1" w:lastRow="0" w:firstColumn="0" w:lastColumn="0" w:oddVBand="0" w:evenVBand="0" w:oddHBand="0" w:evenHBand="0" w:firstRowFirstColumn="0" w:firstRowLastColumn="0" w:lastRowFirstColumn="0" w:lastRowLastColumn="0"/>
            </w:pPr>
          </w:p>
        </w:tc>
      </w:tr>
      <w:tr w:rsidR="002950E2"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Yes</w:t>
            </w:r>
          </w:p>
        </w:tc>
        <w:tc>
          <w:tcPr>
            <w:tcW w:w="1134" w:type="dxa"/>
          </w:tcPr>
          <w:p w:rsidR="002950E2" w:rsidRDefault="002950E2" w:rsidP="009340C8">
            <w:pPr>
              <w:cnfStyle w:val="000000100000" w:firstRow="0" w:lastRow="0" w:firstColumn="0" w:lastColumn="0" w:oddVBand="0" w:evenVBand="0" w:oddHBand="1" w:evenHBand="0" w:firstRowFirstColumn="0" w:firstRowLastColumn="0" w:lastRowFirstColumn="0" w:lastRowLastColumn="0"/>
            </w:pPr>
          </w:p>
        </w:tc>
      </w:tr>
      <w:tr w:rsidR="002950E2"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No</w:t>
            </w:r>
          </w:p>
        </w:tc>
        <w:tc>
          <w:tcPr>
            <w:tcW w:w="1134" w:type="dxa"/>
          </w:tcPr>
          <w:p w:rsidR="002950E2" w:rsidRDefault="002950E2" w:rsidP="009340C8">
            <w:pPr>
              <w:cnfStyle w:val="000000010000" w:firstRow="0" w:lastRow="0" w:firstColumn="0" w:lastColumn="0" w:oddVBand="0" w:evenVBand="0" w:oddHBand="0" w:evenHBand="1" w:firstRowFirstColumn="0" w:firstRowLastColumn="0" w:lastRowFirstColumn="0" w:lastRowLastColumn="0"/>
            </w:pPr>
          </w:p>
        </w:tc>
      </w:tr>
    </w:tbl>
    <w:p w:rsidR="00E515F7" w:rsidRDefault="00584A1B" w:rsidP="009340C8">
      <w:pPr>
        <w:spacing w:after="0"/>
        <w:jc w:val="both"/>
      </w:pPr>
      <w:r>
        <w:br/>
      </w:r>
    </w:p>
    <w:p w:rsidR="00E515F7" w:rsidRDefault="00E515F7" w:rsidP="00E515F7">
      <w:r>
        <w:br w:type="page"/>
      </w:r>
    </w:p>
    <w:p w:rsidR="006E5F10" w:rsidRDefault="00584A1B" w:rsidP="009340C8">
      <w:pPr>
        <w:spacing w:after="0"/>
        <w:jc w:val="both"/>
      </w:pPr>
      <w:r>
        <w:lastRenderedPageBreak/>
        <w:t xml:space="preserve">17: Do you agree that where a reticulated sewerage scheme is provided after a premise has been constructed, and the reticulated sewerage scheme operator deems that it is viable, then the premise must connect to the scheme within 6 months of the scheme being provided?  </w:t>
      </w:r>
      <w:r w:rsidR="002950E2" w:rsidRPr="002950E2">
        <w:rPr>
          <w:bCs/>
        </w:rPr>
        <w:t>If not, how should this situation be managed?</w:t>
      </w:r>
    </w:p>
    <w:tbl>
      <w:tblPr>
        <w:tblStyle w:val="LightGrid-Accent1"/>
        <w:tblW w:w="0" w:type="auto"/>
        <w:jc w:val="center"/>
        <w:tblLook w:val="04A0" w:firstRow="1" w:lastRow="0" w:firstColumn="1" w:lastColumn="0" w:noHBand="0" w:noVBand="1"/>
      </w:tblPr>
      <w:tblGrid>
        <w:gridCol w:w="6372"/>
        <w:gridCol w:w="1134"/>
      </w:tblGrid>
      <w:tr w:rsidR="002950E2"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Option</w:t>
            </w:r>
          </w:p>
        </w:tc>
        <w:tc>
          <w:tcPr>
            <w:tcW w:w="1134" w:type="dxa"/>
          </w:tcPr>
          <w:p w:rsidR="002950E2" w:rsidRDefault="002950E2" w:rsidP="009340C8">
            <w:pPr>
              <w:cnfStyle w:val="100000000000" w:firstRow="1" w:lastRow="0" w:firstColumn="0" w:lastColumn="0" w:oddVBand="0" w:evenVBand="0" w:oddHBand="0" w:evenHBand="0" w:firstRowFirstColumn="0" w:firstRowLastColumn="0" w:lastRowFirstColumn="0" w:lastRowLastColumn="0"/>
            </w:pPr>
          </w:p>
        </w:tc>
      </w:tr>
      <w:tr w:rsidR="002950E2"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Yes</w:t>
            </w:r>
          </w:p>
        </w:tc>
        <w:tc>
          <w:tcPr>
            <w:tcW w:w="1134" w:type="dxa"/>
          </w:tcPr>
          <w:p w:rsidR="002950E2" w:rsidRDefault="002950E2" w:rsidP="009340C8">
            <w:pPr>
              <w:cnfStyle w:val="000000100000" w:firstRow="0" w:lastRow="0" w:firstColumn="0" w:lastColumn="0" w:oddVBand="0" w:evenVBand="0" w:oddHBand="1" w:evenHBand="0" w:firstRowFirstColumn="0" w:firstRowLastColumn="0" w:lastRowFirstColumn="0" w:lastRowLastColumn="0"/>
            </w:pPr>
          </w:p>
        </w:tc>
      </w:tr>
      <w:tr w:rsidR="002950E2"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No</w:t>
            </w:r>
          </w:p>
        </w:tc>
        <w:tc>
          <w:tcPr>
            <w:tcW w:w="1134" w:type="dxa"/>
          </w:tcPr>
          <w:p w:rsidR="002950E2" w:rsidRDefault="002950E2"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584A1B" w:rsidP="009340C8">
      <w:pPr>
        <w:spacing w:after="0"/>
      </w:pPr>
      <w:r>
        <w:br/>
        <w:t>18: Should anyone be exempt from these requirements?</w:t>
      </w:r>
    </w:p>
    <w:tbl>
      <w:tblPr>
        <w:tblStyle w:val="LightGrid-Accent1"/>
        <w:tblW w:w="0" w:type="auto"/>
        <w:jc w:val="center"/>
        <w:tblLook w:val="04A0" w:firstRow="1" w:lastRow="0" w:firstColumn="1" w:lastColumn="0" w:noHBand="0" w:noVBand="1"/>
      </w:tblPr>
      <w:tblGrid>
        <w:gridCol w:w="6372"/>
        <w:gridCol w:w="1134"/>
      </w:tblGrid>
      <w:tr w:rsidR="002950E2"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Option</w:t>
            </w:r>
          </w:p>
        </w:tc>
        <w:tc>
          <w:tcPr>
            <w:tcW w:w="1134" w:type="dxa"/>
          </w:tcPr>
          <w:p w:rsidR="002950E2" w:rsidRDefault="002950E2" w:rsidP="009340C8">
            <w:pPr>
              <w:jc w:val="center"/>
              <w:cnfStyle w:val="100000000000" w:firstRow="1" w:lastRow="0" w:firstColumn="0" w:lastColumn="0" w:oddVBand="0" w:evenVBand="0" w:oddHBand="0" w:evenHBand="0" w:firstRowFirstColumn="0" w:firstRowLastColumn="0" w:lastRowFirstColumn="0" w:lastRowLastColumn="0"/>
            </w:pPr>
          </w:p>
        </w:tc>
      </w:tr>
      <w:tr w:rsidR="002950E2"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Yes</w:t>
            </w:r>
          </w:p>
        </w:tc>
        <w:tc>
          <w:tcPr>
            <w:tcW w:w="1134" w:type="dxa"/>
          </w:tcPr>
          <w:p w:rsidR="002950E2" w:rsidRDefault="002950E2" w:rsidP="009340C8">
            <w:pPr>
              <w:cnfStyle w:val="000000100000" w:firstRow="0" w:lastRow="0" w:firstColumn="0" w:lastColumn="0" w:oddVBand="0" w:evenVBand="0" w:oddHBand="1" w:evenHBand="0" w:firstRowFirstColumn="0" w:firstRowLastColumn="0" w:lastRowFirstColumn="0" w:lastRowLastColumn="0"/>
            </w:pPr>
          </w:p>
        </w:tc>
      </w:tr>
      <w:tr w:rsidR="002950E2"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No</w:t>
            </w:r>
          </w:p>
        </w:tc>
        <w:tc>
          <w:tcPr>
            <w:tcW w:w="1134" w:type="dxa"/>
          </w:tcPr>
          <w:p w:rsidR="002950E2" w:rsidRDefault="002950E2" w:rsidP="009340C8">
            <w:pPr>
              <w:cnfStyle w:val="000000010000" w:firstRow="0" w:lastRow="0" w:firstColumn="0" w:lastColumn="0" w:oddVBand="0" w:evenVBand="0" w:oddHBand="0" w:evenHBand="1" w:firstRowFirstColumn="0" w:firstRowLastColumn="0" w:lastRowFirstColumn="0" w:lastRowLastColumn="0"/>
            </w:pPr>
          </w:p>
        </w:tc>
      </w:tr>
    </w:tbl>
    <w:p w:rsidR="006E5F10" w:rsidRPr="002950E2" w:rsidRDefault="00584A1B" w:rsidP="009340C8">
      <w:pPr>
        <w:spacing w:after="0"/>
      </w:pPr>
      <w:r>
        <w:br/>
      </w:r>
      <w:r w:rsidRPr="002950E2">
        <w:t>19: Do you agree that if a reticulated sewerage scheme is not available, an appropriate onsite wastewater system must be installed?</w:t>
      </w:r>
    </w:p>
    <w:tbl>
      <w:tblPr>
        <w:tblStyle w:val="LightGrid-Accent1"/>
        <w:tblW w:w="0" w:type="auto"/>
        <w:jc w:val="center"/>
        <w:tblLook w:val="04A0" w:firstRow="1" w:lastRow="0" w:firstColumn="1" w:lastColumn="0" w:noHBand="0" w:noVBand="1"/>
      </w:tblPr>
      <w:tblGrid>
        <w:gridCol w:w="6372"/>
        <w:gridCol w:w="1134"/>
      </w:tblGrid>
      <w:tr w:rsidR="002950E2"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Option</w:t>
            </w:r>
          </w:p>
        </w:tc>
        <w:tc>
          <w:tcPr>
            <w:tcW w:w="1134" w:type="dxa"/>
          </w:tcPr>
          <w:p w:rsidR="002950E2" w:rsidRDefault="002950E2" w:rsidP="009340C8">
            <w:pPr>
              <w:cnfStyle w:val="100000000000" w:firstRow="1" w:lastRow="0" w:firstColumn="0" w:lastColumn="0" w:oddVBand="0" w:evenVBand="0" w:oddHBand="0" w:evenHBand="0" w:firstRowFirstColumn="0" w:firstRowLastColumn="0" w:lastRowFirstColumn="0" w:lastRowLastColumn="0"/>
            </w:pPr>
          </w:p>
        </w:tc>
      </w:tr>
      <w:tr w:rsidR="002950E2"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Yes</w:t>
            </w:r>
          </w:p>
        </w:tc>
        <w:tc>
          <w:tcPr>
            <w:tcW w:w="1134" w:type="dxa"/>
          </w:tcPr>
          <w:p w:rsidR="002950E2" w:rsidRDefault="002950E2" w:rsidP="009340C8">
            <w:pPr>
              <w:cnfStyle w:val="000000100000" w:firstRow="0" w:lastRow="0" w:firstColumn="0" w:lastColumn="0" w:oddVBand="0" w:evenVBand="0" w:oddHBand="1" w:evenHBand="0" w:firstRowFirstColumn="0" w:firstRowLastColumn="0" w:lastRowFirstColumn="0" w:lastRowLastColumn="0"/>
            </w:pPr>
          </w:p>
        </w:tc>
      </w:tr>
      <w:tr w:rsidR="002950E2"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No</w:t>
            </w:r>
          </w:p>
        </w:tc>
        <w:tc>
          <w:tcPr>
            <w:tcW w:w="1134" w:type="dxa"/>
          </w:tcPr>
          <w:p w:rsidR="002950E2" w:rsidRDefault="002950E2"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20: Should there be a mandatory requirement to report overflow events?</w:t>
      </w:r>
    </w:p>
    <w:tbl>
      <w:tblPr>
        <w:tblStyle w:val="LightGrid-Accent1"/>
        <w:tblW w:w="0" w:type="auto"/>
        <w:jc w:val="center"/>
        <w:tblLook w:val="04A0" w:firstRow="1" w:lastRow="0" w:firstColumn="1" w:lastColumn="0" w:noHBand="0" w:noVBand="1"/>
      </w:tblPr>
      <w:tblGrid>
        <w:gridCol w:w="6372"/>
        <w:gridCol w:w="1134"/>
      </w:tblGrid>
      <w:tr w:rsidR="002950E2" w:rsidTr="002950E2">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Option</w:t>
            </w:r>
          </w:p>
        </w:tc>
        <w:tc>
          <w:tcPr>
            <w:tcW w:w="1134" w:type="dxa"/>
          </w:tcPr>
          <w:p w:rsidR="002950E2" w:rsidRDefault="002950E2" w:rsidP="009340C8">
            <w:pPr>
              <w:cnfStyle w:val="100000000000" w:firstRow="1" w:lastRow="0" w:firstColumn="0" w:lastColumn="0" w:oddVBand="0" w:evenVBand="0" w:oddHBand="0" w:evenHBand="0" w:firstRowFirstColumn="0" w:firstRowLastColumn="0" w:lastRowFirstColumn="0" w:lastRowLastColumn="0"/>
            </w:pPr>
          </w:p>
        </w:tc>
      </w:tr>
      <w:tr w:rsidR="002950E2" w:rsidTr="002950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Yes</w:t>
            </w:r>
          </w:p>
        </w:tc>
        <w:tc>
          <w:tcPr>
            <w:tcW w:w="1134" w:type="dxa"/>
          </w:tcPr>
          <w:p w:rsidR="002950E2" w:rsidRDefault="002950E2" w:rsidP="009340C8">
            <w:pPr>
              <w:cnfStyle w:val="000000100000" w:firstRow="0" w:lastRow="0" w:firstColumn="0" w:lastColumn="0" w:oddVBand="0" w:evenVBand="0" w:oddHBand="1" w:evenHBand="0" w:firstRowFirstColumn="0" w:firstRowLastColumn="0" w:lastRowFirstColumn="0" w:lastRowLastColumn="0"/>
            </w:pPr>
          </w:p>
        </w:tc>
      </w:tr>
      <w:tr w:rsidR="002950E2" w:rsidTr="002950E2">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No</w:t>
            </w:r>
          </w:p>
        </w:tc>
        <w:tc>
          <w:tcPr>
            <w:tcW w:w="1134" w:type="dxa"/>
          </w:tcPr>
          <w:p w:rsidR="002950E2" w:rsidRDefault="002950E2" w:rsidP="009340C8">
            <w:pPr>
              <w:cnfStyle w:val="000000010000" w:firstRow="0" w:lastRow="0" w:firstColumn="0" w:lastColumn="0" w:oddVBand="0" w:evenVBand="0" w:oddHBand="0" w:evenHBand="1" w:firstRowFirstColumn="0" w:firstRowLastColumn="0" w:lastRowFirstColumn="0" w:lastRowLastColumn="0"/>
            </w:pPr>
          </w:p>
        </w:tc>
      </w:tr>
    </w:tbl>
    <w:p w:rsidR="004C60BF" w:rsidRDefault="004C60BF" w:rsidP="009340C8">
      <w:pPr>
        <w:spacing w:after="0"/>
      </w:pPr>
    </w:p>
    <w:p w:rsidR="006E5F10" w:rsidRDefault="00584A1B" w:rsidP="009340C8">
      <w:pPr>
        <w:spacing w:after="0"/>
      </w:pPr>
      <w:r>
        <w:t>21: Do you agree that the reportable events are:</w:t>
      </w:r>
    </w:p>
    <w:tbl>
      <w:tblPr>
        <w:tblStyle w:val="LightGrid-Accent1"/>
        <w:tblW w:w="0" w:type="auto"/>
        <w:jc w:val="center"/>
        <w:tblLook w:val="04A0" w:firstRow="1" w:lastRow="0" w:firstColumn="1" w:lastColumn="0" w:noHBand="0" w:noVBand="1"/>
      </w:tblPr>
      <w:tblGrid>
        <w:gridCol w:w="6372"/>
        <w:gridCol w:w="1134"/>
      </w:tblGrid>
      <w:tr w:rsidR="002950E2" w:rsidTr="004C60B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Option</w:t>
            </w:r>
          </w:p>
        </w:tc>
        <w:tc>
          <w:tcPr>
            <w:tcW w:w="1134" w:type="dxa"/>
          </w:tcPr>
          <w:p w:rsidR="002950E2" w:rsidRDefault="002950E2" w:rsidP="009340C8">
            <w:pPr>
              <w:cnfStyle w:val="100000000000" w:firstRow="1" w:lastRow="0" w:firstColumn="0" w:lastColumn="0" w:oddVBand="0" w:evenVBand="0" w:oddHBand="0" w:evenHBand="0" w:firstRowFirstColumn="0" w:firstRowLastColumn="0" w:lastRowFirstColumn="0" w:lastRowLastColumn="0"/>
            </w:pPr>
          </w:p>
        </w:tc>
      </w:tr>
      <w:tr w:rsidR="002950E2" w:rsidTr="004C60B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Provided in a schedule in new regulation</w:t>
            </w:r>
          </w:p>
        </w:tc>
        <w:tc>
          <w:tcPr>
            <w:tcW w:w="1134" w:type="dxa"/>
          </w:tcPr>
          <w:p w:rsidR="002950E2" w:rsidRDefault="002950E2" w:rsidP="009340C8">
            <w:pPr>
              <w:cnfStyle w:val="000000100000" w:firstRow="0" w:lastRow="0" w:firstColumn="0" w:lastColumn="0" w:oddVBand="0" w:evenVBand="0" w:oddHBand="1" w:evenHBand="0" w:firstRowFirstColumn="0" w:firstRowLastColumn="0" w:lastRowFirstColumn="0" w:lastRowLastColumn="0"/>
            </w:pPr>
          </w:p>
        </w:tc>
      </w:tr>
      <w:tr w:rsidR="002950E2" w:rsidTr="004C60BF">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950E2" w:rsidRDefault="002950E2" w:rsidP="009340C8">
            <w:r>
              <w:t>Listed in a Code of Practice</w:t>
            </w:r>
          </w:p>
        </w:tc>
        <w:tc>
          <w:tcPr>
            <w:tcW w:w="1134" w:type="dxa"/>
          </w:tcPr>
          <w:p w:rsidR="002950E2" w:rsidRDefault="002950E2" w:rsidP="009340C8">
            <w:pPr>
              <w:cnfStyle w:val="000000010000" w:firstRow="0" w:lastRow="0" w:firstColumn="0" w:lastColumn="0" w:oddVBand="0" w:evenVBand="0" w:oddHBand="0" w:evenHBand="1" w:firstRowFirstColumn="0" w:firstRowLastColumn="0" w:lastRowFirstColumn="0" w:lastRowLastColumn="0"/>
            </w:pPr>
          </w:p>
        </w:tc>
      </w:tr>
    </w:tbl>
    <w:p w:rsidR="00940E65" w:rsidRDefault="00940E65" w:rsidP="009340C8">
      <w:pPr>
        <w:spacing w:after="0"/>
      </w:pPr>
    </w:p>
    <w:p w:rsidR="006E5F10" w:rsidRDefault="00584A1B" w:rsidP="009340C8">
      <w:pPr>
        <w:spacing w:after="0"/>
      </w:pPr>
      <w:r>
        <w:t>22: Do you agree the Wastewater Overflow Procedures should be called up in new regulation as a Code of Practice?</w:t>
      </w:r>
    </w:p>
    <w:p w:rsidR="004C60BF" w:rsidRDefault="004C60BF" w:rsidP="009340C8">
      <w:pPr>
        <w:spacing w:after="0"/>
      </w:pPr>
    </w:p>
    <w:tbl>
      <w:tblPr>
        <w:tblStyle w:val="LightGrid-Accent1"/>
        <w:tblW w:w="0" w:type="auto"/>
        <w:jc w:val="center"/>
        <w:tblLook w:val="04A0" w:firstRow="1" w:lastRow="0" w:firstColumn="1" w:lastColumn="0" w:noHBand="0" w:noVBand="1"/>
      </w:tblPr>
      <w:tblGrid>
        <w:gridCol w:w="6372"/>
        <w:gridCol w:w="1134"/>
      </w:tblGrid>
      <w:tr w:rsidR="004C60BF" w:rsidTr="004C60B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C60BF" w:rsidRDefault="004C60BF" w:rsidP="009340C8">
            <w:r>
              <w:t>Option</w:t>
            </w:r>
          </w:p>
        </w:tc>
        <w:tc>
          <w:tcPr>
            <w:tcW w:w="1134" w:type="dxa"/>
          </w:tcPr>
          <w:p w:rsidR="004C60BF" w:rsidRDefault="004C60BF" w:rsidP="009340C8">
            <w:pPr>
              <w:cnfStyle w:val="100000000000" w:firstRow="1" w:lastRow="0" w:firstColumn="0" w:lastColumn="0" w:oddVBand="0" w:evenVBand="0" w:oddHBand="0" w:evenHBand="0" w:firstRowFirstColumn="0" w:firstRowLastColumn="0" w:lastRowFirstColumn="0" w:lastRowLastColumn="0"/>
            </w:pPr>
          </w:p>
        </w:tc>
      </w:tr>
      <w:tr w:rsidR="004C60BF" w:rsidTr="004C60B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C60BF" w:rsidRDefault="004C60BF" w:rsidP="009340C8">
            <w:r>
              <w:t>Yes</w:t>
            </w:r>
          </w:p>
        </w:tc>
        <w:tc>
          <w:tcPr>
            <w:tcW w:w="1134" w:type="dxa"/>
          </w:tcPr>
          <w:p w:rsidR="004C60BF" w:rsidRDefault="004C60BF" w:rsidP="009340C8">
            <w:pPr>
              <w:cnfStyle w:val="000000100000" w:firstRow="0" w:lastRow="0" w:firstColumn="0" w:lastColumn="0" w:oddVBand="0" w:evenVBand="0" w:oddHBand="1" w:evenHBand="0" w:firstRowFirstColumn="0" w:firstRowLastColumn="0" w:lastRowFirstColumn="0" w:lastRowLastColumn="0"/>
            </w:pPr>
          </w:p>
        </w:tc>
      </w:tr>
      <w:tr w:rsidR="004C60BF" w:rsidTr="004C60BF">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C60BF" w:rsidRDefault="004C60BF" w:rsidP="009340C8">
            <w:r>
              <w:t>No</w:t>
            </w:r>
          </w:p>
        </w:tc>
        <w:tc>
          <w:tcPr>
            <w:tcW w:w="1134" w:type="dxa"/>
          </w:tcPr>
          <w:p w:rsidR="004C60BF" w:rsidRDefault="004C60BF"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23:  Do you agree that the regulations should require that the owner of a system which overflowed:</w:t>
      </w:r>
    </w:p>
    <w:p w:rsidR="004C60BF" w:rsidRPr="004C60BF" w:rsidRDefault="004C60BF" w:rsidP="009340C8">
      <w:pPr>
        <w:pStyle w:val="ListParagraph"/>
        <w:numPr>
          <w:ilvl w:val="0"/>
          <w:numId w:val="10"/>
        </w:numPr>
        <w:spacing w:after="0"/>
        <w:rPr>
          <w:bCs/>
        </w:rPr>
      </w:pPr>
      <w:r w:rsidRPr="004C60BF">
        <w:rPr>
          <w:bCs/>
        </w:rPr>
        <w:t>Respond to the overflow in a timely manner</w:t>
      </w:r>
    </w:p>
    <w:p w:rsidR="004C60BF" w:rsidRPr="004C60BF" w:rsidRDefault="00584A1B" w:rsidP="009340C8">
      <w:pPr>
        <w:pStyle w:val="ListParagraph"/>
        <w:numPr>
          <w:ilvl w:val="0"/>
          <w:numId w:val="10"/>
        </w:numPr>
        <w:spacing w:after="0"/>
        <w:rPr>
          <w:bCs/>
        </w:rPr>
      </w:pPr>
      <w:r w:rsidRPr="004C60BF">
        <w:rPr>
          <w:bCs/>
        </w:rPr>
        <w:t>Notify the relevant agencies (identified in their risk management plan) where the overflow is a reportable overflow?</w:t>
      </w:r>
    </w:p>
    <w:p w:rsidR="006E5F10" w:rsidRPr="004C60BF" w:rsidRDefault="00584A1B" w:rsidP="009340C8">
      <w:pPr>
        <w:pStyle w:val="ListParagraph"/>
        <w:numPr>
          <w:ilvl w:val="0"/>
          <w:numId w:val="10"/>
        </w:numPr>
        <w:spacing w:after="0"/>
        <w:rPr>
          <w:bCs/>
        </w:rPr>
      </w:pPr>
      <w:r w:rsidRPr="004C60BF">
        <w:rPr>
          <w:bCs/>
        </w:rPr>
        <w:t>Notify and assist any persons affected by the overflow?</w:t>
      </w:r>
    </w:p>
    <w:p w:rsidR="004C60BF" w:rsidRDefault="004C60BF" w:rsidP="009340C8">
      <w:pPr>
        <w:spacing w:after="0"/>
      </w:pPr>
    </w:p>
    <w:p w:rsidR="006E5F10" w:rsidRDefault="00584A1B" w:rsidP="009340C8">
      <w:pPr>
        <w:spacing w:after="0"/>
      </w:pPr>
      <w:r>
        <w:t>24: What reporting time frames would be appropriate?</w:t>
      </w:r>
    </w:p>
    <w:p w:rsidR="00E515F7" w:rsidRDefault="00E515F7" w:rsidP="009340C8">
      <w:pPr>
        <w:spacing w:after="0"/>
      </w:pPr>
    </w:p>
    <w:p w:rsidR="00E515F7" w:rsidRDefault="00E515F7">
      <w:r>
        <w:br w:type="page"/>
      </w:r>
    </w:p>
    <w:p w:rsidR="006E5F10" w:rsidRDefault="00584A1B" w:rsidP="009340C8">
      <w:pPr>
        <w:spacing w:after="0"/>
      </w:pPr>
      <w:r>
        <w:lastRenderedPageBreak/>
        <w:t xml:space="preserve">25: Do you agree with the events listed in the Table </w:t>
      </w:r>
      <w:r w:rsidR="004C60BF">
        <w:t>2</w:t>
      </w:r>
      <w:r>
        <w:t>?</w:t>
      </w:r>
    </w:p>
    <w:tbl>
      <w:tblPr>
        <w:tblStyle w:val="LightGrid-Accent1"/>
        <w:tblW w:w="0" w:type="auto"/>
        <w:jc w:val="center"/>
        <w:tblLook w:val="04A0" w:firstRow="1" w:lastRow="0" w:firstColumn="1" w:lastColumn="0" w:noHBand="0" w:noVBand="1"/>
      </w:tblPr>
      <w:tblGrid>
        <w:gridCol w:w="6372"/>
        <w:gridCol w:w="1134"/>
      </w:tblGrid>
      <w:tr w:rsidR="004C60BF" w:rsidTr="004C60B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C60BF" w:rsidRDefault="004C60BF" w:rsidP="009340C8">
            <w:r>
              <w:t>Option</w:t>
            </w:r>
          </w:p>
        </w:tc>
        <w:tc>
          <w:tcPr>
            <w:tcW w:w="1134" w:type="dxa"/>
          </w:tcPr>
          <w:p w:rsidR="004C60BF" w:rsidRDefault="004C60BF" w:rsidP="009340C8">
            <w:pPr>
              <w:cnfStyle w:val="100000000000" w:firstRow="1" w:lastRow="0" w:firstColumn="0" w:lastColumn="0" w:oddVBand="0" w:evenVBand="0" w:oddHBand="0" w:evenHBand="0" w:firstRowFirstColumn="0" w:firstRowLastColumn="0" w:lastRowFirstColumn="0" w:lastRowLastColumn="0"/>
            </w:pPr>
          </w:p>
        </w:tc>
      </w:tr>
      <w:tr w:rsidR="004C60BF" w:rsidTr="004C60B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C60BF" w:rsidRDefault="004C60BF" w:rsidP="009340C8">
            <w:r>
              <w:t>Yes</w:t>
            </w:r>
          </w:p>
        </w:tc>
        <w:tc>
          <w:tcPr>
            <w:tcW w:w="1134" w:type="dxa"/>
          </w:tcPr>
          <w:p w:rsidR="004C60BF" w:rsidRDefault="004C60BF" w:rsidP="009340C8">
            <w:pPr>
              <w:cnfStyle w:val="000000100000" w:firstRow="0" w:lastRow="0" w:firstColumn="0" w:lastColumn="0" w:oddVBand="0" w:evenVBand="0" w:oddHBand="1" w:evenHBand="0" w:firstRowFirstColumn="0" w:firstRowLastColumn="0" w:lastRowFirstColumn="0" w:lastRowLastColumn="0"/>
            </w:pPr>
          </w:p>
        </w:tc>
      </w:tr>
      <w:tr w:rsidR="004C60BF" w:rsidTr="004C60BF">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C60BF" w:rsidRDefault="004C60BF" w:rsidP="009340C8">
            <w:r>
              <w:t>No</w:t>
            </w:r>
          </w:p>
        </w:tc>
        <w:tc>
          <w:tcPr>
            <w:tcW w:w="1134" w:type="dxa"/>
          </w:tcPr>
          <w:p w:rsidR="004C60BF" w:rsidRDefault="004C60BF" w:rsidP="009340C8">
            <w:pPr>
              <w:cnfStyle w:val="000000010000" w:firstRow="0" w:lastRow="0" w:firstColumn="0" w:lastColumn="0" w:oddVBand="0" w:evenVBand="0" w:oddHBand="0" w:evenHBand="1" w:firstRowFirstColumn="0" w:firstRowLastColumn="0" w:lastRowFirstColumn="0" w:lastRowLastColumn="0"/>
            </w:pPr>
          </w:p>
        </w:tc>
      </w:tr>
      <w:tr w:rsidR="004C60BF" w:rsidTr="004C60B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C60BF" w:rsidRDefault="004C60BF" w:rsidP="009340C8">
            <w:r>
              <w:t>Not Answered</w:t>
            </w:r>
          </w:p>
        </w:tc>
        <w:tc>
          <w:tcPr>
            <w:tcW w:w="1134" w:type="dxa"/>
          </w:tcPr>
          <w:p w:rsidR="004C60BF" w:rsidRDefault="004C60BF" w:rsidP="009340C8">
            <w:pPr>
              <w:cnfStyle w:val="000000100000" w:firstRow="0" w:lastRow="0" w:firstColumn="0" w:lastColumn="0" w:oddVBand="0" w:evenVBand="0" w:oddHBand="1" w:evenHBand="0" w:firstRowFirstColumn="0" w:firstRowLastColumn="0" w:lastRowFirstColumn="0" w:lastRowLastColumn="0"/>
            </w:pPr>
          </w:p>
        </w:tc>
      </w:tr>
    </w:tbl>
    <w:p w:rsidR="006E5F10" w:rsidRDefault="006E5F10" w:rsidP="009340C8">
      <w:pPr>
        <w:spacing w:after="0"/>
      </w:pPr>
    </w:p>
    <w:p w:rsidR="006E5F10" w:rsidRDefault="00584A1B" w:rsidP="009340C8">
      <w:pPr>
        <w:spacing w:after="0"/>
      </w:pPr>
      <w:r>
        <w:t>26: Do you agree that the regulations should require that the owner of an onsite wastewater system that has overflowed do the following:</w:t>
      </w:r>
    </w:p>
    <w:p w:rsidR="006E5F10" w:rsidRPr="004C60BF" w:rsidRDefault="00584A1B" w:rsidP="009340C8">
      <w:pPr>
        <w:spacing w:after="0"/>
        <w:ind w:left="567"/>
        <w:rPr>
          <w:bCs/>
        </w:rPr>
      </w:pPr>
      <w:r>
        <w:br/>
      </w:r>
      <w:r w:rsidRPr="004C60BF">
        <w:rPr>
          <w:bCs/>
        </w:rPr>
        <w:t>a.</w:t>
      </w:r>
      <w:r w:rsidR="004C60BF" w:rsidRPr="004C60BF">
        <w:rPr>
          <w:bCs/>
        </w:rPr>
        <w:t xml:space="preserve"> </w:t>
      </w:r>
      <w:r w:rsidRPr="004C60BF">
        <w:rPr>
          <w:bCs/>
        </w:rPr>
        <w:t>Ensure that the area affected is remediated to the satisfaction of the enforcement agency?</w:t>
      </w:r>
    </w:p>
    <w:p w:rsidR="006E5F10" w:rsidRDefault="00584A1B" w:rsidP="009340C8">
      <w:pPr>
        <w:spacing w:after="0"/>
        <w:ind w:left="567"/>
        <w:rPr>
          <w:bCs/>
        </w:rPr>
      </w:pPr>
      <w:r w:rsidRPr="004C60BF">
        <w:rPr>
          <w:bCs/>
        </w:rPr>
        <w:t>b.</w:t>
      </w:r>
      <w:r w:rsidR="004C60BF" w:rsidRPr="004C60BF">
        <w:rPr>
          <w:bCs/>
        </w:rPr>
        <w:t xml:space="preserve">  </w:t>
      </w:r>
      <w:r w:rsidRPr="004C60BF">
        <w:rPr>
          <w:bCs/>
        </w:rPr>
        <w:t>Undertake any testing or other response activities if directed to by the appropriate enforcement agency?</w:t>
      </w:r>
    </w:p>
    <w:p w:rsidR="009340C8" w:rsidRDefault="009340C8" w:rsidP="009340C8">
      <w:pPr>
        <w:spacing w:after="0"/>
        <w:ind w:left="567"/>
      </w:pPr>
    </w:p>
    <w:p w:rsidR="006E5F10" w:rsidRDefault="00584A1B" w:rsidP="009340C8">
      <w:pPr>
        <w:spacing w:after="0"/>
      </w:pPr>
      <w:r>
        <w:t xml:space="preserve">27: If no, how should wastewater overflows be managed? </w:t>
      </w:r>
    </w:p>
    <w:p w:rsidR="00E515F7" w:rsidRDefault="00E515F7" w:rsidP="009340C8">
      <w:pPr>
        <w:spacing w:after="0"/>
      </w:pPr>
    </w:p>
    <w:p w:rsidR="006E5F10" w:rsidRDefault="00584A1B" w:rsidP="009340C8">
      <w:pPr>
        <w:spacing w:after="0"/>
      </w:pPr>
      <w:r>
        <w:t>28: Please select your preferred option for managing wastewater schemes?</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 xml:space="preserve">OPTION 1: </w:t>
            </w:r>
            <w:r w:rsidRPr="00E515F7">
              <w:rPr>
                <w:b w:val="0"/>
                <w:bCs w:val="0"/>
              </w:rPr>
              <w:t>Declare the operation of a sewage scheme as a prescribed public health risk activity and require sewerage schemes to hold a registration.</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40E65">
        <w:trPr>
          <w:cnfStyle w:val="000000010000" w:firstRow="0" w:lastRow="0" w:firstColumn="0" w:lastColumn="0" w:oddVBand="0" w:evenVBand="0" w:oddHBand="0" w:evenHBand="1"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Pr="00E515F7" w:rsidRDefault="00940E65" w:rsidP="009340C8">
            <w:pPr>
              <w:rPr>
                <w:b w:val="0"/>
                <w:bCs w:val="0"/>
              </w:rPr>
            </w:pPr>
            <w:r w:rsidRPr="00E515F7">
              <w:t>OPTION 2:</w:t>
            </w:r>
            <w:r w:rsidRPr="00E515F7">
              <w:rPr>
                <w:b w:val="0"/>
                <w:bCs w:val="0"/>
              </w:rPr>
              <w:t xml:space="preserve"> Declare the operation of a sewage scheme as a prescribed public health risk activity and not require a registration and include regulations in respect to specific items such as those proposed in Sections 2.2 and 2.5 or</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 xml:space="preserve">OPTION 3: </w:t>
            </w:r>
            <w:r w:rsidRPr="00E515F7">
              <w:rPr>
                <w:b w:val="0"/>
                <w:bCs w:val="0"/>
              </w:rPr>
              <w:t>Do NOT declare the operation of a sewerage scheme a public health risk activity, require scheme operators to notify the DOH that they operate a wastewater treatment scheme and use the general public health duty to manage the public health risks.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bl>
    <w:p w:rsidR="006E5F10" w:rsidRDefault="006E5F10" w:rsidP="009340C8">
      <w:pPr>
        <w:spacing w:after="0"/>
      </w:pPr>
    </w:p>
    <w:p w:rsidR="006E5F10" w:rsidRDefault="00584A1B" w:rsidP="009340C8">
      <w:pPr>
        <w:spacing w:after="0"/>
        <w:jc w:val="both"/>
      </w:pPr>
      <w:r>
        <w:t>29: If registration is the preferred option, which wastewater schemes should be registered?</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All wastewater schemes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340C8">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Only schemes which have received an exemption to be licenced under the Water Services Act</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Other</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bl>
    <w:p w:rsidR="00E515F7" w:rsidRDefault="00E515F7" w:rsidP="009340C8">
      <w:pPr>
        <w:spacing w:after="0"/>
        <w:jc w:val="both"/>
      </w:pPr>
    </w:p>
    <w:p w:rsidR="00E515F7" w:rsidRDefault="00E515F7" w:rsidP="00E515F7">
      <w:pPr>
        <w:spacing w:after="0"/>
        <w:ind w:firstLine="720"/>
        <w:jc w:val="both"/>
      </w:pPr>
      <w:r>
        <w:t>Please explain</w:t>
      </w:r>
    </w:p>
    <w:p w:rsidR="006E5F10" w:rsidRPr="00940E65" w:rsidRDefault="00584A1B" w:rsidP="009340C8">
      <w:pPr>
        <w:spacing w:after="0"/>
        <w:jc w:val="both"/>
        <w:rPr>
          <w:bCs/>
        </w:rPr>
      </w:pPr>
      <w:r>
        <w:br/>
        <w:t>30: If registration is the preferred option, should the regulations state that an amendment to a registration is required in the following circumstances:</w:t>
      </w:r>
    </w:p>
    <w:p w:rsidR="006E5F10" w:rsidRPr="00940E65" w:rsidRDefault="00940E65" w:rsidP="009340C8">
      <w:pPr>
        <w:spacing w:after="0"/>
        <w:ind w:left="567"/>
        <w:jc w:val="both"/>
        <w:rPr>
          <w:bCs/>
        </w:rPr>
      </w:pPr>
      <w:r w:rsidRPr="00940E65">
        <w:rPr>
          <w:bCs/>
        </w:rPr>
        <w:t xml:space="preserve">a. </w:t>
      </w:r>
      <w:r w:rsidR="00584A1B" w:rsidRPr="00940E65">
        <w:rPr>
          <w:bCs/>
        </w:rPr>
        <w:t xml:space="preserve"> When an amendment or upgrade of the treatment system is made in a way that will impact the expected quality outcomes</w:t>
      </w:r>
    </w:p>
    <w:p w:rsidR="006E5F10" w:rsidRPr="00940E65" w:rsidRDefault="00940E65" w:rsidP="009340C8">
      <w:pPr>
        <w:spacing w:after="0"/>
        <w:ind w:left="567"/>
        <w:jc w:val="both"/>
        <w:rPr>
          <w:bCs/>
        </w:rPr>
      </w:pPr>
      <w:r w:rsidRPr="00940E65">
        <w:rPr>
          <w:bCs/>
        </w:rPr>
        <w:t>b.</w:t>
      </w:r>
      <w:r w:rsidR="00584A1B" w:rsidRPr="00940E65">
        <w:rPr>
          <w:bCs/>
        </w:rPr>
        <w:t xml:space="preserve"> When the scheme starts to generate volumes of treated wastewater that is higher than their maximum allowed volume.</w:t>
      </w:r>
    </w:p>
    <w:p w:rsidR="006E5F10" w:rsidRPr="00940E65" w:rsidRDefault="00940E65" w:rsidP="009340C8">
      <w:pPr>
        <w:spacing w:after="0"/>
        <w:ind w:left="567"/>
        <w:jc w:val="both"/>
        <w:rPr>
          <w:bCs/>
        </w:rPr>
      </w:pPr>
      <w:r w:rsidRPr="00940E65">
        <w:rPr>
          <w:bCs/>
        </w:rPr>
        <w:t>c.</w:t>
      </w:r>
      <w:r w:rsidR="00584A1B" w:rsidRPr="00940E65">
        <w:rPr>
          <w:bCs/>
        </w:rPr>
        <w:t xml:space="preserve"> When there is a change in disposal/ end use of treated effluent</w:t>
      </w:r>
    </w:p>
    <w:p w:rsidR="006E5F10" w:rsidRDefault="00940E65" w:rsidP="009340C8">
      <w:pPr>
        <w:spacing w:after="0"/>
        <w:ind w:left="567"/>
        <w:jc w:val="both"/>
        <w:rPr>
          <w:bCs/>
        </w:rPr>
      </w:pPr>
      <w:r w:rsidRPr="00940E65">
        <w:rPr>
          <w:bCs/>
        </w:rPr>
        <w:t xml:space="preserve">d. </w:t>
      </w:r>
      <w:r w:rsidR="00584A1B" w:rsidRPr="00940E65">
        <w:rPr>
          <w:bCs/>
        </w:rPr>
        <w:t>When the end use is reuse and there is an extension, increase or decrease of that reuse scheme.</w:t>
      </w:r>
    </w:p>
    <w:p w:rsidR="00940E65" w:rsidRPr="00940E65" w:rsidRDefault="00940E65" w:rsidP="009340C8">
      <w:pPr>
        <w:spacing w:after="0"/>
        <w:ind w:left="567"/>
        <w:jc w:val="both"/>
        <w:rPr>
          <w:bCs/>
        </w:rPr>
      </w:pPr>
    </w:p>
    <w:p w:rsidR="006E5F10" w:rsidRDefault="00584A1B" w:rsidP="009340C8">
      <w:pPr>
        <w:spacing w:after="0"/>
        <w:jc w:val="both"/>
      </w:pPr>
      <w:r>
        <w:t>31: If Option 2 is the preferred option, should the regulations include the following requirements for wastewater schemes:</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Preparation, implementation RMPs?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40E6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A requirement to be audited?</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Other</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bl>
    <w:p w:rsidR="0090321B" w:rsidRDefault="0090321B" w:rsidP="0090321B">
      <w:pPr>
        <w:spacing w:after="0"/>
        <w:ind w:firstLine="720"/>
      </w:pPr>
    </w:p>
    <w:p w:rsidR="006E5F10" w:rsidRDefault="0090321B" w:rsidP="0090321B">
      <w:pPr>
        <w:spacing w:after="0"/>
        <w:ind w:firstLine="720"/>
      </w:pPr>
      <w:r>
        <w:t>Please describe.</w:t>
      </w:r>
    </w:p>
    <w:p w:rsidR="0090321B" w:rsidRDefault="0090321B" w:rsidP="009340C8">
      <w:pPr>
        <w:spacing w:after="0"/>
      </w:pPr>
    </w:p>
    <w:p w:rsidR="006E5F10" w:rsidRDefault="00584A1B" w:rsidP="009340C8">
      <w:pPr>
        <w:spacing w:after="0"/>
      </w:pPr>
      <w:r>
        <w:t>32: If Option 2 is the preferred option, should the regulations define a wastewater scheme so that it captures:</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All wastewater schemes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40E65">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Only those schemes that are not licensed under another Act</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Other</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bl>
    <w:p w:rsidR="0090321B" w:rsidRDefault="0090321B" w:rsidP="0090321B">
      <w:pPr>
        <w:spacing w:after="0"/>
        <w:ind w:firstLine="720"/>
      </w:pPr>
    </w:p>
    <w:p w:rsidR="0090321B" w:rsidRDefault="0090321B" w:rsidP="0090321B">
      <w:pPr>
        <w:spacing w:after="0"/>
        <w:ind w:firstLine="720"/>
      </w:pPr>
      <w:r>
        <w:t>Please describe.</w:t>
      </w:r>
    </w:p>
    <w:p w:rsidR="006E5F10" w:rsidRDefault="006E5F10" w:rsidP="009340C8">
      <w:pPr>
        <w:spacing w:after="0"/>
      </w:pPr>
    </w:p>
    <w:p w:rsidR="006E5F10" w:rsidRDefault="00584A1B" w:rsidP="009340C8">
      <w:pPr>
        <w:spacing w:after="0"/>
      </w:pPr>
      <w:r>
        <w:t>33: Do you agree that new regulation for audits should capture only those wastewater sewerage schemes who hold an exemption under the Water Services Act?</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Yes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40E6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No</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 xml:space="preserve">34: If the preferred management option requires an audit of a wastewater scheme, </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Internal audits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40E6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External audits</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35: If you agree internal audits are required, do you agree that internal audits should be undertaken every two (2) years?</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Yes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40E6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No</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 xml:space="preserve">36: If you agree external audits are required, do you agree that external audits should be undertaken every </w:t>
      </w:r>
      <w:proofErr w:type="gramStart"/>
      <w:r>
        <w:t>five(</w:t>
      </w:r>
      <w:proofErr w:type="gramEnd"/>
      <w:r>
        <w:t>5) years?</w:t>
      </w:r>
    </w:p>
    <w:tbl>
      <w:tblPr>
        <w:tblStyle w:val="LightGrid-Accent1"/>
        <w:tblW w:w="0" w:type="auto"/>
        <w:jc w:val="center"/>
        <w:tblLook w:val="04A0" w:firstRow="1" w:lastRow="0" w:firstColumn="1" w:lastColumn="0" w:noHBand="0" w:noVBand="1"/>
      </w:tblPr>
      <w:tblGrid>
        <w:gridCol w:w="6372"/>
        <w:gridCol w:w="1134"/>
      </w:tblGrid>
      <w:tr w:rsidR="00940E65" w:rsidTr="00940E6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Option</w:t>
            </w:r>
          </w:p>
        </w:tc>
        <w:tc>
          <w:tcPr>
            <w:tcW w:w="1134" w:type="dxa"/>
          </w:tcPr>
          <w:p w:rsidR="00940E65" w:rsidRDefault="00940E65" w:rsidP="009340C8">
            <w:pPr>
              <w:cnfStyle w:val="100000000000" w:firstRow="1" w:lastRow="0" w:firstColumn="0" w:lastColumn="0" w:oddVBand="0" w:evenVBand="0" w:oddHBand="0" w:evenHBand="0" w:firstRowFirstColumn="0" w:firstRowLastColumn="0" w:lastRowFirstColumn="0" w:lastRowLastColumn="0"/>
            </w:pPr>
          </w:p>
        </w:tc>
      </w:tr>
      <w:tr w:rsidR="00940E65" w:rsidTr="00940E6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Yes</w:t>
            </w:r>
          </w:p>
        </w:tc>
        <w:tc>
          <w:tcPr>
            <w:tcW w:w="1134" w:type="dxa"/>
          </w:tcPr>
          <w:p w:rsidR="00940E65" w:rsidRDefault="00940E65" w:rsidP="009340C8">
            <w:pPr>
              <w:cnfStyle w:val="000000100000" w:firstRow="0" w:lastRow="0" w:firstColumn="0" w:lastColumn="0" w:oddVBand="0" w:evenVBand="0" w:oddHBand="1" w:evenHBand="0" w:firstRowFirstColumn="0" w:firstRowLastColumn="0" w:lastRowFirstColumn="0" w:lastRowLastColumn="0"/>
            </w:pPr>
          </w:p>
        </w:tc>
      </w:tr>
      <w:tr w:rsidR="00940E65" w:rsidTr="00940E6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40E65" w:rsidRDefault="00940E65" w:rsidP="009340C8">
            <w:r>
              <w:t>No</w:t>
            </w:r>
          </w:p>
        </w:tc>
        <w:tc>
          <w:tcPr>
            <w:tcW w:w="1134" w:type="dxa"/>
          </w:tcPr>
          <w:p w:rsidR="00940E65" w:rsidRDefault="00940E65"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90321B" w:rsidRDefault="0090321B">
      <w:r>
        <w:br w:type="page"/>
      </w:r>
    </w:p>
    <w:p w:rsidR="006E5F10" w:rsidRDefault="00584A1B" w:rsidP="009340C8">
      <w:pPr>
        <w:spacing w:after="0"/>
      </w:pPr>
      <w:r>
        <w:lastRenderedPageBreak/>
        <w:t>37: Should the regulations require submission of an external audit report to the DOH within 3 months of it being conducted?</w:t>
      </w:r>
    </w:p>
    <w:p w:rsidR="0090321B" w:rsidRDefault="0090321B"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340C8" w:rsidTr="009340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Option</w:t>
            </w:r>
          </w:p>
        </w:tc>
        <w:tc>
          <w:tcPr>
            <w:tcW w:w="1134" w:type="dxa"/>
          </w:tcPr>
          <w:p w:rsidR="009340C8" w:rsidRDefault="009340C8" w:rsidP="009340C8">
            <w:pPr>
              <w:cnfStyle w:val="100000000000" w:firstRow="1" w:lastRow="0" w:firstColumn="0" w:lastColumn="0" w:oddVBand="0" w:evenVBand="0" w:oddHBand="0" w:evenHBand="0" w:firstRowFirstColumn="0" w:firstRowLastColumn="0" w:lastRowFirstColumn="0" w:lastRowLastColumn="0"/>
            </w:pPr>
          </w:p>
        </w:tc>
      </w:tr>
      <w:tr w:rsidR="009340C8" w:rsidTr="009340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Yes</w:t>
            </w:r>
          </w:p>
        </w:tc>
        <w:tc>
          <w:tcPr>
            <w:tcW w:w="1134" w:type="dxa"/>
          </w:tcPr>
          <w:p w:rsidR="009340C8" w:rsidRDefault="009340C8" w:rsidP="009340C8">
            <w:pPr>
              <w:cnfStyle w:val="000000100000" w:firstRow="0" w:lastRow="0" w:firstColumn="0" w:lastColumn="0" w:oddVBand="0" w:evenVBand="0" w:oddHBand="1" w:evenHBand="0" w:firstRowFirstColumn="0" w:firstRowLastColumn="0" w:lastRowFirstColumn="0" w:lastRowLastColumn="0"/>
            </w:pPr>
          </w:p>
        </w:tc>
      </w:tr>
      <w:tr w:rsidR="009340C8" w:rsidTr="009340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No</w:t>
            </w:r>
          </w:p>
        </w:tc>
        <w:tc>
          <w:tcPr>
            <w:tcW w:w="1134" w:type="dxa"/>
          </w:tcPr>
          <w:p w:rsidR="009340C8" w:rsidRDefault="009340C8"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Pr="009340C8" w:rsidRDefault="00584A1B" w:rsidP="009340C8">
      <w:pPr>
        <w:spacing w:after="0"/>
        <w:rPr>
          <w:bCs/>
        </w:rPr>
      </w:pPr>
      <w:r>
        <w:t xml:space="preserve">38: If an audit of a wastewater scheme were a requirement of new regulation, do you agree the wastewater scheme operator should appoint the auditor? Please explain your </w:t>
      </w:r>
      <w:proofErr w:type="gramStart"/>
      <w:r>
        <w:t>answer?</w:t>
      </w:r>
      <w:proofErr w:type="gramEnd"/>
      <w:r w:rsidR="009340C8" w:rsidRPr="009340C8">
        <w:rPr>
          <w:b/>
        </w:rPr>
        <w:t xml:space="preserve"> </w:t>
      </w:r>
      <w:r w:rsidR="009340C8" w:rsidRPr="009340C8">
        <w:rPr>
          <w:bCs/>
        </w:rPr>
        <w:t>Please explain your answer</w:t>
      </w:r>
    </w:p>
    <w:tbl>
      <w:tblPr>
        <w:tblStyle w:val="LightGrid-Accent1"/>
        <w:tblW w:w="0" w:type="auto"/>
        <w:jc w:val="center"/>
        <w:tblLook w:val="04A0" w:firstRow="1" w:lastRow="0" w:firstColumn="1" w:lastColumn="0" w:noHBand="0" w:noVBand="1"/>
      </w:tblPr>
      <w:tblGrid>
        <w:gridCol w:w="6372"/>
        <w:gridCol w:w="1134"/>
      </w:tblGrid>
      <w:tr w:rsidR="009340C8" w:rsidTr="009340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Option</w:t>
            </w:r>
          </w:p>
        </w:tc>
        <w:tc>
          <w:tcPr>
            <w:tcW w:w="1134" w:type="dxa"/>
          </w:tcPr>
          <w:p w:rsidR="009340C8" w:rsidRDefault="009340C8" w:rsidP="009340C8">
            <w:pPr>
              <w:cnfStyle w:val="100000000000" w:firstRow="1" w:lastRow="0" w:firstColumn="0" w:lastColumn="0" w:oddVBand="0" w:evenVBand="0" w:oddHBand="0" w:evenHBand="0" w:firstRowFirstColumn="0" w:firstRowLastColumn="0" w:lastRowFirstColumn="0" w:lastRowLastColumn="0"/>
            </w:pPr>
          </w:p>
        </w:tc>
      </w:tr>
      <w:tr w:rsidR="009340C8" w:rsidTr="009340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Yes</w:t>
            </w:r>
          </w:p>
        </w:tc>
        <w:tc>
          <w:tcPr>
            <w:tcW w:w="1134" w:type="dxa"/>
          </w:tcPr>
          <w:p w:rsidR="009340C8" w:rsidRDefault="009340C8" w:rsidP="009340C8">
            <w:pPr>
              <w:cnfStyle w:val="000000100000" w:firstRow="0" w:lastRow="0" w:firstColumn="0" w:lastColumn="0" w:oddVBand="0" w:evenVBand="0" w:oddHBand="1" w:evenHBand="0" w:firstRowFirstColumn="0" w:firstRowLastColumn="0" w:lastRowFirstColumn="0" w:lastRowLastColumn="0"/>
            </w:pPr>
          </w:p>
        </w:tc>
      </w:tr>
      <w:tr w:rsidR="009340C8" w:rsidTr="009340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No</w:t>
            </w:r>
          </w:p>
        </w:tc>
        <w:tc>
          <w:tcPr>
            <w:tcW w:w="1134" w:type="dxa"/>
          </w:tcPr>
          <w:p w:rsidR="009340C8" w:rsidRDefault="009340C8"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584A1B" w:rsidP="009340C8">
      <w:pPr>
        <w:spacing w:after="0"/>
      </w:pPr>
      <w:r>
        <w:br/>
        <w:t>39: Do you agree that the DOH provide guidance material to assist wastewater schemes operator to select an appropriate auditor?</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340C8" w:rsidTr="009340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Option</w:t>
            </w:r>
          </w:p>
        </w:tc>
        <w:tc>
          <w:tcPr>
            <w:tcW w:w="1134" w:type="dxa"/>
          </w:tcPr>
          <w:p w:rsidR="009340C8" w:rsidRDefault="009340C8" w:rsidP="009340C8">
            <w:pPr>
              <w:cnfStyle w:val="100000000000" w:firstRow="1" w:lastRow="0" w:firstColumn="0" w:lastColumn="0" w:oddVBand="0" w:evenVBand="0" w:oddHBand="0" w:evenHBand="0" w:firstRowFirstColumn="0" w:firstRowLastColumn="0" w:lastRowFirstColumn="0" w:lastRowLastColumn="0"/>
            </w:pPr>
          </w:p>
        </w:tc>
      </w:tr>
      <w:tr w:rsidR="009340C8" w:rsidTr="009340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Yes</w:t>
            </w:r>
          </w:p>
        </w:tc>
        <w:tc>
          <w:tcPr>
            <w:tcW w:w="1134" w:type="dxa"/>
          </w:tcPr>
          <w:p w:rsidR="009340C8" w:rsidRDefault="009340C8" w:rsidP="009340C8">
            <w:pPr>
              <w:cnfStyle w:val="000000100000" w:firstRow="0" w:lastRow="0" w:firstColumn="0" w:lastColumn="0" w:oddVBand="0" w:evenVBand="0" w:oddHBand="1" w:evenHBand="0" w:firstRowFirstColumn="0" w:firstRowLastColumn="0" w:lastRowFirstColumn="0" w:lastRowLastColumn="0"/>
            </w:pPr>
          </w:p>
        </w:tc>
      </w:tr>
      <w:tr w:rsidR="009340C8" w:rsidTr="009340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No</w:t>
            </w:r>
          </w:p>
        </w:tc>
        <w:tc>
          <w:tcPr>
            <w:tcW w:w="1134" w:type="dxa"/>
          </w:tcPr>
          <w:p w:rsidR="009340C8" w:rsidRDefault="009340C8"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 xml:space="preserve">40: Do you agree the scope of an audit should follow the Australian Sewerage Quality Management Guidelines? </w:t>
      </w:r>
    </w:p>
    <w:tbl>
      <w:tblPr>
        <w:tblStyle w:val="LightGrid-Accent1"/>
        <w:tblW w:w="0" w:type="auto"/>
        <w:jc w:val="center"/>
        <w:tblLook w:val="04A0" w:firstRow="1" w:lastRow="0" w:firstColumn="1" w:lastColumn="0" w:noHBand="0" w:noVBand="1"/>
      </w:tblPr>
      <w:tblGrid>
        <w:gridCol w:w="6372"/>
        <w:gridCol w:w="1134"/>
      </w:tblGrid>
      <w:tr w:rsidR="009340C8" w:rsidTr="009340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Option</w:t>
            </w:r>
          </w:p>
        </w:tc>
        <w:tc>
          <w:tcPr>
            <w:tcW w:w="1134" w:type="dxa"/>
          </w:tcPr>
          <w:p w:rsidR="009340C8" w:rsidRDefault="009340C8" w:rsidP="009340C8">
            <w:pPr>
              <w:cnfStyle w:val="100000000000" w:firstRow="1" w:lastRow="0" w:firstColumn="0" w:lastColumn="0" w:oddVBand="0" w:evenVBand="0" w:oddHBand="0" w:evenHBand="0" w:firstRowFirstColumn="0" w:firstRowLastColumn="0" w:lastRowFirstColumn="0" w:lastRowLastColumn="0"/>
            </w:pPr>
          </w:p>
        </w:tc>
      </w:tr>
      <w:tr w:rsidR="009340C8" w:rsidTr="009340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Yes</w:t>
            </w:r>
          </w:p>
        </w:tc>
        <w:tc>
          <w:tcPr>
            <w:tcW w:w="1134" w:type="dxa"/>
          </w:tcPr>
          <w:p w:rsidR="009340C8" w:rsidRDefault="009340C8" w:rsidP="009340C8">
            <w:pPr>
              <w:cnfStyle w:val="000000100000" w:firstRow="0" w:lastRow="0" w:firstColumn="0" w:lastColumn="0" w:oddVBand="0" w:evenVBand="0" w:oddHBand="1" w:evenHBand="0" w:firstRowFirstColumn="0" w:firstRowLastColumn="0" w:lastRowFirstColumn="0" w:lastRowLastColumn="0"/>
            </w:pPr>
          </w:p>
        </w:tc>
      </w:tr>
      <w:tr w:rsidR="009340C8" w:rsidTr="009340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No</w:t>
            </w:r>
          </w:p>
        </w:tc>
        <w:tc>
          <w:tcPr>
            <w:tcW w:w="1134" w:type="dxa"/>
          </w:tcPr>
          <w:p w:rsidR="009340C8" w:rsidRDefault="009340C8"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584A1B" w:rsidP="009340C8">
      <w:pPr>
        <w:spacing w:after="0"/>
      </w:pPr>
      <w:r>
        <w:br/>
        <w:t>41: If Option 1 is the proposed management option: Do you agree that the regulations state sewerage schemes operators must develop and implement a risk management plan as part of their registration?</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340C8" w:rsidTr="009340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Option</w:t>
            </w:r>
          </w:p>
        </w:tc>
        <w:tc>
          <w:tcPr>
            <w:tcW w:w="1134" w:type="dxa"/>
          </w:tcPr>
          <w:p w:rsidR="009340C8" w:rsidRDefault="009340C8" w:rsidP="009340C8">
            <w:pPr>
              <w:cnfStyle w:val="100000000000" w:firstRow="1" w:lastRow="0" w:firstColumn="0" w:lastColumn="0" w:oddVBand="0" w:evenVBand="0" w:oddHBand="0" w:evenHBand="0" w:firstRowFirstColumn="0" w:firstRowLastColumn="0" w:lastRowFirstColumn="0" w:lastRowLastColumn="0"/>
            </w:pPr>
          </w:p>
        </w:tc>
      </w:tr>
      <w:tr w:rsidR="009340C8" w:rsidTr="009340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Yes</w:t>
            </w:r>
          </w:p>
        </w:tc>
        <w:tc>
          <w:tcPr>
            <w:tcW w:w="1134" w:type="dxa"/>
          </w:tcPr>
          <w:p w:rsidR="009340C8" w:rsidRDefault="009340C8" w:rsidP="009340C8">
            <w:pPr>
              <w:cnfStyle w:val="000000100000" w:firstRow="0" w:lastRow="0" w:firstColumn="0" w:lastColumn="0" w:oddVBand="0" w:evenVBand="0" w:oddHBand="1" w:evenHBand="0" w:firstRowFirstColumn="0" w:firstRowLastColumn="0" w:lastRowFirstColumn="0" w:lastRowLastColumn="0"/>
            </w:pPr>
          </w:p>
        </w:tc>
      </w:tr>
      <w:tr w:rsidR="009340C8" w:rsidTr="009340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No</w:t>
            </w:r>
          </w:p>
        </w:tc>
        <w:tc>
          <w:tcPr>
            <w:tcW w:w="1134" w:type="dxa"/>
          </w:tcPr>
          <w:p w:rsidR="009340C8" w:rsidRDefault="009340C8"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 xml:space="preserve">42: If Option 2 is the proposed management option: Do you agree that the regulations state sewerage schemes operators must develop and implement a risk management plan? </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340C8" w:rsidTr="009340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Option</w:t>
            </w:r>
          </w:p>
        </w:tc>
        <w:tc>
          <w:tcPr>
            <w:tcW w:w="1134" w:type="dxa"/>
          </w:tcPr>
          <w:p w:rsidR="009340C8" w:rsidRDefault="009340C8" w:rsidP="009340C8">
            <w:pPr>
              <w:cnfStyle w:val="100000000000" w:firstRow="1" w:lastRow="0" w:firstColumn="0" w:lastColumn="0" w:oddVBand="0" w:evenVBand="0" w:oddHBand="0" w:evenHBand="0" w:firstRowFirstColumn="0" w:firstRowLastColumn="0" w:lastRowFirstColumn="0" w:lastRowLastColumn="0"/>
            </w:pPr>
          </w:p>
        </w:tc>
      </w:tr>
      <w:tr w:rsidR="009340C8" w:rsidTr="009340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Yes</w:t>
            </w:r>
          </w:p>
        </w:tc>
        <w:tc>
          <w:tcPr>
            <w:tcW w:w="1134" w:type="dxa"/>
          </w:tcPr>
          <w:p w:rsidR="009340C8" w:rsidRDefault="009340C8" w:rsidP="009340C8">
            <w:pPr>
              <w:cnfStyle w:val="000000100000" w:firstRow="0" w:lastRow="0" w:firstColumn="0" w:lastColumn="0" w:oddVBand="0" w:evenVBand="0" w:oddHBand="1" w:evenHBand="0" w:firstRowFirstColumn="0" w:firstRowLastColumn="0" w:lastRowFirstColumn="0" w:lastRowLastColumn="0"/>
            </w:pPr>
          </w:p>
        </w:tc>
      </w:tr>
      <w:tr w:rsidR="009340C8" w:rsidTr="009340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No</w:t>
            </w:r>
          </w:p>
        </w:tc>
        <w:tc>
          <w:tcPr>
            <w:tcW w:w="1134" w:type="dxa"/>
          </w:tcPr>
          <w:p w:rsidR="009340C8" w:rsidRDefault="009340C8"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90321B" w:rsidRDefault="0090321B">
      <w:r>
        <w:br w:type="page"/>
      </w:r>
    </w:p>
    <w:p w:rsidR="006E5F10" w:rsidRDefault="00584A1B" w:rsidP="009340C8">
      <w:pPr>
        <w:spacing w:after="0"/>
      </w:pPr>
      <w:r>
        <w:lastRenderedPageBreak/>
        <w:t>43: Do you agree that a Risk Management Plan must be provided to the DOH by the responsible person if they are requested to do so?</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340C8" w:rsidTr="009340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Option</w:t>
            </w:r>
          </w:p>
        </w:tc>
        <w:tc>
          <w:tcPr>
            <w:tcW w:w="1134" w:type="dxa"/>
          </w:tcPr>
          <w:p w:rsidR="009340C8" w:rsidRDefault="009340C8" w:rsidP="009340C8">
            <w:pPr>
              <w:cnfStyle w:val="100000000000" w:firstRow="1" w:lastRow="0" w:firstColumn="0" w:lastColumn="0" w:oddVBand="0" w:evenVBand="0" w:oddHBand="0" w:evenHBand="0" w:firstRowFirstColumn="0" w:firstRowLastColumn="0" w:lastRowFirstColumn="0" w:lastRowLastColumn="0"/>
            </w:pPr>
          </w:p>
        </w:tc>
      </w:tr>
      <w:tr w:rsidR="009340C8" w:rsidTr="009340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Yes</w:t>
            </w:r>
          </w:p>
        </w:tc>
        <w:tc>
          <w:tcPr>
            <w:tcW w:w="1134" w:type="dxa"/>
          </w:tcPr>
          <w:p w:rsidR="009340C8" w:rsidRDefault="009340C8" w:rsidP="009340C8">
            <w:pPr>
              <w:cnfStyle w:val="000000100000" w:firstRow="0" w:lastRow="0" w:firstColumn="0" w:lastColumn="0" w:oddVBand="0" w:evenVBand="0" w:oddHBand="1" w:evenHBand="0" w:firstRowFirstColumn="0" w:firstRowLastColumn="0" w:lastRowFirstColumn="0" w:lastRowLastColumn="0"/>
            </w:pPr>
          </w:p>
        </w:tc>
      </w:tr>
      <w:tr w:rsidR="009340C8" w:rsidTr="009340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340C8" w:rsidRDefault="009340C8" w:rsidP="009340C8">
            <w:r>
              <w:t>No</w:t>
            </w:r>
          </w:p>
        </w:tc>
        <w:tc>
          <w:tcPr>
            <w:tcW w:w="1134" w:type="dxa"/>
          </w:tcPr>
          <w:p w:rsidR="009340C8" w:rsidRDefault="009340C8" w:rsidP="009340C8">
            <w:pPr>
              <w:cnfStyle w:val="000000010000" w:firstRow="0" w:lastRow="0" w:firstColumn="0" w:lastColumn="0" w:oddVBand="0" w:evenVBand="0" w:oddHBand="0" w:evenHBand="1" w:firstRowFirstColumn="0" w:firstRowLastColumn="0" w:lastRowFirstColumn="0" w:lastRowLastColumn="0"/>
            </w:pPr>
          </w:p>
        </w:tc>
      </w:tr>
    </w:tbl>
    <w:p w:rsidR="00E42C87" w:rsidRDefault="00E42C87" w:rsidP="009340C8">
      <w:pPr>
        <w:spacing w:after="0"/>
      </w:pPr>
    </w:p>
    <w:p w:rsidR="006E5F10" w:rsidRDefault="00584A1B" w:rsidP="009340C8">
      <w:pPr>
        <w:spacing w:after="0"/>
      </w:pPr>
      <w:r>
        <w:t xml:space="preserve">44: Do you support the proposal that the wastewater scheme operator can determine the framework used to develop </w:t>
      </w:r>
      <w:proofErr w:type="gramStart"/>
      <w:r>
        <w:t>a</w:t>
      </w:r>
      <w:proofErr w:type="gramEnd"/>
      <w:r>
        <w:t xml:space="preserve"> RMP? </w:t>
      </w:r>
    </w:p>
    <w:p w:rsidR="00E42C87" w:rsidRDefault="00E42C87" w:rsidP="009340C8">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Option</w:t>
            </w:r>
          </w:p>
        </w:tc>
        <w:tc>
          <w:tcPr>
            <w:tcW w:w="1134" w:type="dxa"/>
          </w:tcPr>
          <w:p w:rsidR="00E42C87" w:rsidRDefault="00E42C87" w:rsidP="00BF04C8">
            <w:pPr>
              <w:cnfStyle w:val="100000000000" w:firstRow="1" w:lastRow="0" w:firstColumn="0" w:lastColumn="0" w:oddVBand="0" w:evenVBand="0" w:oddHBand="0" w:evenHBand="0" w:firstRowFirstColumn="0" w:firstRowLastColumn="0" w:lastRowFirstColumn="0" w:lastRowLastColumn="0"/>
            </w:pPr>
          </w:p>
        </w:tc>
      </w:tr>
      <w:tr w:rsidR="00E42C87"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Yes</w:t>
            </w:r>
          </w:p>
        </w:tc>
        <w:tc>
          <w:tcPr>
            <w:tcW w:w="1134" w:type="dxa"/>
          </w:tcPr>
          <w:p w:rsidR="00E42C87" w:rsidRDefault="00E42C87" w:rsidP="00BF04C8">
            <w:pPr>
              <w:cnfStyle w:val="000000100000" w:firstRow="0" w:lastRow="0" w:firstColumn="0" w:lastColumn="0" w:oddVBand="0" w:evenVBand="0" w:oddHBand="1" w:evenHBand="0" w:firstRowFirstColumn="0" w:firstRowLastColumn="0" w:lastRowFirstColumn="0" w:lastRowLastColumn="0"/>
            </w:pPr>
          </w:p>
        </w:tc>
      </w:tr>
      <w:tr w:rsidR="00E42C87"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No</w:t>
            </w:r>
          </w:p>
        </w:tc>
        <w:tc>
          <w:tcPr>
            <w:tcW w:w="1134" w:type="dxa"/>
          </w:tcPr>
          <w:p w:rsidR="00E42C87" w:rsidRDefault="00E42C87" w:rsidP="00BF04C8">
            <w:pPr>
              <w:cnfStyle w:val="000000010000" w:firstRow="0" w:lastRow="0" w:firstColumn="0" w:lastColumn="0" w:oddVBand="0" w:evenVBand="0" w:oddHBand="0" w:evenHBand="1" w:firstRowFirstColumn="0" w:firstRowLastColumn="0" w:lastRowFirstColumn="0" w:lastRowLastColumn="0"/>
            </w:pPr>
          </w:p>
        </w:tc>
      </w:tr>
    </w:tbl>
    <w:p w:rsidR="0090321B" w:rsidRDefault="0090321B" w:rsidP="0090321B">
      <w:pPr>
        <w:spacing w:after="0"/>
        <w:ind w:firstLine="720"/>
      </w:pPr>
    </w:p>
    <w:p w:rsidR="006E5F10" w:rsidRDefault="0090321B" w:rsidP="0090321B">
      <w:pPr>
        <w:spacing w:after="0"/>
        <w:ind w:firstLine="720"/>
      </w:pPr>
      <w:r>
        <w:t>Please explain</w:t>
      </w:r>
    </w:p>
    <w:p w:rsidR="0090321B" w:rsidRDefault="0090321B" w:rsidP="009340C8">
      <w:pPr>
        <w:spacing w:after="0"/>
      </w:pPr>
    </w:p>
    <w:p w:rsidR="006E5F10" w:rsidRDefault="00584A1B" w:rsidP="009340C8">
      <w:pPr>
        <w:spacing w:after="0"/>
      </w:pPr>
      <w:r>
        <w:t xml:space="preserve">45: If you do not support the above, should the DOH develop a template that would be provided as guidance material or a Code of Practice?  </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E42C8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Option</w:t>
            </w:r>
          </w:p>
        </w:tc>
        <w:tc>
          <w:tcPr>
            <w:tcW w:w="1134" w:type="dxa"/>
          </w:tcPr>
          <w:p w:rsidR="00E42C87" w:rsidRDefault="00E42C87" w:rsidP="009340C8">
            <w:pPr>
              <w:cnfStyle w:val="100000000000" w:firstRow="1" w:lastRow="0" w:firstColumn="0" w:lastColumn="0" w:oddVBand="0" w:evenVBand="0" w:oddHBand="0" w:evenHBand="0" w:firstRowFirstColumn="0" w:firstRowLastColumn="0" w:lastRowFirstColumn="0" w:lastRowLastColumn="0"/>
            </w:pPr>
          </w:p>
        </w:tc>
      </w:tr>
      <w:tr w:rsidR="00E42C87" w:rsidTr="00E42C8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Yes</w:t>
            </w:r>
          </w:p>
        </w:tc>
        <w:tc>
          <w:tcPr>
            <w:tcW w:w="1134" w:type="dxa"/>
          </w:tcPr>
          <w:p w:rsidR="00E42C87" w:rsidRDefault="00E42C87" w:rsidP="009340C8">
            <w:pPr>
              <w:cnfStyle w:val="000000100000" w:firstRow="0" w:lastRow="0" w:firstColumn="0" w:lastColumn="0" w:oddVBand="0" w:evenVBand="0" w:oddHBand="1" w:evenHBand="0" w:firstRowFirstColumn="0" w:firstRowLastColumn="0" w:lastRowFirstColumn="0" w:lastRowLastColumn="0"/>
            </w:pPr>
          </w:p>
        </w:tc>
      </w:tr>
      <w:tr w:rsidR="00E42C87" w:rsidTr="00E42C87">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No</w:t>
            </w:r>
          </w:p>
        </w:tc>
        <w:tc>
          <w:tcPr>
            <w:tcW w:w="1134" w:type="dxa"/>
          </w:tcPr>
          <w:p w:rsidR="00E42C87" w:rsidRDefault="00E42C87"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46: Do you agree that how wastewater products are to be used should be part of a registration under the Public Health Act 2016?</w:t>
      </w:r>
    </w:p>
    <w:p w:rsidR="00E42C87" w:rsidRDefault="00E42C87" w:rsidP="009340C8">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E42C8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Option</w:t>
            </w:r>
          </w:p>
        </w:tc>
        <w:tc>
          <w:tcPr>
            <w:tcW w:w="1134" w:type="dxa"/>
          </w:tcPr>
          <w:p w:rsidR="00E42C87" w:rsidRDefault="00E42C87" w:rsidP="009340C8">
            <w:pPr>
              <w:cnfStyle w:val="100000000000" w:firstRow="1" w:lastRow="0" w:firstColumn="0" w:lastColumn="0" w:oddVBand="0" w:evenVBand="0" w:oddHBand="0" w:evenHBand="0" w:firstRowFirstColumn="0" w:firstRowLastColumn="0" w:lastRowFirstColumn="0" w:lastRowLastColumn="0"/>
            </w:pPr>
          </w:p>
        </w:tc>
      </w:tr>
      <w:tr w:rsidR="00E42C87" w:rsidTr="00E42C8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Yes</w:t>
            </w:r>
          </w:p>
        </w:tc>
        <w:tc>
          <w:tcPr>
            <w:tcW w:w="1134" w:type="dxa"/>
          </w:tcPr>
          <w:p w:rsidR="00E42C87" w:rsidRDefault="00E42C87" w:rsidP="009340C8">
            <w:pPr>
              <w:cnfStyle w:val="000000100000" w:firstRow="0" w:lastRow="0" w:firstColumn="0" w:lastColumn="0" w:oddVBand="0" w:evenVBand="0" w:oddHBand="1" w:evenHBand="0" w:firstRowFirstColumn="0" w:firstRowLastColumn="0" w:lastRowFirstColumn="0" w:lastRowLastColumn="0"/>
            </w:pPr>
          </w:p>
        </w:tc>
      </w:tr>
      <w:tr w:rsidR="00E42C87" w:rsidTr="00E42C87">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No</w:t>
            </w:r>
          </w:p>
        </w:tc>
        <w:tc>
          <w:tcPr>
            <w:tcW w:w="1134" w:type="dxa"/>
          </w:tcPr>
          <w:p w:rsidR="00E42C87" w:rsidRDefault="00E42C87"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47: Do you agree with the following statement?  "Should a sewerage scheme operator wish to change how a wastewater product is used they will be required to apply to have their registration amended."</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E42C8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Option</w:t>
            </w:r>
          </w:p>
        </w:tc>
        <w:tc>
          <w:tcPr>
            <w:tcW w:w="1134" w:type="dxa"/>
          </w:tcPr>
          <w:p w:rsidR="00E42C87" w:rsidRDefault="00E42C87" w:rsidP="009340C8">
            <w:pPr>
              <w:cnfStyle w:val="100000000000" w:firstRow="1" w:lastRow="0" w:firstColumn="0" w:lastColumn="0" w:oddVBand="0" w:evenVBand="0" w:oddHBand="0" w:evenHBand="0" w:firstRowFirstColumn="0" w:firstRowLastColumn="0" w:lastRowFirstColumn="0" w:lastRowLastColumn="0"/>
            </w:pPr>
          </w:p>
        </w:tc>
      </w:tr>
      <w:tr w:rsidR="00E42C87" w:rsidTr="00E42C8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Yes</w:t>
            </w:r>
          </w:p>
        </w:tc>
        <w:tc>
          <w:tcPr>
            <w:tcW w:w="1134" w:type="dxa"/>
          </w:tcPr>
          <w:p w:rsidR="00E42C87" w:rsidRDefault="00E42C87" w:rsidP="009340C8">
            <w:pPr>
              <w:cnfStyle w:val="000000100000" w:firstRow="0" w:lastRow="0" w:firstColumn="0" w:lastColumn="0" w:oddVBand="0" w:evenVBand="0" w:oddHBand="1" w:evenHBand="0" w:firstRowFirstColumn="0" w:firstRowLastColumn="0" w:lastRowFirstColumn="0" w:lastRowLastColumn="0"/>
            </w:pPr>
          </w:p>
        </w:tc>
      </w:tr>
      <w:tr w:rsidR="00E42C87" w:rsidTr="00E42C87">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No</w:t>
            </w:r>
          </w:p>
        </w:tc>
        <w:tc>
          <w:tcPr>
            <w:tcW w:w="1134" w:type="dxa"/>
          </w:tcPr>
          <w:p w:rsidR="00E42C87" w:rsidRDefault="00E42C87"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 xml:space="preserve">48: Do you think how a </w:t>
      </w:r>
      <w:proofErr w:type="gramStart"/>
      <w:r>
        <w:t>wastewater products</w:t>
      </w:r>
      <w:proofErr w:type="gramEnd"/>
      <w:r>
        <w:t xml:space="preserve"> is used should be determined using a risk based approach or a prescriptive approach such as a predetermined set of water criteria?</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E42C8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Option</w:t>
            </w:r>
          </w:p>
        </w:tc>
        <w:tc>
          <w:tcPr>
            <w:tcW w:w="1134" w:type="dxa"/>
          </w:tcPr>
          <w:p w:rsidR="00E42C87" w:rsidRDefault="00E42C87" w:rsidP="009340C8">
            <w:pPr>
              <w:cnfStyle w:val="100000000000" w:firstRow="1" w:lastRow="0" w:firstColumn="0" w:lastColumn="0" w:oddVBand="0" w:evenVBand="0" w:oddHBand="0" w:evenHBand="0" w:firstRowFirstColumn="0" w:firstRowLastColumn="0" w:lastRowFirstColumn="0" w:lastRowLastColumn="0"/>
            </w:pPr>
          </w:p>
        </w:tc>
      </w:tr>
      <w:tr w:rsidR="00E42C87" w:rsidTr="00E42C8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Yes</w:t>
            </w:r>
          </w:p>
        </w:tc>
        <w:tc>
          <w:tcPr>
            <w:tcW w:w="1134" w:type="dxa"/>
          </w:tcPr>
          <w:p w:rsidR="00E42C87" w:rsidRDefault="00E42C87" w:rsidP="009340C8">
            <w:pPr>
              <w:cnfStyle w:val="000000100000" w:firstRow="0" w:lastRow="0" w:firstColumn="0" w:lastColumn="0" w:oddVBand="0" w:evenVBand="0" w:oddHBand="1" w:evenHBand="0" w:firstRowFirstColumn="0" w:firstRowLastColumn="0" w:lastRowFirstColumn="0" w:lastRowLastColumn="0"/>
            </w:pPr>
          </w:p>
        </w:tc>
      </w:tr>
      <w:tr w:rsidR="00E42C87" w:rsidTr="00E42C87">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9340C8">
            <w:r>
              <w:t>No</w:t>
            </w:r>
          </w:p>
        </w:tc>
        <w:tc>
          <w:tcPr>
            <w:tcW w:w="1134" w:type="dxa"/>
          </w:tcPr>
          <w:p w:rsidR="00E42C87" w:rsidRDefault="00E42C87"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90321B" w:rsidRDefault="0090321B">
      <w:r>
        <w:br w:type="page"/>
      </w:r>
    </w:p>
    <w:p w:rsidR="006E5F10" w:rsidRDefault="00584A1B" w:rsidP="009340C8">
      <w:pPr>
        <w:spacing w:after="0"/>
      </w:pPr>
      <w:r>
        <w:lastRenderedPageBreak/>
        <w:t>49: If regulation is the preferred option, do you agree the regulations should require local government to have in place “a system of governance” for the management of onsite wastewater systems?</w:t>
      </w:r>
    </w:p>
    <w:p w:rsidR="00E42C87" w:rsidRDefault="00E42C87" w:rsidP="009340C8">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Option</w:t>
            </w:r>
          </w:p>
        </w:tc>
        <w:tc>
          <w:tcPr>
            <w:tcW w:w="1134" w:type="dxa"/>
          </w:tcPr>
          <w:p w:rsidR="00E42C87" w:rsidRDefault="00E42C87" w:rsidP="00BF04C8">
            <w:pPr>
              <w:cnfStyle w:val="100000000000" w:firstRow="1" w:lastRow="0" w:firstColumn="0" w:lastColumn="0" w:oddVBand="0" w:evenVBand="0" w:oddHBand="0" w:evenHBand="0" w:firstRowFirstColumn="0" w:firstRowLastColumn="0" w:lastRowFirstColumn="0" w:lastRowLastColumn="0"/>
            </w:pPr>
          </w:p>
        </w:tc>
      </w:tr>
      <w:tr w:rsidR="00E42C87"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Yes</w:t>
            </w:r>
          </w:p>
        </w:tc>
        <w:tc>
          <w:tcPr>
            <w:tcW w:w="1134" w:type="dxa"/>
          </w:tcPr>
          <w:p w:rsidR="00E42C87" w:rsidRDefault="00E42C87" w:rsidP="00BF04C8">
            <w:pPr>
              <w:cnfStyle w:val="000000100000" w:firstRow="0" w:lastRow="0" w:firstColumn="0" w:lastColumn="0" w:oddVBand="0" w:evenVBand="0" w:oddHBand="1" w:evenHBand="0" w:firstRowFirstColumn="0" w:firstRowLastColumn="0" w:lastRowFirstColumn="0" w:lastRowLastColumn="0"/>
            </w:pPr>
          </w:p>
        </w:tc>
      </w:tr>
      <w:tr w:rsidR="00E42C87"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No</w:t>
            </w:r>
          </w:p>
        </w:tc>
        <w:tc>
          <w:tcPr>
            <w:tcW w:w="1134" w:type="dxa"/>
          </w:tcPr>
          <w:p w:rsidR="00E42C87" w:rsidRDefault="00E42C87" w:rsidP="00BF04C8">
            <w:pPr>
              <w:cnfStyle w:val="000000010000" w:firstRow="0" w:lastRow="0" w:firstColumn="0" w:lastColumn="0" w:oddVBand="0" w:evenVBand="0" w:oddHBand="0" w:evenHBand="1" w:firstRowFirstColumn="0" w:firstRowLastColumn="0" w:lastRowFirstColumn="0" w:lastRowLastColumn="0"/>
            </w:pPr>
          </w:p>
        </w:tc>
      </w:tr>
    </w:tbl>
    <w:p w:rsidR="00E42C87" w:rsidRDefault="00E42C87" w:rsidP="009340C8">
      <w:pPr>
        <w:spacing w:after="0"/>
      </w:pPr>
    </w:p>
    <w:p w:rsidR="006E5F10" w:rsidRDefault="00584A1B" w:rsidP="009340C8">
      <w:pPr>
        <w:spacing w:after="0"/>
      </w:pPr>
      <w:r>
        <w:t>50: If regulation is the preferred option, do you agree the regulations give the CHO the power to prescribe minimum training and skills requirements for operating and maintaining onsite wastewater systems?</w:t>
      </w:r>
    </w:p>
    <w:tbl>
      <w:tblPr>
        <w:tblStyle w:val="LightGrid-Accent1"/>
        <w:tblW w:w="0" w:type="auto"/>
        <w:jc w:val="center"/>
        <w:tblLook w:val="04A0" w:firstRow="1" w:lastRow="0" w:firstColumn="1" w:lastColumn="0" w:noHBand="0" w:noVBand="1"/>
      </w:tblPr>
      <w:tblGrid>
        <w:gridCol w:w="6372"/>
        <w:gridCol w:w="1134"/>
      </w:tblGrid>
      <w:tr w:rsidR="00E42C87"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Option</w:t>
            </w:r>
          </w:p>
        </w:tc>
        <w:tc>
          <w:tcPr>
            <w:tcW w:w="1134" w:type="dxa"/>
          </w:tcPr>
          <w:p w:rsidR="00E42C87" w:rsidRDefault="00E42C87" w:rsidP="00BF04C8">
            <w:pPr>
              <w:cnfStyle w:val="100000000000" w:firstRow="1" w:lastRow="0" w:firstColumn="0" w:lastColumn="0" w:oddVBand="0" w:evenVBand="0" w:oddHBand="0" w:evenHBand="0" w:firstRowFirstColumn="0" w:firstRowLastColumn="0" w:lastRowFirstColumn="0" w:lastRowLastColumn="0"/>
            </w:pPr>
          </w:p>
        </w:tc>
      </w:tr>
      <w:tr w:rsidR="00E42C87"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Yes</w:t>
            </w:r>
          </w:p>
        </w:tc>
        <w:tc>
          <w:tcPr>
            <w:tcW w:w="1134" w:type="dxa"/>
          </w:tcPr>
          <w:p w:rsidR="00E42C87" w:rsidRDefault="00E42C87" w:rsidP="00BF04C8">
            <w:pPr>
              <w:cnfStyle w:val="000000100000" w:firstRow="0" w:lastRow="0" w:firstColumn="0" w:lastColumn="0" w:oddVBand="0" w:evenVBand="0" w:oddHBand="1" w:evenHBand="0" w:firstRowFirstColumn="0" w:firstRowLastColumn="0" w:lastRowFirstColumn="0" w:lastRowLastColumn="0"/>
            </w:pPr>
          </w:p>
        </w:tc>
      </w:tr>
      <w:tr w:rsidR="00E42C87"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No</w:t>
            </w:r>
          </w:p>
        </w:tc>
        <w:tc>
          <w:tcPr>
            <w:tcW w:w="1134" w:type="dxa"/>
          </w:tcPr>
          <w:p w:rsidR="00E42C87" w:rsidRDefault="00E42C87" w:rsidP="00BF04C8">
            <w:pPr>
              <w:cnfStyle w:val="000000010000" w:firstRow="0" w:lastRow="0" w:firstColumn="0" w:lastColumn="0" w:oddVBand="0" w:evenVBand="0" w:oddHBand="0" w:evenHBand="1" w:firstRowFirstColumn="0" w:firstRowLastColumn="0" w:lastRowFirstColumn="0" w:lastRowLastColumn="0"/>
            </w:pPr>
          </w:p>
        </w:tc>
      </w:tr>
    </w:tbl>
    <w:p w:rsidR="00E42C87" w:rsidRDefault="00E42C87" w:rsidP="009340C8">
      <w:pPr>
        <w:spacing w:after="0"/>
      </w:pPr>
    </w:p>
    <w:p w:rsidR="006E5F10" w:rsidRDefault="00584A1B" w:rsidP="009340C8">
      <w:pPr>
        <w:spacing w:after="0"/>
      </w:pPr>
      <w:r>
        <w:t>51: If regulation is the preferred option, do you agree they should require:</w:t>
      </w:r>
    </w:p>
    <w:p w:rsidR="006E5F10" w:rsidRPr="00E42C87" w:rsidRDefault="00E42C87" w:rsidP="00E42C87">
      <w:pPr>
        <w:spacing w:after="0"/>
        <w:ind w:left="567"/>
        <w:jc w:val="both"/>
        <w:rPr>
          <w:bCs/>
        </w:rPr>
      </w:pPr>
      <w:r w:rsidRPr="00E42C87">
        <w:rPr>
          <w:bCs/>
        </w:rPr>
        <w:t xml:space="preserve">a. </w:t>
      </w:r>
      <w:r w:rsidR="00584A1B" w:rsidRPr="00E42C87">
        <w:rPr>
          <w:bCs/>
        </w:rPr>
        <w:t xml:space="preserve"> Wastewater must be contained within the lot boundary where it is generated.</w:t>
      </w:r>
    </w:p>
    <w:p w:rsidR="006E5F10" w:rsidRPr="00E42C87" w:rsidRDefault="00E42C87" w:rsidP="00E42C87">
      <w:pPr>
        <w:spacing w:after="0"/>
        <w:ind w:left="567"/>
        <w:jc w:val="both"/>
        <w:rPr>
          <w:bCs/>
        </w:rPr>
      </w:pPr>
      <w:r w:rsidRPr="00E42C87">
        <w:rPr>
          <w:bCs/>
        </w:rPr>
        <w:t xml:space="preserve">b. </w:t>
      </w:r>
      <w:r w:rsidR="00584A1B" w:rsidRPr="00E42C87">
        <w:rPr>
          <w:bCs/>
        </w:rPr>
        <w:t xml:space="preserve"> An onsite wastewater system must not pose a public health risk to anyone within the boundary of the lot and neighbouring properties.</w:t>
      </w:r>
    </w:p>
    <w:p w:rsidR="006E5F10" w:rsidRPr="00E42C87" w:rsidRDefault="00E42C87" w:rsidP="00E42C87">
      <w:pPr>
        <w:spacing w:after="0"/>
        <w:ind w:left="567"/>
        <w:jc w:val="both"/>
        <w:rPr>
          <w:bCs/>
        </w:rPr>
      </w:pPr>
      <w:r w:rsidRPr="00E42C87">
        <w:rPr>
          <w:bCs/>
        </w:rPr>
        <w:t xml:space="preserve">c. </w:t>
      </w:r>
      <w:r w:rsidR="00584A1B" w:rsidRPr="00E42C87">
        <w:rPr>
          <w:bCs/>
        </w:rPr>
        <w:t>The location and operation of an onsite wastewater system must not cause damage or impact buildings or structures on the premise on which the system is sited or to neighbouring properties.</w:t>
      </w:r>
    </w:p>
    <w:p w:rsidR="006E5F10" w:rsidRPr="00E42C87" w:rsidRDefault="00E42C87" w:rsidP="00E42C87">
      <w:pPr>
        <w:spacing w:after="0"/>
        <w:ind w:left="567"/>
        <w:jc w:val="both"/>
        <w:rPr>
          <w:bCs/>
        </w:rPr>
      </w:pPr>
      <w:r w:rsidRPr="00E42C87">
        <w:rPr>
          <w:bCs/>
        </w:rPr>
        <w:t xml:space="preserve">d. </w:t>
      </w:r>
      <w:r w:rsidR="00584A1B" w:rsidRPr="00E42C87">
        <w:rPr>
          <w:bCs/>
        </w:rPr>
        <w:t>Any building or structure must not be constructed around or above an onsite wastewater system unless otherwise approved.</w:t>
      </w:r>
    </w:p>
    <w:p w:rsidR="006E5F10" w:rsidRPr="00E42C87" w:rsidRDefault="00E42C87" w:rsidP="00E42C87">
      <w:pPr>
        <w:spacing w:after="0"/>
        <w:ind w:left="567"/>
        <w:jc w:val="both"/>
        <w:rPr>
          <w:bCs/>
        </w:rPr>
      </w:pPr>
      <w:r w:rsidRPr="00E42C87">
        <w:rPr>
          <w:bCs/>
        </w:rPr>
        <w:t xml:space="preserve">e. </w:t>
      </w:r>
      <w:r w:rsidR="00584A1B" w:rsidRPr="00E42C87">
        <w:rPr>
          <w:bCs/>
        </w:rPr>
        <w:t>The location and operation of an onsite wastewater system must not cause contamination of groundwater or surface water</w:t>
      </w:r>
    </w:p>
    <w:p w:rsidR="006E5F10" w:rsidRPr="00E42C87" w:rsidRDefault="00E42C87" w:rsidP="00E42C87">
      <w:pPr>
        <w:spacing w:after="0"/>
        <w:ind w:left="567"/>
        <w:jc w:val="both"/>
        <w:rPr>
          <w:bCs/>
        </w:rPr>
      </w:pPr>
      <w:r w:rsidRPr="00E42C87">
        <w:rPr>
          <w:bCs/>
        </w:rPr>
        <w:t xml:space="preserve">f. </w:t>
      </w:r>
      <w:r w:rsidR="00584A1B" w:rsidRPr="00E42C87">
        <w:rPr>
          <w:bCs/>
        </w:rPr>
        <w:t>An onsite wastewater system is fit for purpose.</w:t>
      </w:r>
    </w:p>
    <w:p w:rsidR="006E5F10" w:rsidRPr="00E42C87" w:rsidRDefault="00E42C87" w:rsidP="00E42C87">
      <w:pPr>
        <w:spacing w:after="0"/>
        <w:ind w:left="567"/>
        <w:jc w:val="both"/>
        <w:rPr>
          <w:bCs/>
        </w:rPr>
      </w:pPr>
      <w:r w:rsidRPr="00E42C87">
        <w:rPr>
          <w:bCs/>
        </w:rPr>
        <w:t xml:space="preserve">g. </w:t>
      </w:r>
      <w:r w:rsidR="00584A1B" w:rsidRPr="00E42C87">
        <w:rPr>
          <w:bCs/>
        </w:rPr>
        <w:t>An onsite wastewater system must be maintained so that it is fit for purpose.</w:t>
      </w:r>
    </w:p>
    <w:p w:rsidR="00E42C87" w:rsidRDefault="00E42C87" w:rsidP="009340C8">
      <w:pPr>
        <w:spacing w:after="0"/>
      </w:pPr>
    </w:p>
    <w:p w:rsidR="006E5F10" w:rsidRDefault="00584A1B" w:rsidP="009340C8">
      <w:pPr>
        <w:spacing w:after="0"/>
      </w:pPr>
      <w:r>
        <w:t>52: Are there any other minimum requirements the DOH should consider?</w:t>
      </w:r>
      <w:r w:rsidR="00E42C87" w:rsidRPr="00E42C87">
        <w:rPr>
          <w:bCs/>
        </w:rPr>
        <w:t xml:space="preserve"> Please state the requirement and provide detail on why it should be included.</w:t>
      </w:r>
    </w:p>
    <w:p w:rsidR="00E42C87" w:rsidRDefault="00E42C87" w:rsidP="00E42C87">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Option</w:t>
            </w:r>
          </w:p>
        </w:tc>
        <w:tc>
          <w:tcPr>
            <w:tcW w:w="1134" w:type="dxa"/>
          </w:tcPr>
          <w:p w:rsidR="00E42C87" w:rsidRDefault="00E42C87" w:rsidP="00BF04C8">
            <w:pPr>
              <w:cnfStyle w:val="100000000000" w:firstRow="1" w:lastRow="0" w:firstColumn="0" w:lastColumn="0" w:oddVBand="0" w:evenVBand="0" w:oddHBand="0" w:evenHBand="0" w:firstRowFirstColumn="0" w:firstRowLastColumn="0" w:lastRowFirstColumn="0" w:lastRowLastColumn="0"/>
            </w:pPr>
          </w:p>
        </w:tc>
      </w:tr>
      <w:tr w:rsidR="00E42C87"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Yes</w:t>
            </w:r>
          </w:p>
        </w:tc>
        <w:tc>
          <w:tcPr>
            <w:tcW w:w="1134" w:type="dxa"/>
          </w:tcPr>
          <w:p w:rsidR="00E42C87" w:rsidRDefault="00E42C87" w:rsidP="00BF04C8">
            <w:pPr>
              <w:cnfStyle w:val="000000100000" w:firstRow="0" w:lastRow="0" w:firstColumn="0" w:lastColumn="0" w:oddVBand="0" w:evenVBand="0" w:oddHBand="1" w:evenHBand="0" w:firstRowFirstColumn="0" w:firstRowLastColumn="0" w:lastRowFirstColumn="0" w:lastRowLastColumn="0"/>
            </w:pPr>
          </w:p>
        </w:tc>
      </w:tr>
      <w:tr w:rsidR="00E42C87"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No</w:t>
            </w:r>
          </w:p>
        </w:tc>
        <w:tc>
          <w:tcPr>
            <w:tcW w:w="1134" w:type="dxa"/>
          </w:tcPr>
          <w:p w:rsidR="00E42C87" w:rsidRDefault="00E42C87" w:rsidP="00BF04C8">
            <w:pPr>
              <w:cnfStyle w:val="000000010000" w:firstRow="0" w:lastRow="0" w:firstColumn="0" w:lastColumn="0" w:oddVBand="0" w:evenVBand="0" w:oddHBand="0" w:evenHBand="1" w:firstRowFirstColumn="0" w:firstRowLastColumn="0" w:lastRowFirstColumn="0" w:lastRowLastColumn="0"/>
            </w:pPr>
          </w:p>
        </w:tc>
      </w:tr>
    </w:tbl>
    <w:p w:rsidR="006E5F10" w:rsidRDefault="00584A1B" w:rsidP="009340C8">
      <w:pPr>
        <w:spacing w:after="0"/>
      </w:pPr>
      <w:r>
        <w:br/>
        <w:t>53: Do you agree minimum siting requirements should be required for the location of onsite wastewater systems?</w:t>
      </w:r>
    </w:p>
    <w:p w:rsidR="00E42C87" w:rsidRDefault="00E42C87" w:rsidP="009340C8">
      <w:pPr>
        <w:spacing w:after="0"/>
      </w:pPr>
    </w:p>
    <w:tbl>
      <w:tblPr>
        <w:tblStyle w:val="LightGrid-Accent1"/>
        <w:tblW w:w="0" w:type="auto"/>
        <w:jc w:val="center"/>
        <w:tblLook w:val="04A0" w:firstRow="1" w:lastRow="0" w:firstColumn="1" w:lastColumn="0" w:noHBand="0" w:noVBand="1"/>
      </w:tblPr>
      <w:tblGrid>
        <w:gridCol w:w="6372"/>
        <w:gridCol w:w="1134"/>
      </w:tblGrid>
      <w:tr w:rsidR="00E42C87"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Option</w:t>
            </w:r>
          </w:p>
        </w:tc>
        <w:tc>
          <w:tcPr>
            <w:tcW w:w="1134" w:type="dxa"/>
          </w:tcPr>
          <w:p w:rsidR="00E42C87" w:rsidRDefault="00E42C87" w:rsidP="00BF04C8">
            <w:pPr>
              <w:cnfStyle w:val="100000000000" w:firstRow="1" w:lastRow="0" w:firstColumn="0" w:lastColumn="0" w:oddVBand="0" w:evenVBand="0" w:oddHBand="0" w:evenHBand="0" w:firstRowFirstColumn="0" w:firstRowLastColumn="0" w:lastRowFirstColumn="0" w:lastRowLastColumn="0"/>
            </w:pPr>
          </w:p>
        </w:tc>
      </w:tr>
      <w:tr w:rsidR="00E42C87"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Yes</w:t>
            </w:r>
          </w:p>
        </w:tc>
        <w:tc>
          <w:tcPr>
            <w:tcW w:w="1134" w:type="dxa"/>
          </w:tcPr>
          <w:p w:rsidR="00E42C87" w:rsidRDefault="00E42C87" w:rsidP="00BF04C8">
            <w:pPr>
              <w:cnfStyle w:val="000000100000" w:firstRow="0" w:lastRow="0" w:firstColumn="0" w:lastColumn="0" w:oddVBand="0" w:evenVBand="0" w:oddHBand="1" w:evenHBand="0" w:firstRowFirstColumn="0" w:firstRowLastColumn="0" w:lastRowFirstColumn="0" w:lastRowLastColumn="0"/>
            </w:pPr>
          </w:p>
        </w:tc>
      </w:tr>
      <w:tr w:rsidR="00E42C87"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No</w:t>
            </w:r>
          </w:p>
        </w:tc>
        <w:tc>
          <w:tcPr>
            <w:tcW w:w="1134" w:type="dxa"/>
          </w:tcPr>
          <w:p w:rsidR="00E42C87" w:rsidRDefault="00E42C87" w:rsidP="00BF04C8">
            <w:pPr>
              <w:cnfStyle w:val="000000010000" w:firstRow="0" w:lastRow="0" w:firstColumn="0" w:lastColumn="0" w:oddVBand="0" w:evenVBand="0" w:oddHBand="0" w:evenHBand="1" w:firstRowFirstColumn="0" w:firstRowLastColumn="0" w:lastRowFirstColumn="0" w:lastRowLastColumn="0"/>
            </w:pPr>
          </w:p>
        </w:tc>
      </w:tr>
    </w:tbl>
    <w:p w:rsidR="00E42C87" w:rsidRDefault="00E42C87" w:rsidP="009340C8">
      <w:pPr>
        <w:spacing w:after="0"/>
      </w:pPr>
    </w:p>
    <w:p w:rsidR="0090321B" w:rsidRDefault="0090321B">
      <w:r>
        <w:br w:type="page"/>
      </w:r>
    </w:p>
    <w:p w:rsidR="00E42C87" w:rsidRDefault="00584A1B" w:rsidP="002F3E02">
      <w:pPr>
        <w:spacing w:after="0"/>
      </w:pPr>
      <w:r>
        <w:lastRenderedPageBreak/>
        <w:t>54: Do you agree minimum siting requirements should be required for the location of land application</w:t>
      </w:r>
      <w:r w:rsidR="002F3E02">
        <w:t xml:space="preserve"> </w:t>
      </w:r>
      <w:r>
        <w:t xml:space="preserve">systems? </w:t>
      </w:r>
      <w:r>
        <w:br/>
      </w:r>
    </w:p>
    <w:tbl>
      <w:tblPr>
        <w:tblStyle w:val="LightGrid-Accent1"/>
        <w:tblW w:w="0" w:type="auto"/>
        <w:jc w:val="center"/>
        <w:tblLook w:val="04A0" w:firstRow="1" w:lastRow="0" w:firstColumn="1" w:lastColumn="0" w:noHBand="0" w:noVBand="1"/>
      </w:tblPr>
      <w:tblGrid>
        <w:gridCol w:w="6372"/>
        <w:gridCol w:w="1134"/>
      </w:tblGrid>
      <w:tr w:rsidR="00E42C87"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Option</w:t>
            </w:r>
          </w:p>
        </w:tc>
        <w:tc>
          <w:tcPr>
            <w:tcW w:w="1134" w:type="dxa"/>
          </w:tcPr>
          <w:p w:rsidR="00E42C87" w:rsidRDefault="00E42C87" w:rsidP="00BF04C8">
            <w:pPr>
              <w:cnfStyle w:val="100000000000" w:firstRow="1" w:lastRow="0" w:firstColumn="0" w:lastColumn="0" w:oddVBand="0" w:evenVBand="0" w:oddHBand="0" w:evenHBand="0" w:firstRowFirstColumn="0" w:firstRowLastColumn="0" w:lastRowFirstColumn="0" w:lastRowLastColumn="0"/>
            </w:pPr>
          </w:p>
        </w:tc>
      </w:tr>
      <w:tr w:rsidR="00E42C87"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Yes</w:t>
            </w:r>
          </w:p>
        </w:tc>
        <w:tc>
          <w:tcPr>
            <w:tcW w:w="1134" w:type="dxa"/>
          </w:tcPr>
          <w:p w:rsidR="00E42C87" w:rsidRDefault="00E42C87" w:rsidP="00BF04C8">
            <w:pPr>
              <w:cnfStyle w:val="000000100000" w:firstRow="0" w:lastRow="0" w:firstColumn="0" w:lastColumn="0" w:oddVBand="0" w:evenVBand="0" w:oddHBand="1" w:evenHBand="0" w:firstRowFirstColumn="0" w:firstRowLastColumn="0" w:lastRowFirstColumn="0" w:lastRowLastColumn="0"/>
            </w:pPr>
          </w:p>
        </w:tc>
      </w:tr>
      <w:tr w:rsidR="00E42C87"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42C87" w:rsidRDefault="00E42C87" w:rsidP="00BF04C8">
            <w:r>
              <w:t>No</w:t>
            </w:r>
          </w:p>
        </w:tc>
        <w:tc>
          <w:tcPr>
            <w:tcW w:w="1134" w:type="dxa"/>
          </w:tcPr>
          <w:p w:rsidR="00E42C87" w:rsidRDefault="00E42C87"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E42C87">
      <w:pPr>
        <w:spacing w:after="0"/>
      </w:pPr>
    </w:p>
    <w:p w:rsidR="00BF04C8" w:rsidRDefault="00584A1B" w:rsidP="00BF04C8">
      <w:pPr>
        <w:spacing w:after="0"/>
      </w:pPr>
      <w:r>
        <w:t xml:space="preserve">55: Should the DOH set prescriptive minimum siting distances in the regulation or a Code of Practice or should minimum siting requirements follow the </w:t>
      </w:r>
      <w:proofErr w:type="gramStart"/>
      <w:r>
        <w:t>risk based</w:t>
      </w:r>
      <w:proofErr w:type="gramEnd"/>
      <w:r>
        <w:t xml:space="preserve"> approach provided in AS1547?</w:t>
      </w:r>
      <w:r>
        <w:br/>
      </w: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56: Should the Department of Health consider other literature for setting minimum siting distances?</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57: Do you agree that onsite wastewater system designs should be in line with Australian Standards?</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 xml:space="preserve">58: Do you agree that all onsite wastewater system products should be certified by a certified body/company that is accredited by the Joint Accreditation System of Australia and New Zealand (JAS-ANZ)? </w:t>
      </w:r>
      <w:r w:rsidR="002F3E02">
        <w:t>If, not please explain why.</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59: Do you agree that a product that has a certification by a JASANZ certified body should be automatically added to the DOH’s list of approved systems?</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60: Do you agree with the proposal that a dwelling may be serviced by a system using:</w:t>
      </w:r>
    </w:p>
    <w:p w:rsidR="002F3E02" w:rsidRDefault="00584A1B" w:rsidP="002F3E02">
      <w:pPr>
        <w:spacing w:after="0"/>
        <w:ind w:left="567"/>
      </w:pPr>
      <w:r w:rsidRPr="00BF04C8">
        <w:rPr>
          <w:bCs/>
        </w:rPr>
        <w:t>a.</w:t>
      </w:r>
      <w:r w:rsidR="00BF04C8" w:rsidRPr="00BF04C8">
        <w:rPr>
          <w:bCs/>
        </w:rPr>
        <w:t xml:space="preserve"> </w:t>
      </w:r>
      <w:r w:rsidRPr="00BF04C8">
        <w:rPr>
          <w:bCs/>
        </w:rPr>
        <w:t>Alternative technologies rather than an onsite wastewater system?</w:t>
      </w:r>
      <w:r w:rsidR="002F3E02">
        <w:rPr>
          <w:bCs/>
        </w:rPr>
        <w:t xml:space="preserve"> </w:t>
      </w:r>
      <w:r w:rsidR="002F3E02">
        <w:t>If no, please explain your answer.</w:t>
      </w:r>
    </w:p>
    <w:p w:rsidR="002F3E02" w:rsidRDefault="00584A1B" w:rsidP="002F3E02">
      <w:pPr>
        <w:spacing w:after="0"/>
        <w:ind w:left="567"/>
      </w:pPr>
      <w:r w:rsidRPr="00BF04C8">
        <w:rPr>
          <w:bCs/>
        </w:rPr>
        <w:t>b.</w:t>
      </w:r>
      <w:r w:rsidR="00BF04C8" w:rsidRPr="00BF04C8">
        <w:rPr>
          <w:bCs/>
        </w:rPr>
        <w:t xml:space="preserve"> </w:t>
      </w:r>
      <w:r w:rsidRPr="00BF04C8">
        <w:rPr>
          <w:bCs/>
        </w:rPr>
        <w:t>A bespoke system?</w:t>
      </w:r>
      <w:r w:rsidR="002F3E02">
        <w:rPr>
          <w:bCs/>
        </w:rPr>
        <w:t xml:space="preserve"> </w:t>
      </w:r>
      <w:r w:rsidR="002F3E02">
        <w:t>If no, please explain your answer.</w:t>
      </w:r>
    </w:p>
    <w:p w:rsidR="002F3E02" w:rsidRDefault="00584A1B" w:rsidP="002F3E02">
      <w:pPr>
        <w:spacing w:after="0"/>
        <w:ind w:left="567"/>
      </w:pPr>
      <w:r w:rsidRPr="00BF04C8">
        <w:rPr>
          <w:bCs/>
        </w:rPr>
        <w:t>c.</w:t>
      </w:r>
      <w:r w:rsidR="00BF04C8" w:rsidRPr="00BF04C8">
        <w:rPr>
          <w:bCs/>
        </w:rPr>
        <w:t xml:space="preserve"> </w:t>
      </w:r>
      <w:r w:rsidRPr="00BF04C8">
        <w:rPr>
          <w:bCs/>
        </w:rPr>
        <w:t>A modified Australian certified system?</w:t>
      </w:r>
      <w:r w:rsidR="002F3E02" w:rsidRPr="002F3E02">
        <w:t xml:space="preserve"> </w:t>
      </w:r>
      <w:r w:rsidR="002F3E02">
        <w:t>If no, please explain your answer.</w:t>
      </w:r>
    </w:p>
    <w:p w:rsidR="006E5F10" w:rsidRPr="00BF04C8" w:rsidRDefault="006E5F10" w:rsidP="00BF04C8">
      <w:pPr>
        <w:spacing w:after="0"/>
        <w:ind w:left="567"/>
        <w:rPr>
          <w:bCs/>
        </w:rPr>
      </w:pPr>
    </w:p>
    <w:p w:rsidR="006E5F10" w:rsidRDefault="00584A1B" w:rsidP="009340C8">
      <w:pPr>
        <w:spacing w:after="0"/>
      </w:pPr>
      <w:r>
        <w:t>61: Do you agree that all alternative designs or new technologies will need to apply to the CHO to get their design approved?</w:t>
      </w:r>
    </w:p>
    <w:p w:rsidR="002F3E02" w:rsidRDefault="002F3E02" w:rsidP="009340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62: Do you agree that alternative designs or new technologies should provide evidence that the system will meet treatment requirements for the proposed end use and may be subject to additional conditions to ensure the system is fit for purpose once installed?</w:t>
      </w:r>
      <w:r w:rsidR="002F3E02">
        <w:t xml:space="preserve"> If not, how should alternate technologies be managed?</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2F3E02" w:rsidRDefault="002F3E02" w:rsidP="009340C8">
      <w:pPr>
        <w:spacing w:after="0"/>
      </w:pPr>
    </w:p>
    <w:p w:rsidR="006E5F10" w:rsidRDefault="00584A1B" w:rsidP="009340C8">
      <w:pPr>
        <w:spacing w:after="0"/>
      </w:pPr>
      <w:r>
        <w:t>63: Do you agree with the proposal that the design of a land application system is approved by the CHO?</w:t>
      </w: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64: If not, how should land application systems be managed?</w:t>
      </w:r>
    </w:p>
    <w:p w:rsidR="006E5F10" w:rsidRDefault="006E5F10" w:rsidP="009340C8">
      <w:pPr>
        <w:spacing w:after="0"/>
      </w:pPr>
    </w:p>
    <w:p w:rsidR="006E5F10" w:rsidRDefault="00584A1B" w:rsidP="009340C8">
      <w:pPr>
        <w:spacing w:after="0"/>
      </w:pPr>
      <w:r>
        <w:t xml:space="preserve">65: Do you support the proposal that an approval to install is required prior to the installation of the onsite wastewater system? </w:t>
      </w:r>
      <w:r w:rsidR="002F3E02">
        <w:t>If no, please explain why.</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66: Do you agree that applicants should have to provide evidence that a system is fit for purpose as summarised above?</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67: In addition to the information described above, should an application to install include:</w:t>
      </w:r>
    </w:p>
    <w:p w:rsidR="006E5F10" w:rsidRPr="002F3E02" w:rsidRDefault="00584A1B" w:rsidP="00BF04C8">
      <w:pPr>
        <w:pStyle w:val="ListParagraph"/>
        <w:numPr>
          <w:ilvl w:val="0"/>
          <w:numId w:val="11"/>
        </w:numPr>
        <w:spacing w:after="0"/>
        <w:rPr>
          <w:bCs/>
        </w:rPr>
      </w:pPr>
      <w:r w:rsidRPr="002F3E02">
        <w:rPr>
          <w:bCs/>
        </w:rPr>
        <w:t>The person installing and their qualifications</w:t>
      </w:r>
    </w:p>
    <w:p w:rsidR="006E5F10" w:rsidRPr="002F3E02" w:rsidRDefault="00584A1B" w:rsidP="00BF04C8">
      <w:pPr>
        <w:pStyle w:val="ListParagraph"/>
        <w:numPr>
          <w:ilvl w:val="0"/>
          <w:numId w:val="11"/>
        </w:numPr>
        <w:spacing w:after="0"/>
        <w:rPr>
          <w:bCs/>
        </w:rPr>
      </w:pPr>
      <w:r w:rsidRPr="002F3E02">
        <w:rPr>
          <w:bCs/>
        </w:rPr>
        <w:t>How the wastewater product will be disposed or reused</w:t>
      </w:r>
    </w:p>
    <w:p w:rsidR="00BF04C8" w:rsidRPr="002F3E02" w:rsidRDefault="00BF04C8" w:rsidP="00BF04C8">
      <w:pPr>
        <w:spacing w:after="0"/>
        <w:ind w:left="360"/>
        <w:rPr>
          <w:bCs/>
        </w:rPr>
      </w:pPr>
    </w:p>
    <w:p w:rsidR="0090321B" w:rsidRDefault="0090321B">
      <w:r>
        <w:br w:type="page"/>
      </w:r>
    </w:p>
    <w:p w:rsidR="006E5F10" w:rsidRDefault="00584A1B" w:rsidP="009340C8">
      <w:pPr>
        <w:spacing w:after="0"/>
      </w:pPr>
      <w:r>
        <w:lastRenderedPageBreak/>
        <w:t>68: Are there any additional details that should be required?</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Pr="00BF04C8" w:rsidRDefault="00584A1B" w:rsidP="00BF04C8">
      <w:pPr>
        <w:spacing w:after="0"/>
      </w:pPr>
      <w:r>
        <w:t>69: Should separate registrations be required for separate systems located at the same site</w:t>
      </w:r>
      <w:r w:rsidRPr="00BF04C8">
        <w:t>?</w:t>
      </w:r>
      <w:r w:rsidR="00BF04C8" w:rsidRPr="00BF04C8">
        <w:t xml:space="preserve"> Please provide your reasoning.</w:t>
      </w:r>
    </w:p>
    <w:p w:rsidR="00BF04C8" w:rsidRP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9340C8">
      <w:pPr>
        <w:spacing w:after="0"/>
      </w:pPr>
      <w:r>
        <w:t>70: What conditions should be included as part of a registration?</w:t>
      </w:r>
    </w:p>
    <w:p w:rsidR="006E5F10" w:rsidRPr="00BF04C8" w:rsidRDefault="00584A1B" w:rsidP="00BF04C8">
      <w:pPr>
        <w:spacing w:after="0"/>
        <w:ind w:left="567"/>
        <w:rPr>
          <w:bCs/>
        </w:rPr>
      </w:pPr>
      <w:r w:rsidRPr="00BF04C8">
        <w:rPr>
          <w:bCs/>
        </w:rPr>
        <w:t>a.</w:t>
      </w:r>
      <w:r w:rsidR="00BF04C8">
        <w:rPr>
          <w:b/>
        </w:rPr>
        <w:t xml:space="preserve"> </w:t>
      </w:r>
      <w:r w:rsidRPr="00BF04C8">
        <w:rPr>
          <w:bCs/>
        </w:rPr>
        <w:t>A service agreement with a registered service project?</w:t>
      </w:r>
    </w:p>
    <w:p w:rsidR="006E5F10" w:rsidRPr="00BF04C8" w:rsidRDefault="00BF04C8" w:rsidP="00BF04C8">
      <w:pPr>
        <w:spacing w:after="0"/>
        <w:ind w:left="567"/>
        <w:rPr>
          <w:bCs/>
        </w:rPr>
      </w:pPr>
      <w:r w:rsidRPr="00BF04C8">
        <w:rPr>
          <w:bCs/>
        </w:rPr>
        <w:t xml:space="preserve">b. </w:t>
      </w:r>
      <w:r w:rsidR="00584A1B" w:rsidRPr="00BF04C8">
        <w:rPr>
          <w:bCs/>
        </w:rPr>
        <w:t>A set servicing schedule</w:t>
      </w:r>
    </w:p>
    <w:p w:rsidR="006E5F10" w:rsidRPr="00BF04C8" w:rsidRDefault="00584A1B" w:rsidP="00BF04C8">
      <w:pPr>
        <w:spacing w:after="0"/>
        <w:ind w:left="567"/>
        <w:rPr>
          <w:bCs/>
        </w:rPr>
      </w:pPr>
      <w:r w:rsidRPr="00BF04C8">
        <w:rPr>
          <w:bCs/>
        </w:rPr>
        <w:t>c.</w:t>
      </w:r>
      <w:r w:rsidR="00BF04C8" w:rsidRPr="00BF04C8">
        <w:rPr>
          <w:bCs/>
        </w:rPr>
        <w:t xml:space="preserve"> </w:t>
      </w:r>
      <w:r w:rsidRPr="00BF04C8">
        <w:rPr>
          <w:bCs/>
        </w:rPr>
        <w:t>Time frames for notification or reporting of servicing?</w:t>
      </w:r>
    </w:p>
    <w:p w:rsidR="006E5F10" w:rsidRPr="00BF04C8" w:rsidRDefault="00BF04C8" w:rsidP="00BF04C8">
      <w:pPr>
        <w:spacing w:after="0"/>
        <w:ind w:left="567"/>
        <w:rPr>
          <w:bCs/>
        </w:rPr>
      </w:pPr>
      <w:r w:rsidRPr="00BF04C8">
        <w:rPr>
          <w:bCs/>
        </w:rPr>
        <w:t xml:space="preserve">d. </w:t>
      </w:r>
      <w:r w:rsidR="00584A1B" w:rsidRPr="00BF04C8">
        <w:rPr>
          <w:bCs/>
        </w:rPr>
        <w:t>The end use of the wastewater product</w:t>
      </w:r>
    </w:p>
    <w:p w:rsidR="006E5F10" w:rsidRPr="00BF04C8" w:rsidRDefault="00584A1B" w:rsidP="00BF04C8">
      <w:pPr>
        <w:spacing w:after="0"/>
        <w:ind w:left="567"/>
        <w:rPr>
          <w:bCs/>
        </w:rPr>
      </w:pPr>
      <w:r w:rsidRPr="00BF04C8">
        <w:rPr>
          <w:bCs/>
        </w:rPr>
        <w:t>e.</w:t>
      </w:r>
      <w:r w:rsidR="00BF04C8" w:rsidRPr="00BF04C8">
        <w:rPr>
          <w:bCs/>
        </w:rPr>
        <w:t xml:space="preserve"> </w:t>
      </w:r>
      <w:r w:rsidRPr="00BF04C8">
        <w:rPr>
          <w:bCs/>
        </w:rPr>
        <w:t>Other conditions as set out by the relevant authority?</w:t>
      </w:r>
    </w:p>
    <w:p w:rsidR="0090321B" w:rsidRDefault="0090321B" w:rsidP="009340C8">
      <w:pPr>
        <w:spacing w:after="0"/>
      </w:pPr>
    </w:p>
    <w:p w:rsidR="006E5F10" w:rsidRDefault="00584A1B" w:rsidP="009340C8">
      <w:pPr>
        <w:spacing w:after="0"/>
      </w:pPr>
      <w:r>
        <w:t>71: Do you agree with the following proposal:  Any existing onsite wastewater system with a Permit to Use issued under the Wastewater Regulations be automatically eligible to be registered under the new regulations?</w:t>
      </w: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9340C8">
      <w:pPr>
        <w:spacing w:after="0"/>
      </w:pPr>
    </w:p>
    <w:p w:rsidR="006E5F10" w:rsidRDefault="00584A1B" w:rsidP="009340C8">
      <w:pPr>
        <w:spacing w:after="0"/>
      </w:pPr>
      <w:r>
        <w:t>72: Do you agree that if the owner of the system proposes to change the end use of the wastewater product then they will have to apply to have their registration amended?</w:t>
      </w:r>
    </w:p>
    <w:p w:rsidR="00BF04C8" w:rsidRDefault="00BF04C8" w:rsidP="009340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9340C8">
      <w:pPr>
        <w:spacing w:after="0"/>
      </w:pPr>
    </w:p>
    <w:p w:rsidR="006E5F10" w:rsidRDefault="00584A1B" w:rsidP="009340C8">
      <w:pPr>
        <w:spacing w:after="0"/>
      </w:pPr>
      <w:r>
        <w:t>73: Do you agree that the local government authority should be the prescribed enforcement agency for registration of this public health activity?</w:t>
      </w:r>
      <w:r w:rsidR="00BF04C8">
        <w:t xml:space="preserve"> Please explain.</w:t>
      </w:r>
    </w:p>
    <w:p w:rsidR="00BF04C8" w:rsidRDefault="00BF04C8" w:rsidP="009340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9340C8">
      <w:pPr>
        <w:spacing w:after="0"/>
      </w:pPr>
    </w:p>
    <w:p w:rsidR="0090321B" w:rsidRDefault="0090321B">
      <w:r>
        <w:br w:type="page"/>
      </w:r>
    </w:p>
    <w:p w:rsidR="006E5F10" w:rsidRDefault="00584A1B" w:rsidP="009340C8">
      <w:pPr>
        <w:spacing w:after="0"/>
      </w:pPr>
      <w:r>
        <w:lastRenderedPageBreak/>
        <w:t xml:space="preserve">74: Should local government be authorised to inspect systems to determine that a system is still fit for purpose after registration? </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BF04C8">
      <w:pPr>
        <w:spacing w:after="0"/>
      </w:pPr>
    </w:p>
    <w:p w:rsidR="006E5F10" w:rsidRDefault="00584A1B" w:rsidP="00BF04C8">
      <w:pPr>
        <w:spacing w:after="0"/>
      </w:pPr>
      <w:r>
        <w:t>75: Should temporary onsite wastewater systems go through the same approval process as other onsite wastewater systems?</w:t>
      </w:r>
    </w:p>
    <w:p w:rsidR="00BF04C8" w:rsidRDefault="00BF04C8" w:rsidP="00BF04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Option</w:t>
            </w:r>
          </w:p>
        </w:tc>
        <w:tc>
          <w:tcPr>
            <w:tcW w:w="1134" w:type="dxa"/>
          </w:tcPr>
          <w:p w:rsidR="00BF04C8" w:rsidRDefault="00BF04C8" w:rsidP="00BF04C8">
            <w:pPr>
              <w:cnfStyle w:val="100000000000" w:firstRow="1" w:lastRow="0" w:firstColumn="0" w:lastColumn="0" w:oddVBand="0" w:evenVBand="0" w:oddHBand="0" w:evenHBand="0"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Yes</w:t>
            </w:r>
          </w:p>
        </w:tc>
        <w:tc>
          <w:tcPr>
            <w:tcW w:w="1134" w:type="dxa"/>
          </w:tcPr>
          <w:p w:rsidR="00BF04C8" w:rsidRDefault="00BF04C8" w:rsidP="00BF04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BF04C8">
            <w:r>
              <w:t>No</w:t>
            </w:r>
          </w:p>
        </w:tc>
        <w:tc>
          <w:tcPr>
            <w:tcW w:w="1134" w:type="dxa"/>
          </w:tcPr>
          <w:p w:rsidR="00BF04C8" w:rsidRDefault="00BF04C8" w:rsidP="00BF04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9340C8">
      <w:pPr>
        <w:spacing w:after="0"/>
      </w:pPr>
    </w:p>
    <w:p w:rsidR="006E5F10" w:rsidRDefault="00584A1B" w:rsidP="009340C8">
      <w:pPr>
        <w:spacing w:after="0"/>
      </w:pPr>
      <w:r>
        <w:t>76: When should a temporary onsite wastewater system be approved?</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BF04C8" w:rsidTr="00BF04C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9340C8">
            <w:r>
              <w:t>Option</w:t>
            </w:r>
          </w:p>
        </w:tc>
        <w:tc>
          <w:tcPr>
            <w:tcW w:w="1134" w:type="dxa"/>
          </w:tcPr>
          <w:p w:rsidR="00BF04C8" w:rsidRDefault="00BF04C8" w:rsidP="009340C8">
            <w:pPr>
              <w:cnfStyle w:val="100000000000" w:firstRow="1" w:lastRow="0" w:firstColumn="0" w:lastColumn="0" w:oddVBand="0" w:evenVBand="0" w:oddHBand="0" w:evenHBand="0" w:firstRowFirstColumn="0" w:firstRowLastColumn="0" w:lastRowFirstColumn="0" w:lastRowLastColumn="0"/>
            </w:pPr>
          </w:p>
        </w:tc>
      </w:tr>
      <w:tr w:rsidR="00BF04C8" w:rsidTr="0090321B">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9340C8">
            <w:r>
              <w:t>When it is not possible to connect to a reticulated sewer.</w:t>
            </w:r>
          </w:p>
        </w:tc>
        <w:tc>
          <w:tcPr>
            <w:tcW w:w="1134" w:type="dxa"/>
          </w:tcPr>
          <w:p w:rsidR="00BF04C8" w:rsidRDefault="00BF04C8" w:rsidP="009340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9340C8">
            <w:r>
              <w:t>When it is not feasible to install a permanent onsite wastewater system.</w:t>
            </w:r>
          </w:p>
        </w:tc>
        <w:tc>
          <w:tcPr>
            <w:tcW w:w="1134" w:type="dxa"/>
          </w:tcPr>
          <w:p w:rsidR="00BF04C8" w:rsidRDefault="00BF04C8" w:rsidP="009340C8">
            <w:pPr>
              <w:cnfStyle w:val="000000010000" w:firstRow="0" w:lastRow="0" w:firstColumn="0" w:lastColumn="0" w:oddVBand="0" w:evenVBand="0" w:oddHBand="0" w:evenHBand="1" w:firstRowFirstColumn="0" w:firstRowLastColumn="0" w:lastRowFirstColumn="0" w:lastRowLastColumn="0"/>
            </w:pPr>
          </w:p>
        </w:tc>
      </w:tr>
      <w:tr w:rsidR="00BF04C8" w:rsidTr="00BF04C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9340C8">
            <w:r>
              <w:t>Both instances.</w:t>
            </w:r>
          </w:p>
        </w:tc>
        <w:tc>
          <w:tcPr>
            <w:tcW w:w="1134" w:type="dxa"/>
          </w:tcPr>
          <w:p w:rsidR="00BF04C8" w:rsidRDefault="00BF04C8" w:rsidP="009340C8">
            <w:pPr>
              <w:cnfStyle w:val="000000100000" w:firstRow="0" w:lastRow="0" w:firstColumn="0" w:lastColumn="0" w:oddVBand="0" w:evenVBand="0" w:oddHBand="1" w:evenHBand="0" w:firstRowFirstColumn="0" w:firstRowLastColumn="0" w:lastRowFirstColumn="0" w:lastRowLastColumn="0"/>
            </w:pPr>
          </w:p>
        </w:tc>
      </w:tr>
      <w:tr w:rsidR="00BF04C8" w:rsidTr="00BF04C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F04C8" w:rsidRDefault="00BF04C8" w:rsidP="009340C8">
            <w:r>
              <w:t>Should not require an approval.</w:t>
            </w:r>
          </w:p>
        </w:tc>
        <w:tc>
          <w:tcPr>
            <w:tcW w:w="1134" w:type="dxa"/>
          </w:tcPr>
          <w:p w:rsidR="00BF04C8" w:rsidRDefault="00BF04C8" w:rsidP="009340C8">
            <w:pPr>
              <w:cnfStyle w:val="000000010000" w:firstRow="0" w:lastRow="0" w:firstColumn="0" w:lastColumn="0" w:oddVBand="0" w:evenVBand="0" w:oddHBand="0" w:evenHBand="1" w:firstRowFirstColumn="0" w:firstRowLastColumn="0" w:lastRowFirstColumn="0" w:lastRowLastColumn="0"/>
            </w:pPr>
          </w:p>
        </w:tc>
      </w:tr>
    </w:tbl>
    <w:p w:rsidR="00BF04C8" w:rsidRDefault="00BF04C8" w:rsidP="009340C8">
      <w:pPr>
        <w:spacing w:after="0"/>
      </w:pPr>
    </w:p>
    <w:p w:rsidR="006E5F10" w:rsidRDefault="00584A1B" w:rsidP="009340C8">
      <w:pPr>
        <w:spacing w:after="0"/>
      </w:pPr>
      <w:r>
        <w:t>77: What do you consider an appropriate timeframe for operating a temporary onsite system?</w:t>
      </w:r>
    </w:p>
    <w:p w:rsidR="006E5F10" w:rsidRDefault="006E5F10" w:rsidP="009340C8">
      <w:pPr>
        <w:spacing w:after="0"/>
      </w:pPr>
    </w:p>
    <w:p w:rsidR="006E5F10" w:rsidRDefault="00584A1B" w:rsidP="009340C8">
      <w:pPr>
        <w:spacing w:after="0"/>
      </w:pPr>
      <w:r>
        <w:t>78: Do you agree with the following proposals put forward by the DOH:</w:t>
      </w:r>
    </w:p>
    <w:p w:rsidR="006E5F10" w:rsidRPr="00BF04C8" w:rsidRDefault="00BF04C8" w:rsidP="00BF04C8">
      <w:pPr>
        <w:spacing w:after="0"/>
        <w:ind w:left="567"/>
        <w:jc w:val="both"/>
        <w:rPr>
          <w:bCs/>
        </w:rPr>
      </w:pPr>
      <w:r w:rsidRPr="00BF04C8">
        <w:rPr>
          <w:bCs/>
        </w:rPr>
        <w:t xml:space="preserve">a. </w:t>
      </w:r>
      <w:r w:rsidR="00584A1B" w:rsidRPr="00BF04C8">
        <w:rPr>
          <w:bCs/>
        </w:rPr>
        <w:t xml:space="preserve"> The responsible person shall not permit the holding tank to overflow or become offensive.</w:t>
      </w:r>
    </w:p>
    <w:p w:rsidR="006E5F10" w:rsidRPr="00BF04C8" w:rsidRDefault="00BF04C8" w:rsidP="00BF04C8">
      <w:pPr>
        <w:spacing w:after="0"/>
        <w:ind w:left="567"/>
        <w:jc w:val="both"/>
        <w:rPr>
          <w:bCs/>
        </w:rPr>
      </w:pPr>
      <w:r w:rsidRPr="00BF04C8">
        <w:rPr>
          <w:bCs/>
        </w:rPr>
        <w:t xml:space="preserve">b. </w:t>
      </w:r>
      <w:r w:rsidR="00584A1B" w:rsidRPr="00BF04C8">
        <w:rPr>
          <w:bCs/>
        </w:rPr>
        <w:t>The responsible person will have appropriate controls in place to minimise the risk of an overflow event.</w:t>
      </w:r>
    </w:p>
    <w:p w:rsidR="006E5F10" w:rsidRPr="00BF04C8" w:rsidRDefault="00BF04C8" w:rsidP="00BF04C8">
      <w:pPr>
        <w:spacing w:after="0"/>
        <w:ind w:left="567"/>
        <w:jc w:val="both"/>
        <w:rPr>
          <w:bCs/>
        </w:rPr>
      </w:pPr>
      <w:r w:rsidRPr="00BF04C8">
        <w:rPr>
          <w:bCs/>
        </w:rPr>
        <w:t xml:space="preserve">c. </w:t>
      </w:r>
      <w:r w:rsidR="00584A1B" w:rsidRPr="00BF04C8">
        <w:rPr>
          <w:bCs/>
        </w:rPr>
        <w:t xml:space="preserve"> A proponent must comply with the requirements set out in their risk management plan.</w:t>
      </w:r>
    </w:p>
    <w:p w:rsidR="006E5F10" w:rsidRDefault="006E5F10" w:rsidP="00BF04C8">
      <w:pPr>
        <w:spacing w:after="0"/>
        <w:ind w:left="567"/>
      </w:pPr>
    </w:p>
    <w:p w:rsidR="006E5F10" w:rsidRDefault="00584A1B" w:rsidP="009340C8">
      <w:pPr>
        <w:spacing w:after="0"/>
      </w:pPr>
      <w:r>
        <w:t xml:space="preserve">79: Should the regulations provide prescriptive requirements for operating a temporary onsite wastewater system? </w:t>
      </w:r>
      <w:r w:rsidR="002F3E02">
        <w:t>Please describe.</w:t>
      </w:r>
    </w:p>
    <w:p w:rsidR="002F3E02" w:rsidRDefault="002F3E02" w:rsidP="009340C8">
      <w:pPr>
        <w:spacing w:after="0"/>
      </w:pPr>
    </w:p>
    <w:tbl>
      <w:tblPr>
        <w:tblStyle w:val="LightGrid-Accent1"/>
        <w:tblW w:w="0" w:type="auto"/>
        <w:jc w:val="center"/>
        <w:tblLook w:val="04A0" w:firstRow="1" w:lastRow="0" w:firstColumn="1" w:lastColumn="0" w:noHBand="0" w:noVBand="1"/>
      </w:tblPr>
      <w:tblGrid>
        <w:gridCol w:w="6372"/>
        <w:gridCol w:w="1134"/>
      </w:tblGrid>
      <w:tr w:rsidR="002F3E02"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Option</w:t>
            </w:r>
          </w:p>
        </w:tc>
        <w:tc>
          <w:tcPr>
            <w:tcW w:w="1134" w:type="dxa"/>
          </w:tcPr>
          <w:p w:rsidR="002F3E02" w:rsidRDefault="002F3E02" w:rsidP="0090321B">
            <w:pPr>
              <w:cnfStyle w:val="100000000000" w:firstRow="1" w:lastRow="0" w:firstColumn="0" w:lastColumn="0" w:oddVBand="0" w:evenVBand="0" w:oddHBand="0" w:evenHBand="0" w:firstRowFirstColumn="0" w:firstRowLastColumn="0" w:lastRowFirstColumn="0" w:lastRowLastColumn="0"/>
            </w:pPr>
          </w:p>
        </w:tc>
      </w:tr>
      <w:tr w:rsidR="002F3E02"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Yes</w:t>
            </w:r>
          </w:p>
        </w:tc>
        <w:tc>
          <w:tcPr>
            <w:tcW w:w="1134" w:type="dxa"/>
          </w:tcPr>
          <w:p w:rsidR="002F3E02" w:rsidRDefault="002F3E02" w:rsidP="0090321B">
            <w:pPr>
              <w:cnfStyle w:val="000000100000" w:firstRow="0" w:lastRow="0" w:firstColumn="0" w:lastColumn="0" w:oddVBand="0" w:evenVBand="0" w:oddHBand="1" w:evenHBand="0" w:firstRowFirstColumn="0" w:firstRowLastColumn="0" w:lastRowFirstColumn="0" w:lastRowLastColumn="0"/>
            </w:pPr>
          </w:p>
        </w:tc>
      </w:tr>
      <w:tr w:rsidR="002F3E02"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No</w:t>
            </w:r>
          </w:p>
        </w:tc>
        <w:tc>
          <w:tcPr>
            <w:tcW w:w="1134" w:type="dxa"/>
          </w:tcPr>
          <w:p w:rsidR="002F3E02" w:rsidRDefault="002F3E02" w:rsidP="0090321B">
            <w:pPr>
              <w:cnfStyle w:val="000000010000" w:firstRow="0" w:lastRow="0" w:firstColumn="0" w:lastColumn="0" w:oddVBand="0" w:evenVBand="0" w:oddHBand="0" w:evenHBand="1" w:firstRowFirstColumn="0" w:firstRowLastColumn="0" w:lastRowFirstColumn="0" w:lastRowLastColumn="0"/>
            </w:pPr>
          </w:p>
        </w:tc>
      </w:tr>
    </w:tbl>
    <w:p w:rsidR="002F3E02" w:rsidRDefault="002F3E02" w:rsidP="009340C8">
      <w:pPr>
        <w:spacing w:after="0"/>
      </w:pPr>
    </w:p>
    <w:p w:rsidR="006E5F10" w:rsidRDefault="00584A1B" w:rsidP="009340C8">
      <w:pPr>
        <w:spacing w:after="0"/>
      </w:pPr>
      <w:r>
        <w:t xml:space="preserve">80: Do you agree that the local government should be able to exempt any person from the requirement to hold a registration for their onsite wastewater treatment system? </w:t>
      </w:r>
      <w:r w:rsidR="002F3E02">
        <w:t>Please explain why.</w:t>
      </w:r>
    </w:p>
    <w:p w:rsidR="002F3E02" w:rsidRDefault="002F3E02" w:rsidP="009340C8">
      <w:pPr>
        <w:spacing w:after="0"/>
      </w:pPr>
    </w:p>
    <w:tbl>
      <w:tblPr>
        <w:tblStyle w:val="LightGrid-Accent1"/>
        <w:tblW w:w="0" w:type="auto"/>
        <w:jc w:val="center"/>
        <w:tblLook w:val="04A0" w:firstRow="1" w:lastRow="0" w:firstColumn="1" w:lastColumn="0" w:noHBand="0" w:noVBand="1"/>
      </w:tblPr>
      <w:tblGrid>
        <w:gridCol w:w="6372"/>
        <w:gridCol w:w="1134"/>
      </w:tblGrid>
      <w:tr w:rsidR="002F3E02"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Option</w:t>
            </w:r>
          </w:p>
        </w:tc>
        <w:tc>
          <w:tcPr>
            <w:tcW w:w="1134" w:type="dxa"/>
          </w:tcPr>
          <w:p w:rsidR="002F3E02" w:rsidRDefault="002F3E02" w:rsidP="0090321B">
            <w:pPr>
              <w:cnfStyle w:val="100000000000" w:firstRow="1" w:lastRow="0" w:firstColumn="0" w:lastColumn="0" w:oddVBand="0" w:evenVBand="0" w:oddHBand="0" w:evenHBand="0" w:firstRowFirstColumn="0" w:firstRowLastColumn="0" w:lastRowFirstColumn="0" w:lastRowLastColumn="0"/>
            </w:pPr>
          </w:p>
        </w:tc>
      </w:tr>
      <w:tr w:rsidR="002F3E02"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Yes</w:t>
            </w:r>
          </w:p>
        </w:tc>
        <w:tc>
          <w:tcPr>
            <w:tcW w:w="1134" w:type="dxa"/>
          </w:tcPr>
          <w:p w:rsidR="002F3E02" w:rsidRDefault="002F3E02" w:rsidP="0090321B">
            <w:pPr>
              <w:cnfStyle w:val="000000100000" w:firstRow="0" w:lastRow="0" w:firstColumn="0" w:lastColumn="0" w:oddVBand="0" w:evenVBand="0" w:oddHBand="1" w:evenHBand="0" w:firstRowFirstColumn="0" w:firstRowLastColumn="0" w:lastRowFirstColumn="0" w:lastRowLastColumn="0"/>
            </w:pPr>
          </w:p>
        </w:tc>
      </w:tr>
      <w:tr w:rsidR="002F3E02"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No</w:t>
            </w:r>
          </w:p>
        </w:tc>
        <w:tc>
          <w:tcPr>
            <w:tcW w:w="1134" w:type="dxa"/>
          </w:tcPr>
          <w:p w:rsidR="002F3E02" w:rsidRDefault="002F3E02" w:rsidP="0090321B">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lastRenderedPageBreak/>
        <w:t>81: Do you agree with the proposal to exempt onsite trade waste systems within prescribed premises that are licensed under the EP Act from the regulatory requirements detailed in Chapter 6 and for any public health risks to be managed using the general public health duty provisions of the Public Health Act?</w:t>
      </w:r>
      <w:r w:rsidR="002F3E02">
        <w:t xml:space="preserve"> Please explain why.</w:t>
      </w:r>
    </w:p>
    <w:p w:rsidR="002F3E02" w:rsidRDefault="002F3E02" w:rsidP="009340C8">
      <w:pPr>
        <w:spacing w:after="0"/>
      </w:pPr>
    </w:p>
    <w:tbl>
      <w:tblPr>
        <w:tblStyle w:val="LightGrid-Accent1"/>
        <w:tblW w:w="0" w:type="auto"/>
        <w:jc w:val="center"/>
        <w:tblLook w:val="04A0" w:firstRow="1" w:lastRow="0" w:firstColumn="1" w:lastColumn="0" w:noHBand="0" w:noVBand="1"/>
      </w:tblPr>
      <w:tblGrid>
        <w:gridCol w:w="6372"/>
        <w:gridCol w:w="1134"/>
      </w:tblGrid>
      <w:tr w:rsidR="002F3E02"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Option</w:t>
            </w:r>
          </w:p>
        </w:tc>
        <w:tc>
          <w:tcPr>
            <w:tcW w:w="1134" w:type="dxa"/>
          </w:tcPr>
          <w:p w:rsidR="002F3E02" w:rsidRDefault="002F3E02" w:rsidP="0090321B">
            <w:pPr>
              <w:cnfStyle w:val="100000000000" w:firstRow="1" w:lastRow="0" w:firstColumn="0" w:lastColumn="0" w:oddVBand="0" w:evenVBand="0" w:oddHBand="0" w:evenHBand="0" w:firstRowFirstColumn="0" w:firstRowLastColumn="0" w:lastRowFirstColumn="0" w:lastRowLastColumn="0"/>
            </w:pPr>
          </w:p>
        </w:tc>
      </w:tr>
      <w:tr w:rsidR="002F3E02"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Yes</w:t>
            </w:r>
          </w:p>
        </w:tc>
        <w:tc>
          <w:tcPr>
            <w:tcW w:w="1134" w:type="dxa"/>
          </w:tcPr>
          <w:p w:rsidR="002F3E02" w:rsidRDefault="002F3E02" w:rsidP="0090321B">
            <w:pPr>
              <w:cnfStyle w:val="000000100000" w:firstRow="0" w:lastRow="0" w:firstColumn="0" w:lastColumn="0" w:oddVBand="0" w:evenVBand="0" w:oddHBand="1" w:evenHBand="0" w:firstRowFirstColumn="0" w:firstRowLastColumn="0" w:lastRowFirstColumn="0" w:lastRowLastColumn="0"/>
            </w:pPr>
          </w:p>
        </w:tc>
      </w:tr>
      <w:tr w:rsidR="002F3E02"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No</w:t>
            </w:r>
          </w:p>
        </w:tc>
        <w:tc>
          <w:tcPr>
            <w:tcW w:w="1134" w:type="dxa"/>
          </w:tcPr>
          <w:p w:rsidR="002F3E02" w:rsidRDefault="002F3E02" w:rsidP="0090321B">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 xml:space="preserve">82: Do you agree that all modifications to systems should only be done by an authorised service technician? </w:t>
      </w:r>
      <w:r w:rsidR="002F3E02">
        <w:t>If not, why not?</w:t>
      </w:r>
    </w:p>
    <w:p w:rsidR="002F3E02" w:rsidRDefault="002F3E02" w:rsidP="009340C8">
      <w:pPr>
        <w:spacing w:after="0"/>
      </w:pPr>
    </w:p>
    <w:tbl>
      <w:tblPr>
        <w:tblStyle w:val="LightGrid-Accent1"/>
        <w:tblW w:w="0" w:type="auto"/>
        <w:jc w:val="center"/>
        <w:tblLook w:val="04A0" w:firstRow="1" w:lastRow="0" w:firstColumn="1" w:lastColumn="0" w:noHBand="0" w:noVBand="1"/>
      </w:tblPr>
      <w:tblGrid>
        <w:gridCol w:w="6372"/>
        <w:gridCol w:w="1134"/>
      </w:tblGrid>
      <w:tr w:rsidR="002F3E02"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Option</w:t>
            </w:r>
          </w:p>
        </w:tc>
        <w:tc>
          <w:tcPr>
            <w:tcW w:w="1134" w:type="dxa"/>
          </w:tcPr>
          <w:p w:rsidR="002F3E02" w:rsidRDefault="002F3E02" w:rsidP="0090321B">
            <w:pPr>
              <w:cnfStyle w:val="100000000000" w:firstRow="1" w:lastRow="0" w:firstColumn="0" w:lastColumn="0" w:oddVBand="0" w:evenVBand="0" w:oddHBand="0" w:evenHBand="0" w:firstRowFirstColumn="0" w:firstRowLastColumn="0" w:lastRowFirstColumn="0" w:lastRowLastColumn="0"/>
            </w:pPr>
          </w:p>
        </w:tc>
      </w:tr>
      <w:tr w:rsidR="002F3E02"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Yes</w:t>
            </w:r>
          </w:p>
        </w:tc>
        <w:tc>
          <w:tcPr>
            <w:tcW w:w="1134" w:type="dxa"/>
          </w:tcPr>
          <w:p w:rsidR="002F3E02" w:rsidRDefault="002F3E02" w:rsidP="0090321B">
            <w:pPr>
              <w:cnfStyle w:val="000000100000" w:firstRow="0" w:lastRow="0" w:firstColumn="0" w:lastColumn="0" w:oddVBand="0" w:evenVBand="0" w:oddHBand="1" w:evenHBand="0" w:firstRowFirstColumn="0" w:firstRowLastColumn="0" w:lastRowFirstColumn="0" w:lastRowLastColumn="0"/>
            </w:pPr>
          </w:p>
        </w:tc>
      </w:tr>
      <w:tr w:rsidR="002F3E02"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No</w:t>
            </w:r>
          </w:p>
        </w:tc>
        <w:tc>
          <w:tcPr>
            <w:tcW w:w="1134" w:type="dxa"/>
          </w:tcPr>
          <w:p w:rsidR="002F3E02" w:rsidRDefault="002F3E02" w:rsidP="0090321B">
            <w:pPr>
              <w:cnfStyle w:val="000000010000" w:firstRow="0" w:lastRow="0" w:firstColumn="0" w:lastColumn="0" w:oddVBand="0" w:evenVBand="0" w:oddHBand="0" w:evenHBand="1" w:firstRowFirstColumn="0" w:firstRowLastColumn="0" w:lastRowFirstColumn="0" w:lastRowLastColumn="0"/>
            </w:pPr>
          </w:p>
        </w:tc>
      </w:tr>
    </w:tbl>
    <w:p w:rsidR="002F3E02" w:rsidRDefault="002F3E02" w:rsidP="009340C8">
      <w:pPr>
        <w:spacing w:after="0"/>
        <w:rPr>
          <w:b/>
        </w:rPr>
      </w:pPr>
    </w:p>
    <w:p w:rsidR="002F3E02" w:rsidRDefault="00584A1B" w:rsidP="002F3E02">
      <w:pPr>
        <w:spacing w:after="0"/>
      </w:pPr>
      <w:r>
        <w:t xml:space="preserve">83: Do you agree that the appropriate enforcement agency needs to be notified of the proposed modifications? </w:t>
      </w:r>
      <w:r w:rsidR="002F3E02">
        <w:t xml:space="preserve"> If not, why not?</w:t>
      </w:r>
    </w:p>
    <w:p w:rsidR="002F3E02" w:rsidRDefault="002F3E02" w:rsidP="002F3E02">
      <w:pPr>
        <w:spacing w:after="0"/>
      </w:pPr>
    </w:p>
    <w:tbl>
      <w:tblPr>
        <w:tblStyle w:val="LightGrid-Accent1"/>
        <w:tblW w:w="0" w:type="auto"/>
        <w:jc w:val="center"/>
        <w:tblLook w:val="04A0" w:firstRow="1" w:lastRow="0" w:firstColumn="1" w:lastColumn="0" w:noHBand="0" w:noVBand="1"/>
      </w:tblPr>
      <w:tblGrid>
        <w:gridCol w:w="6372"/>
        <w:gridCol w:w="1134"/>
      </w:tblGrid>
      <w:tr w:rsidR="002F3E02"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Option</w:t>
            </w:r>
          </w:p>
        </w:tc>
        <w:tc>
          <w:tcPr>
            <w:tcW w:w="1134" w:type="dxa"/>
          </w:tcPr>
          <w:p w:rsidR="002F3E02" w:rsidRDefault="002F3E02" w:rsidP="0090321B">
            <w:pPr>
              <w:cnfStyle w:val="100000000000" w:firstRow="1" w:lastRow="0" w:firstColumn="0" w:lastColumn="0" w:oddVBand="0" w:evenVBand="0" w:oddHBand="0" w:evenHBand="0" w:firstRowFirstColumn="0" w:firstRowLastColumn="0" w:lastRowFirstColumn="0" w:lastRowLastColumn="0"/>
            </w:pPr>
          </w:p>
        </w:tc>
      </w:tr>
      <w:tr w:rsidR="002F3E02"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Yes</w:t>
            </w:r>
          </w:p>
        </w:tc>
        <w:tc>
          <w:tcPr>
            <w:tcW w:w="1134" w:type="dxa"/>
          </w:tcPr>
          <w:p w:rsidR="002F3E02" w:rsidRDefault="002F3E02" w:rsidP="0090321B">
            <w:pPr>
              <w:cnfStyle w:val="000000100000" w:firstRow="0" w:lastRow="0" w:firstColumn="0" w:lastColumn="0" w:oddVBand="0" w:evenVBand="0" w:oddHBand="1" w:evenHBand="0" w:firstRowFirstColumn="0" w:firstRowLastColumn="0" w:lastRowFirstColumn="0" w:lastRowLastColumn="0"/>
            </w:pPr>
          </w:p>
        </w:tc>
      </w:tr>
      <w:tr w:rsidR="002F3E02"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No</w:t>
            </w:r>
          </w:p>
        </w:tc>
        <w:tc>
          <w:tcPr>
            <w:tcW w:w="1134" w:type="dxa"/>
          </w:tcPr>
          <w:p w:rsidR="002F3E02" w:rsidRDefault="002F3E02" w:rsidP="0090321B">
            <w:pPr>
              <w:cnfStyle w:val="000000010000" w:firstRow="0" w:lastRow="0" w:firstColumn="0" w:lastColumn="0" w:oddVBand="0" w:evenVBand="0" w:oddHBand="0" w:evenHBand="1" w:firstRowFirstColumn="0" w:firstRowLastColumn="0" w:lastRowFirstColumn="0" w:lastRowLastColumn="0"/>
            </w:pPr>
          </w:p>
        </w:tc>
      </w:tr>
    </w:tbl>
    <w:p w:rsidR="002F3E02" w:rsidRDefault="002F3E02" w:rsidP="002F3E02">
      <w:pPr>
        <w:spacing w:after="0"/>
      </w:pPr>
    </w:p>
    <w:p w:rsidR="006E5F10" w:rsidRDefault="006E5F10" w:rsidP="009340C8">
      <w:pPr>
        <w:spacing w:after="0"/>
      </w:pPr>
    </w:p>
    <w:p w:rsidR="006E5F10" w:rsidRDefault="00584A1B" w:rsidP="009340C8">
      <w:pPr>
        <w:spacing w:after="0"/>
      </w:pPr>
      <w:r>
        <w:t>84: Do you agree that in situations where the modification is significant then a new approval to install and/ or registration is required?</w:t>
      </w:r>
      <w:r w:rsidR="00B346A1">
        <w:t xml:space="preserve"> If not, why not?</w:t>
      </w:r>
    </w:p>
    <w:p w:rsidR="00B346A1" w:rsidRDefault="00B346A1" w:rsidP="009340C8">
      <w:pPr>
        <w:spacing w:after="0"/>
      </w:pPr>
    </w:p>
    <w:tbl>
      <w:tblPr>
        <w:tblStyle w:val="LightGrid-Accent1"/>
        <w:tblW w:w="0" w:type="auto"/>
        <w:jc w:val="center"/>
        <w:tblLook w:val="04A0" w:firstRow="1" w:lastRow="0" w:firstColumn="1" w:lastColumn="0" w:noHBand="0" w:noVBand="1"/>
      </w:tblPr>
      <w:tblGrid>
        <w:gridCol w:w="6372"/>
        <w:gridCol w:w="1134"/>
      </w:tblGrid>
      <w:tr w:rsidR="002F3E02"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Option</w:t>
            </w:r>
          </w:p>
        </w:tc>
        <w:tc>
          <w:tcPr>
            <w:tcW w:w="1134" w:type="dxa"/>
          </w:tcPr>
          <w:p w:rsidR="002F3E02" w:rsidRDefault="002F3E02" w:rsidP="0090321B">
            <w:pPr>
              <w:cnfStyle w:val="100000000000" w:firstRow="1" w:lastRow="0" w:firstColumn="0" w:lastColumn="0" w:oddVBand="0" w:evenVBand="0" w:oddHBand="0" w:evenHBand="0" w:firstRowFirstColumn="0" w:firstRowLastColumn="0" w:lastRowFirstColumn="0" w:lastRowLastColumn="0"/>
            </w:pPr>
          </w:p>
        </w:tc>
      </w:tr>
      <w:tr w:rsidR="002F3E02"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Yes</w:t>
            </w:r>
          </w:p>
        </w:tc>
        <w:tc>
          <w:tcPr>
            <w:tcW w:w="1134" w:type="dxa"/>
          </w:tcPr>
          <w:p w:rsidR="002F3E02" w:rsidRDefault="002F3E02" w:rsidP="0090321B">
            <w:pPr>
              <w:cnfStyle w:val="000000100000" w:firstRow="0" w:lastRow="0" w:firstColumn="0" w:lastColumn="0" w:oddVBand="0" w:evenVBand="0" w:oddHBand="1" w:evenHBand="0" w:firstRowFirstColumn="0" w:firstRowLastColumn="0" w:lastRowFirstColumn="0" w:lastRowLastColumn="0"/>
            </w:pPr>
          </w:p>
        </w:tc>
      </w:tr>
      <w:tr w:rsidR="002F3E02"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2F3E02" w:rsidRDefault="002F3E02" w:rsidP="0090321B">
            <w:r>
              <w:t>No</w:t>
            </w:r>
          </w:p>
        </w:tc>
        <w:tc>
          <w:tcPr>
            <w:tcW w:w="1134" w:type="dxa"/>
          </w:tcPr>
          <w:p w:rsidR="002F3E02" w:rsidRDefault="002F3E02" w:rsidP="0090321B">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85: Do you agree that a system can be decommissioned by either a licensed installer or a licensed plumber?</w:t>
      </w:r>
    </w:p>
    <w:p w:rsidR="00B346A1" w:rsidRDefault="00B346A1" w:rsidP="009340C8">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9340C8">
      <w:pPr>
        <w:spacing w:after="0"/>
      </w:pPr>
    </w:p>
    <w:p w:rsidR="006E5F10" w:rsidRDefault="00584A1B" w:rsidP="009340C8">
      <w:pPr>
        <w:spacing w:after="0"/>
      </w:pPr>
      <w:r>
        <w:t>86: Do you agree that decommissioning of a system should take place in the following situations?</w:t>
      </w:r>
    </w:p>
    <w:p w:rsidR="006E5F10" w:rsidRPr="00B346A1" w:rsidRDefault="00584A1B" w:rsidP="00B346A1">
      <w:pPr>
        <w:spacing w:after="0"/>
        <w:ind w:left="567"/>
        <w:rPr>
          <w:bCs/>
        </w:rPr>
      </w:pPr>
      <w:r w:rsidRPr="00B346A1">
        <w:rPr>
          <w:bCs/>
        </w:rPr>
        <w:t>a.</w:t>
      </w:r>
      <w:r w:rsidR="00B346A1" w:rsidRPr="00B346A1">
        <w:rPr>
          <w:bCs/>
        </w:rPr>
        <w:t xml:space="preserve"> </w:t>
      </w:r>
      <w:r w:rsidRPr="00B346A1">
        <w:rPr>
          <w:bCs/>
        </w:rPr>
        <w:t>A building is to be constructed above the apparatus</w:t>
      </w:r>
    </w:p>
    <w:p w:rsidR="006E5F10" w:rsidRPr="00B346A1" w:rsidRDefault="00B346A1" w:rsidP="00B346A1">
      <w:pPr>
        <w:spacing w:after="0"/>
        <w:ind w:left="567"/>
        <w:rPr>
          <w:bCs/>
        </w:rPr>
      </w:pPr>
      <w:r w:rsidRPr="00B346A1">
        <w:rPr>
          <w:bCs/>
        </w:rPr>
        <w:t xml:space="preserve">b. </w:t>
      </w:r>
      <w:r w:rsidR="00584A1B" w:rsidRPr="00B346A1">
        <w:rPr>
          <w:bCs/>
        </w:rPr>
        <w:t>Reticulated sewerage is provided and connection to the reticulated sewerage system has occurred</w:t>
      </w:r>
    </w:p>
    <w:p w:rsidR="00B346A1" w:rsidRDefault="00B346A1" w:rsidP="00B346A1">
      <w:pPr>
        <w:spacing w:after="0"/>
      </w:pPr>
    </w:p>
    <w:p w:rsidR="0090321B" w:rsidRDefault="0090321B">
      <w:r>
        <w:br w:type="page"/>
      </w:r>
    </w:p>
    <w:p w:rsidR="006E5F10" w:rsidRDefault="00584A1B" w:rsidP="009340C8">
      <w:pPr>
        <w:spacing w:after="0"/>
      </w:pPr>
      <w:r>
        <w:lastRenderedPageBreak/>
        <w:t>87: Are there any other situations where decommissioning should occur?</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88: What activities should be required as part of decommissioning?</w:t>
      </w:r>
    </w:p>
    <w:p w:rsidR="006E5F10" w:rsidRPr="00B346A1" w:rsidRDefault="00584A1B" w:rsidP="00B346A1">
      <w:pPr>
        <w:spacing w:after="0"/>
        <w:ind w:left="567"/>
        <w:rPr>
          <w:bCs/>
        </w:rPr>
      </w:pPr>
      <w:r w:rsidRPr="00B346A1">
        <w:rPr>
          <w:bCs/>
        </w:rPr>
        <w:t>a.</w:t>
      </w:r>
      <w:r w:rsidR="00B346A1" w:rsidRPr="00B346A1">
        <w:rPr>
          <w:bCs/>
        </w:rPr>
        <w:t xml:space="preserve"> </w:t>
      </w:r>
      <w:r w:rsidRPr="00B346A1">
        <w:rPr>
          <w:bCs/>
        </w:rPr>
        <w:t>Empty the onsite wastewater system</w:t>
      </w:r>
    </w:p>
    <w:p w:rsidR="006E5F10" w:rsidRPr="00B346A1" w:rsidRDefault="00B346A1" w:rsidP="00B346A1">
      <w:pPr>
        <w:spacing w:after="0"/>
        <w:ind w:left="567"/>
        <w:rPr>
          <w:bCs/>
        </w:rPr>
      </w:pPr>
      <w:r w:rsidRPr="00B346A1">
        <w:rPr>
          <w:bCs/>
        </w:rPr>
        <w:t xml:space="preserve">b. </w:t>
      </w:r>
      <w:r w:rsidR="00584A1B" w:rsidRPr="00B346A1">
        <w:rPr>
          <w:bCs/>
        </w:rPr>
        <w:t>Removal of the onsite wastewater system</w:t>
      </w:r>
    </w:p>
    <w:p w:rsidR="006E5F10" w:rsidRPr="00B346A1" w:rsidRDefault="00584A1B" w:rsidP="00B346A1">
      <w:pPr>
        <w:spacing w:after="0"/>
        <w:ind w:left="567"/>
        <w:rPr>
          <w:bCs/>
        </w:rPr>
      </w:pPr>
      <w:r w:rsidRPr="00B346A1">
        <w:rPr>
          <w:bCs/>
        </w:rPr>
        <w:t>c.</w:t>
      </w:r>
      <w:r w:rsidR="00B346A1" w:rsidRPr="00B346A1">
        <w:rPr>
          <w:bCs/>
        </w:rPr>
        <w:t xml:space="preserve"> </w:t>
      </w:r>
      <w:r w:rsidRPr="00B346A1">
        <w:rPr>
          <w:bCs/>
        </w:rPr>
        <w:t>Backfill the area with clean fill</w:t>
      </w:r>
    </w:p>
    <w:p w:rsidR="006E5F10" w:rsidRPr="00B346A1" w:rsidRDefault="00584A1B" w:rsidP="00B346A1">
      <w:pPr>
        <w:spacing w:after="0"/>
        <w:ind w:left="567"/>
        <w:rPr>
          <w:bCs/>
        </w:rPr>
      </w:pPr>
      <w:r w:rsidRPr="00B346A1">
        <w:rPr>
          <w:bCs/>
        </w:rPr>
        <w:t>d.</w:t>
      </w:r>
      <w:r w:rsidR="00B346A1" w:rsidRPr="00B346A1">
        <w:rPr>
          <w:bCs/>
        </w:rPr>
        <w:t xml:space="preserve"> </w:t>
      </w:r>
      <w:r w:rsidRPr="00B346A1">
        <w:rPr>
          <w:bCs/>
        </w:rPr>
        <w:t>Other, please describe</w:t>
      </w:r>
    </w:p>
    <w:p w:rsidR="006E5F10" w:rsidRDefault="006E5F10" w:rsidP="009340C8">
      <w:pPr>
        <w:spacing w:after="0"/>
      </w:pPr>
    </w:p>
    <w:p w:rsidR="00B346A1" w:rsidRDefault="00584A1B" w:rsidP="00B346A1">
      <w:pPr>
        <w:spacing w:after="0"/>
      </w:pPr>
      <w:r>
        <w:t>89: If regulation is the preferred option do you agree with the proposal that the wastewater products from toilets using alternative technologies are regulated the same as other primary treatment systems?</w:t>
      </w:r>
      <w:r w:rsidR="00B346A1" w:rsidRPr="00B346A1">
        <w:t xml:space="preserve"> </w:t>
      </w: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90: If you disagree, how should the wastewater products from a toilet using alternative technology be regulated? Please explain.</w:t>
      </w:r>
    </w:p>
    <w:p w:rsidR="00B346A1" w:rsidRDefault="00B346A1" w:rsidP="009340C8">
      <w:pPr>
        <w:spacing w:after="0"/>
      </w:pPr>
    </w:p>
    <w:p w:rsidR="00B346A1" w:rsidRDefault="00584A1B" w:rsidP="00B346A1">
      <w:pPr>
        <w:spacing w:after="0"/>
      </w:pPr>
      <w:r>
        <w:t>91: Do you agree that additional system design requirements are outlined in a Code of Practice which is called up in new regulation?</w:t>
      </w:r>
    </w:p>
    <w:p w:rsidR="00B346A1" w:rsidRPr="00B346A1" w:rsidRDefault="00B346A1" w:rsidP="00B346A1">
      <w:pPr>
        <w:spacing w:after="0"/>
        <w:rPr>
          <w:sz w:val="20"/>
          <w:szCs w:val="20"/>
        </w:rPr>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92: Do you agree the regulations should reference the design flow rates from AS/NZS 1547?</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93: Do you agree with the proposal that a per person, per day flow rate is used?</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94: If not, how should the design flow rates should be estimated? Please provide evidence for your suggestion.</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B346A1" w:rsidRPr="00B346A1" w:rsidRDefault="00584A1B" w:rsidP="00B346A1">
      <w:pPr>
        <w:spacing w:after="0"/>
        <w:rPr>
          <w:bCs/>
        </w:rPr>
      </w:pPr>
      <w:r>
        <w:t>95: Do you agree that in situations where a system which uses alternative technologies or does not include sewage, the flow rates sizing of an onsite wastewater system can be based on a lower flow rate?</w:t>
      </w:r>
      <w:r w:rsidR="00B346A1" w:rsidRPr="00B346A1">
        <w:rPr>
          <w:b/>
        </w:rPr>
        <w:t xml:space="preserve"> </w:t>
      </w:r>
      <w:r w:rsidR="00B346A1" w:rsidRPr="00B346A1">
        <w:rPr>
          <w:bCs/>
        </w:rPr>
        <w:t>Please explain your answer</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96: Do you agree that the regulations should refer to the design loading rate (infiltration rate) for various soil types using Table L of AS/NZS 1547?</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97: If not, what design loading rates should the DOH reference? Please provide the evidence for your answer.</w:t>
      </w:r>
    </w:p>
    <w:p w:rsidR="00B346A1" w:rsidRDefault="00B346A1" w:rsidP="009340C8">
      <w:pPr>
        <w:spacing w:after="0"/>
      </w:pPr>
    </w:p>
    <w:p w:rsidR="006E5F10" w:rsidRDefault="00584A1B" w:rsidP="009340C8">
      <w:pPr>
        <w:spacing w:after="0"/>
      </w:pPr>
      <w:r>
        <w:t>98: Do you agree with the proposal to reference the formula from AS1547 to determine the size of the land application system?</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99: If you do not agree with this calculation what calculation should be referenced? Please provide evidence for your suggestion.</w:t>
      </w:r>
    </w:p>
    <w:p w:rsidR="006E5F10" w:rsidRDefault="00584A1B" w:rsidP="009340C8">
      <w:pPr>
        <w:spacing w:after="0"/>
      </w:pPr>
      <w:r>
        <w:br/>
        <w:t>100: Do you agree that the requirements for a site and soil evaluation are provided in a Code of Practice which is called up in regulation?</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 xml:space="preserve">101: Do you support the proposal that </w:t>
      </w:r>
      <w:proofErr w:type="gramStart"/>
      <w:r>
        <w:t>a</w:t>
      </w:r>
      <w:proofErr w:type="gramEnd"/>
      <w:r>
        <w:t xml:space="preserve"> SSE is not required as part of an Application to Install for a premise with a lot with a single dwelling, unless the approving agency requests one? If not, how do you think it should be managed?</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90321B" w:rsidRDefault="0090321B">
      <w:r>
        <w:br w:type="page"/>
      </w:r>
    </w:p>
    <w:p w:rsidR="006E5F10" w:rsidRDefault="00584A1B" w:rsidP="009340C8">
      <w:pPr>
        <w:spacing w:after="0"/>
      </w:pPr>
      <w:r>
        <w:lastRenderedPageBreak/>
        <w:t xml:space="preserve">102: If adopted, should the regulations state a single dwelling will not be required to submit </w:t>
      </w:r>
      <w:proofErr w:type="gramStart"/>
      <w:r>
        <w:t>a</w:t>
      </w:r>
      <w:proofErr w:type="gramEnd"/>
      <w:r>
        <w:t xml:space="preserve"> SSE with an Application to Install unless requested by the approving agency?</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584A1B" w:rsidP="009340C8">
      <w:pPr>
        <w:spacing w:after="0"/>
      </w:pPr>
      <w:r>
        <w:t xml:space="preserve">103: If adopted, should the regulations </w:t>
      </w:r>
      <w:proofErr w:type="gramStart"/>
      <w:r>
        <w:t>state  a</w:t>
      </w:r>
      <w:proofErr w:type="gramEnd"/>
      <w:r>
        <w:t xml:space="preserve"> SSE will be required for all lots other than those with a single dwelling, unless the approving agency considers it has enough information to assess the application to install?</w:t>
      </w:r>
    </w:p>
    <w:p w:rsidR="00B346A1" w:rsidRDefault="00B346A1" w:rsidP="00B346A1">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B346A1" w:rsidRDefault="00584A1B" w:rsidP="00B346A1">
      <w:pPr>
        <w:spacing w:after="0"/>
      </w:pPr>
      <w:r>
        <w:t>104: If adopted, should an owner be able to request an exemption where there is enough information already available for the site and soil conditions on site to assesses in an Application to Install?</w:t>
      </w: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B346A1" w:rsidRDefault="00584A1B" w:rsidP="00B346A1">
      <w:pPr>
        <w:spacing w:after="0"/>
      </w:pPr>
      <w:r>
        <w:t>105: Should the DOH maintain the status quo and provide guidance material for conducting an SSE?</w:t>
      </w:r>
    </w:p>
    <w:tbl>
      <w:tblPr>
        <w:tblStyle w:val="LightGrid-Accent1"/>
        <w:tblW w:w="0" w:type="auto"/>
        <w:jc w:val="center"/>
        <w:tblLook w:val="04A0" w:firstRow="1" w:lastRow="0" w:firstColumn="1" w:lastColumn="0" w:noHBand="0" w:noVBand="1"/>
      </w:tblPr>
      <w:tblGrid>
        <w:gridCol w:w="6372"/>
        <w:gridCol w:w="1134"/>
      </w:tblGrid>
      <w:tr w:rsidR="00B346A1"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Option</w:t>
            </w:r>
          </w:p>
        </w:tc>
        <w:tc>
          <w:tcPr>
            <w:tcW w:w="1134" w:type="dxa"/>
          </w:tcPr>
          <w:p w:rsidR="00B346A1" w:rsidRDefault="00B346A1" w:rsidP="0090321B">
            <w:pPr>
              <w:cnfStyle w:val="100000000000" w:firstRow="1" w:lastRow="0" w:firstColumn="0" w:lastColumn="0" w:oddVBand="0" w:evenVBand="0" w:oddHBand="0" w:evenHBand="0" w:firstRowFirstColumn="0" w:firstRowLastColumn="0" w:lastRowFirstColumn="0" w:lastRowLastColumn="0"/>
            </w:pPr>
          </w:p>
        </w:tc>
      </w:tr>
      <w:tr w:rsidR="00B346A1"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Yes</w:t>
            </w:r>
          </w:p>
        </w:tc>
        <w:tc>
          <w:tcPr>
            <w:tcW w:w="1134" w:type="dxa"/>
          </w:tcPr>
          <w:p w:rsidR="00B346A1" w:rsidRDefault="00B346A1" w:rsidP="0090321B">
            <w:pPr>
              <w:cnfStyle w:val="000000100000" w:firstRow="0" w:lastRow="0" w:firstColumn="0" w:lastColumn="0" w:oddVBand="0" w:evenVBand="0" w:oddHBand="1" w:evenHBand="0" w:firstRowFirstColumn="0" w:firstRowLastColumn="0" w:lastRowFirstColumn="0" w:lastRowLastColumn="0"/>
            </w:pPr>
          </w:p>
        </w:tc>
      </w:tr>
      <w:tr w:rsidR="00B346A1"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0321B">
            <w:r>
              <w:t>No</w:t>
            </w:r>
          </w:p>
        </w:tc>
        <w:tc>
          <w:tcPr>
            <w:tcW w:w="1134" w:type="dxa"/>
          </w:tcPr>
          <w:p w:rsidR="00B346A1" w:rsidRDefault="00B346A1" w:rsidP="0090321B">
            <w:pPr>
              <w:cnfStyle w:val="000000010000" w:firstRow="0" w:lastRow="0" w:firstColumn="0" w:lastColumn="0" w:oddVBand="0" w:evenVBand="0" w:oddHBand="0" w:evenHBand="1" w:firstRowFirstColumn="0" w:firstRowLastColumn="0" w:lastRowFirstColumn="0" w:lastRowLastColumn="0"/>
            </w:pPr>
          </w:p>
        </w:tc>
      </w:tr>
    </w:tbl>
    <w:p w:rsidR="00B346A1" w:rsidRDefault="00B346A1" w:rsidP="00B346A1">
      <w:pPr>
        <w:spacing w:after="0"/>
      </w:pPr>
    </w:p>
    <w:p w:rsidR="006E5F10" w:rsidRDefault="00B346A1" w:rsidP="009340C8">
      <w:pPr>
        <w:spacing w:after="0"/>
      </w:pPr>
      <w:r>
        <w:t>1</w:t>
      </w:r>
      <w:r w:rsidR="00584A1B">
        <w:t xml:space="preserve">06: Which of the following options do agree with: </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B346A1" w:rsidTr="00B346A1">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340C8">
            <w:r>
              <w:t>Option</w:t>
            </w:r>
          </w:p>
        </w:tc>
        <w:tc>
          <w:tcPr>
            <w:tcW w:w="1134" w:type="dxa"/>
          </w:tcPr>
          <w:p w:rsidR="00B346A1" w:rsidRDefault="00B346A1" w:rsidP="009340C8">
            <w:pPr>
              <w:cnfStyle w:val="100000000000" w:firstRow="1" w:lastRow="0" w:firstColumn="0" w:lastColumn="0" w:oddVBand="0" w:evenVBand="0" w:oddHBand="0" w:evenHBand="0" w:firstRowFirstColumn="0" w:firstRowLastColumn="0" w:lastRowFirstColumn="0" w:lastRowLastColumn="0"/>
            </w:pPr>
          </w:p>
        </w:tc>
      </w:tr>
      <w:tr w:rsidR="00B346A1" w:rsidTr="00B346A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340C8">
            <w:proofErr w:type="gramStart"/>
            <w:r>
              <w:t>A</w:t>
            </w:r>
            <w:proofErr w:type="gramEnd"/>
            <w:r>
              <w:t xml:space="preserve"> SSE should be conducted in accordance with AS/NZS 1547 or</w:t>
            </w:r>
          </w:p>
        </w:tc>
        <w:tc>
          <w:tcPr>
            <w:tcW w:w="1134" w:type="dxa"/>
          </w:tcPr>
          <w:p w:rsidR="00B346A1" w:rsidRDefault="00B346A1" w:rsidP="009340C8">
            <w:pPr>
              <w:cnfStyle w:val="000000100000" w:firstRow="0" w:lastRow="0" w:firstColumn="0" w:lastColumn="0" w:oddVBand="0" w:evenVBand="0" w:oddHBand="1" w:evenHBand="0" w:firstRowFirstColumn="0" w:firstRowLastColumn="0" w:lastRowFirstColumn="0" w:lastRowLastColumn="0"/>
            </w:pPr>
          </w:p>
        </w:tc>
      </w:tr>
      <w:tr w:rsidR="00B346A1" w:rsidTr="00B346A1">
        <w:trPr>
          <w:cnfStyle w:val="000000010000" w:firstRow="0" w:lastRow="0" w:firstColumn="0" w:lastColumn="0" w:oddVBand="0" w:evenVBand="0" w:oddHBand="0" w:evenHBand="1"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340C8">
            <w:r>
              <w:t xml:space="preserve">The scale and intensity of </w:t>
            </w:r>
            <w:proofErr w:type="gramStart"/>
            <w:r>
              <w:t>a</w:t>
            </w:r>
            <w:proofErr w:type="gramEnd"/>
            <w:r>
              <w:t xml:space="preserve"> SSE should be determined by the agency approving the application to install.</w:t>
            </w:r>
          </w:p>
        </w:tc>
        <w:tc>
          <w:tcPr>
            <w:tcW w:w="1134" w:type="dxa"/>
          </w:tcPr>
          <w:p w:rsidR="00B346A1" w:rsidRDefault="00B346A1" w:rsidP="009340C8">
            <w:pPr>
              <w:cnfStyle w:val="000000010000" w:firstRow="0" w:lastRow="0" w:firstColumn="0" w:lastColumn="0" w:oddVBand="0" w:evenVBand="0" w:oddHBand="0" w:evenHBand="1" w:firstRowFirstColumn="0" w:firstRowLastColumn="0" w:lastRowFirstColumn="0" w:lastRowLastColumn="0"/>
            </w:pPr>
          </w:p>
        </w:tc>
      </w:tr>
      <w:tr w:rsidR="00B346A1" w:rsidTr="00B346A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346A1" w:rsidRDefault="00B346A1" w:rsidP="009340C8">
            <w:r>
              <w:t>Other</w:t>
            </w:r>
          </w:p>
        </w:tc>
        <w:tc>
          <w:tcPr>
            <w:tcW w:w="1134" w:type="dxa"/>
          </w:tcPr>
          <w:p w:rsidR="00B346A1" w:rsidRDefault="00B346A1" w:rsidP="009340C8">
            <w:pPr>
              <w:cnfStyle w:val="000000100000" w:firstRow="0" w:lastRow="0" w:firstColumn="0" w:lastColumn="0" w:oddVBand="0" w:evenVBand="0" w:oddHBand="1" w:evenHBand="0" w:firstRowFirstColumn="0" w:firstRowLastColumn="0" w:lastRowFirstColumn="0" w:lastRowLastColumn="0"/>
            </w:pPr>
          </w:p>
        </w:tc>
      </w:tr>
    </w:tbl>
    <w:p w:rsidR="006E5F10" w:rsidRDefault="00907615" w:rsidP="00B346A1">
      <w:pPr>
        <w:spacing w:after="0"/>
      </w:pPr>
      <w:r>
        <w:t xml:space="preserve">        Please outline what </w:t>
      </w:r>
      <w:proofErr w:type="gramStart"/>
      <w:r>
        <w:t>a</w:t>
      </w:r>
      <w:proofErr w:type="gramEnd"/>
      <w:r>
        <w:t xml:space="preserve"> SSE should be based on and why?</w:t>
      </w:r>
      <w:r w:rsidR="00584A1B">
        <w:br/>
      </w:r>
    </w:p>
    <w:p w:rsidR="006E5F10" w:rsidRDefault="00584A1B" w:rsidP="009340C8">
      <w:pPr>
        <w:spacing w:after="0"/>
      </w:pPr>
      <w:r>
        <w:t xml:space="preserve">107: Who should be able to conduct </w:t>
      </w:r>
      <w:proofErr w:type="gramStart"/>
      <w:r>
        <w:t>a</w:t>
      </w:r>
      <w:proofErr w:type="gramEnd"/>
      <w:r>
        <w:t xml:space="preserve"> SSE for an Application to Install?</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761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Option</w:t>
            </w:r>
          </w:p>
        </w:tc>
        <w:tc>
          <w:tcPr>
            <w:tcW w:w="1134" w:type="dxa"/>
          </w:tcPr>
          <w:p w:rsidR="00907615" w:rsidRDefault="00907615" w:rsidP="009340C8">
            <w:pPr>
              <w:cnfStyle w:val="100000000000" w:firstRow="1" w:lastRow="0" w:firstColumn="0" w:lastColumn="0" w:oddVBand="0" w:evenVBand="0" w:oddHBand="0" w:evenHBand="0" w:firstRowFirstColumn="0" w:firstRowLastColumn="0" w:lastRowFirstColumn="0" w:lastRowLastColumn="0"/>
            </w:pPr>
          </w:p>
        </w:tc>
      </w:tr>
      <w:tr w:rsidR="00907615" w:rsidTr="0090761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Environmental engineer / soil scientist / land capability assessor</w:t>
            </w:r>
          </w:p>
        </w:tc>
        <w:tc>
          <w:tcPr>
            <w:tcW w:w="1134" w:type="dxa"/>
          </w:tcPr>
          <w:p w:rsidR="00907615" w:rsidRDefault="00907615" w:rsidP="009340C8">
            <w:pPr>
              <w:cnfStyle w:val="000000100000" w:firstRow="0" w:lastRow="0" w:firstColumn="0" w:lastColumn="0" w:oddVBand="0" w:evenVBand="0" w:oddHBand="1" w:evenHBand="0" w:firstRowFirstColumn="0" w:firstRowLastColumn="0" w:lastRowFirstColumn="0" w:lastRowLastColumn="0"/>
            </w:pPr>
          </w:p>
        </w:tc>
      </w:tr>
      <w:tr w:rsidR="00907615" w:rsidTr="0090761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Other</w:t>
            </w:r>
          </w:p>
        </w:tc>
        <w:tc>
          <w:tcPr>
            <w:tcW w:w="1134" w:type="dxa"/>
          </w:tcPr>
          <w:p w:rsidR="00907615" w:rsidRDefault="00907615"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90321B" w:rsidRDefault="0090321B">
      <w:r>
        <w:br w:type="page"/>
      </w:r>
    </w:p>
    <w:p w:rsidR="006E5F10" w:rsidRDefault="00584A1B" w:rsidP="009340C8">
      <w:pPr>
        <w:spacing w:after="0"/>
      </w:pPr>
      <w:r>
        <w:lastRenderedPageBreak/>
        <w:t>108: If other, what qualifications and/ or experience should a suitably qualified person hold?</w:t>
      </w:r>
    </w:p>
    <w:p w:rsidR="006E5F10" w:rsidRDefault="006E5F10" w:rsidP="00907615">
      <w:pPr>
        <w:spacing w:after="0"/>
      </w:pPr>
    </w:p>
    <w:p w:rsidR="006E5F10" w:rsidRDefault="00584A1B" w:rsidP="009340C8">
      <w:pPr>
        <w:spacing w:after="0"/>
      </w:pPr>
      <w:r>
        <w:t>109: Do you agree the ongoing requirements for managing onsite wastewater systems should be provided in a Code of Practice that is called up in regulation?</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07615">
      <w:pPr>
        <w:spacing w:after="0"/>
      </w:pPr>
      <w:r>
        <w:t>110: Do you agree with the proposal that as part of the product approval the DOH will set the servicing schedule?</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Pr="00907615" w:rsidRDefault="00584A1B" w:rsidP="009340C8">
      <w:pPr>
        <w:spacing w:after="0"/>
      </w:pPr>
      <w:r>
        <w:t xml:space="preserve">111: How do you think the servicing </w:t>
      </w:r>
      <w:r w:rsidRPr="00907615">
        <w:t>requirements should be assigned?</w:t>
      </w:r>
    </w:p>
    <w:p w:rsidR="006E5F10" w:rsidRPr="00907615" w:rsidRDefault="00584A1B" w:rsidP="00907615">
      <w:pPr>
        <w:pStyle w:val="ListParagraph"/>
        <w:numPr>
          <w:ilvl w:val="0"/>
          <w:numId w:val="13"/>
        </w:numPr>
        <w:spacing w:after="0"/>
      </w:pPr>
      <w:r w:rsidRPr="00907615">
        <w:t>By individual system, resulting in different servicing schedules for each system registered</w:t>
      </w:r>
    </w:p>
    <w:p w:rsidR="006E5F10" w:rsidRPr="00907615" w:rsidRDefault="00584A1B" w:rsidP="00907615">
      <w:pPr>
        <w:pStyle w:val="ListParagraph"/>
        <w:numPr>
          <w:ilvl w:val="0"/>
          <w:numId w:val="13"/>
        </w:numPr>
        <w:spacing w:after="0"/>
      </w:pPr>
      <w:r w:rsidRPr="00907615">
        <w:t>Require that all secondary treatment systems are serviced on the same schedule (either every 3 months, every 6 months or annually).</w:t>
      </w:r>
    </w:p>
    <w:p w:rsidR="006E5F10" w:rsidRPr="00907615" w:rsidRDefault="00584A1B" w:rsidP="00907615">
      <w:pPr>
        <w:pStyle w:val="ListParagraph"/>
        <w:numPr>
          <w:ilvl w:val="0"/>
          <w:numId w:val="13"/>
        </w:numPr>
        <w:spacing w:after="0"/>
      </w:pPr>
      <w:r w:rsidRPr="00907615">
        <w:t>Another way</w:t>
      </w:r>
      <w:r w:rsidR="00907615" w:rsidRPr="00907615">
        <w:t>?</w:t>
      </w:r>
    </w:p>
    <w:p w:rsidR="00907615" w:rsidRPr="00907615" w:rsidRDefault="00907615" w:rsidP="009340C8">
      <w:pPr>
        <w:spacing w:after="0"/>
      </w:pPr>
    </w:p>
    <w:p w:rsidR="006E5F10" w:rsidRDefault="00584A1B" w:rsidP="009340C8">
      <w:pPr>
        <w:spacing w:after="0"/>
      </w:pPr>
      <w:r>
        <w:t>112: Do you agree that a service technician should have to immediately report their concerns to the appropriate local government in the following situations?</w:t>
      </w:r>
    </w:p>
    <w:p w:rsidR="006E5F10" w:rsidRPr="00907615" w:rsidRDefault="00584A1B" w:rsidP="00907615">
      <w:pPr>
        <w:spacing w:after="0"/>
        <w:ind w:left="567"/>
        <w:rPr>
          <w:bCs/>
        </w:rPr>
      </w:pPr>
      <w:r w:rsidRPr="00907615">
        <w:rPr>
          <w:bCs/>
        </w:rPr>
        <w:t>a.</w:t>
      </w:r>
      <w:r w:rsidR="00907615">
        <w:rPr>
          <w:bCs/>
        </w:rPr>
        <w:t xml:space="preserve"> </w:t>
      </w:r>
      <w:r w:rsidRPr="00907615">
        <w:rPr>
          <w:bCs/>
        </w:rPr>
        <w:t>When they have concerns about the state of the system</w:t>
      </w:r>
    </w:p>
    <w:p w:rsidR="006E5F10" w:rsidRPr="00907615" w:rsidRDefault="00584A1B" w:rsidP="00907615">
      <w:pPr>
        <w:spacing w:after="0"/>
        <w:ind w:left="567"/>
        <w:rPr>
          <w:bCs/>
        </w:rPr>
      </w:pPr>
      <w:r w:rsidRPr="00907615">
        <w:rPr>
          <w:bCs/>
        </w:rPr>
        <w:t>b.</w:t>
      </w:r>
      <w:r w:rsidR="00907615">
        <w:rPr>
          <w:bCs/>
        </w:rPr>
        <w:t xml:space="preserve"> </w:t>
      </w:r>
      <w:r w:rsidRPr="00907615">
        <w:rPr>
          <w:bCs/>
        </w:rPr>
        <w:t xml:space="preserve">When there is a risk that the system may fail or pose a risk to public health </w:t>
      </w:r>
      <w:proofErr w:type="gramStart"/>
      <w:r w:rsidRPr="00907615">
        <w:rPr>
          <w:bCs/>
        </w:rPr>
        <w:t>in the near future</w:t>
      </w:r>
      <w:proofErr w:type="gramEnd"/>
    </w:p>
    <w:p w:rsidR="006E5F10" w:rsidRPr="00907615" w:rsidRDefault="00584A1B" w:rsidP="00907615">
      <w:pPr>
        <w:spacing w:after="0"/>
        <w:ind w:left="567"/>
        <w:rPr>
          <w:bCs/>
        </w:rPr>
      </w:pPr>
      <w:r w:rsidRPr="00907615">
        <w:rPr>
          <w:bCs/>
        </w:rPr>
        <w:t>c.</w:t>
      </w:r>
      <w:r w:rsidR="00907615">
        <w:rPr>
          <w:bCs/>
        </w:rPr>
        <w:t xml:space="preserve"> </w:t>
      </w:r>
      <w:r w:rsidRPr="00907615">
        <w:rPr>
          <w:bCs/>
        </w:rPr>
        <w:t>When there are ongoing problems which affect the system’s ability to deal with wastewater that occur for 2 or more services in a row.</w:t>
      </w:r>
    </w:p>
    <w:p w:rsidR="006E5F10" w:rsidRDefault="00584A1B" w:rsidP="00907615">
      <w:pPr>
        <w:spacing w:after="0"/>
        <w:ind w:left="567"/>
        <w:rPr>
          <w:bCs/>
        </w:rPr>
      </w:pPr>
      <w:r w:rsidRPr="00907615">
        <w:rPr>
          <w:bCs/>
        </w:rPr>
        <w:t>d.</w:t>
      </w:r>
      <w:r w:rsidR="00907615">
        <w:rPr>
          <w:bCs/>
        </w:rPr>
        <w:t xml:space="preserve"> </w:t>
      </w:r>
      <w:r w:rsidRPr="00907615">
        <w:rPr>
          <w:bCs/>
        </w:rPr>
        <w:t>When an owner refuses to service a system.</w:t>
      </w:r>
    </w:p>
    <w:p w:rsidR="00907615" w:rsidRPr="00907615" w:rsidRDefault="00907615" w:rsidP="00907615">
      <w:pPr>
        <w:spacing w:after="0"/>
        <w:ind w:left="567"/>
        <w:rPr>
          <w:bCs/>
        </w:rPr>
      </w:pPr>
    </w:p>
    <w:p w:rsidR="006E5F10" w:rsidRDefault="00584A1B" w:rsidP="009340C8">
      <w:pPr>
        <w:spacing w:after="0"/>
      </w:pPr>
      <w:r>
        <w:t>113: Are there any additional situations where immediate reporting should be required?</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340C8">
      <w:pPr>
        <w:spacing w:after="0"/>
      </w:pPr>
      <w:r>
        <w:t xml:space="preserve">114: Do you agree with the proposal that after every service the service technician notifies the appropriate local government of the system’s registration number and the date/time that the service occurred? </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340C8">
      <w:pPr>
        <w:spacing w:after="0"/>
      </w:pPr>
      <w:r>
        <w:t>115: If not, what information should be provided to local governments after every service?</w:t>
      </w:r>
    </w:p>
    <w:p w:rsidR="006E5F10" w:rsidRDefault="00584A1B" w:rsidP="009340C8">
      <w:pPr>
        <w:spacing w:after="0"/>
      </w:pPr>
      <w:r>
        <w:lastRenderedPageBreak/>
        <w:br/>
        <w:t xml:space="preserve">116: Do you agree that a service technician submit a service report if they have concerns about the performance of a system? </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340C8">
      <w:pPr>
        <w:spacing w:after="0"/>
      </w:pPr>
      <w:r>
        <w:t>117: Should the regulations allow for an authorised officer to require testing of the treated water quality from an onsite water system at a NATA accredited laboratory?</w:t>
      </w:r>
      <w:r w:rsidR="00907615">
        <w:t xml:space="preserve"> If no, please provide your rationale.</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340C8">
      <w:pPr>
        <w:spacing w:after="0"/>
      </w:pPr>
      <w:r>
        <w:t>118: Should the regulations allow for an authorised officer to require testing of the treated water quality from an onsite water system after installation?</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340C8">
      <w:pPr>
        <w:spacing w:after="0"/>
      </w:pPr>
      <w:r>
        <w:t>119: Who should bear the cost of sampling, please provide your rationale?</w:t>
      </w:r>
    </w:p>
    <w:p w:rsidR="00907615" w:rsidRDefault="00907615" w:rsidP="009340C8">
      <w:pPr>
        <w:spacing w:after="0"/>
      </w:pPr>
    </w:p>
    <w:p w:rsidR="006E5F10" w:rsidRDefault="00584A1B" w:rsidP="009340C8">
      <w:pPr>
        <w:spacing w:after="0"/>
      </w:pPr>
      <w:r>
        <w:t>120: Should the regulations require scheduled testing of treated wastewater from onsite wastewater systems?</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07615">
      <w:pPr>
        <w:spacing w:after="0"/>
      </w:pPr>
      <w:r>
        <w:t>121: Should this be a requirement of registration?</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340C8">
      <w:pPr>
        <w:spacing w:after="0"/>
      </w:pPr>
      <w:r>
        <w:t xml:space="preserve">122: Should the testing results be submitted to the approving authority or retained by the owner of the system? </w:t>
      </w:r>
      <w:r w:rsidR="00907615">
        <w:t>Please explain why?</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90321B" w:rsidRDefault="0090321B">
      <w:r>
        <w:br w:type="page"/>
      </w:r>
    </w:p>
    <w:p w:rsidR="006E5F10" w:rsidRDefault="00584A1B" w:rsidP="009340C8">
      <w:pPr>
        <w:spacing w:after="0"/>
      </w:pPr>
      <w:r>
        <w:lastRenderedPageBreak/>
        <w:t xml:space="preserve">123: Do you agree with the roles of each of the enforcement agencies described in the Table? </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584A1B" w:rsidP="009340C8">
      <w:pPr>
        <w:spacing w:after="0"/>
      </w:pPr>
      <w:r>
        <w:t>124: If not, please provide details on who should be the appropriate enforcement agency.</w:t>
      </w:r>
    </w:p>
    <w:p w:rsidR="00907615" w:rsidRDefault="00907615" w:rsidP="009340C8">
      <w:pPr>
        <w:spacing w:after="0"/>
      </w:pPr>
    </w:p>
    <w:p w:rsidR="006E5F10" w:rsidRDefault="00584A1B" w:rsidP="009340C8">
      <w:pPr>
        <w:spacing w:after="0"/>
      </w:pPr>
      <w:r>
        <w:t xml:space="preserve">125: How should wastewater from multiple dwellings on the same lot be managed? </w:t>
      </w:r>
      <w:r w:rsidR="00907615">
        <w:t>Please provide reasoning for your answer.</w:t>
      </w:r>
    </w:p>
    <w:p w:rsidR="00907615" w:rsidRDefault="00907615"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7615">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Option</w:t>
            </w:r>
          </w:p>
        </w:tc>
        <w:tc>
          <w:tcPr>
            <w:tcW w:w="1134" w:type="dxa"/>
          </w:tcPr>
          <w:p w:rsidR="00907615" w:rsidRDefault="00907615" w:rsidP="009340C8">
            <w:pPr>
              <w:cnfStyle w:val="100000000000" w:firstRow="1" w:lastRow="0" w:firstColumn="0" w:lastColumn="0" w:oddVBand="0" w:evenVBand="0" w:oddHBand="0" w:evenHBand="0" w:firstRowFirstColumn="0" w:firstRowLastColumn="0" w:lastRowFirstColumn="0" w:lastRowLastColumn="0"/>
            </w:pPr>
          </w:p>
        </w:tc>
      </w:tr>
      <w:tr w:rsidR="00907615" w:rsidTr="0090761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Through separate onsite wastewater systems for each building?</w:t>
            </w:r>
          </w:p>
        </w:tc>
        <w:tc>
          <w:tcPr>
            <w:tcW w:w="1134" w:type="dxa"/>
          </w:tcPr>
          <w:p w:rsidR="00907615" w:rsidRDefault="00907615" w:rsidP="009340C8">
            <w:pPr>
              <w:cnfStyle w:val="000000100000" w:firstRow="0" w:lastRow="0" w:firstColumn="0" w:lastColumn="0" w:oddVBand="0" w:evenVBand="0" w:oddHBand="1" w:evenHBand="0" w:firstRowFirstColumn="0" w:firstRowLastColumn="0" w:lastRowFirstColumn="0" w:lastRowLastColumn="0"/>
            </w:pPr>
          </w:p>
        </w:tc>
      </w:tr>
      <w:tr w:rsidR="00907615" w:rsidTr="00907615">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Require a separate onsite wastewater system for each wastewater stream?</w:t>
            </w:r>
          </w:p>
        </w:tc>
        <w:tc>
          <w:tcPr>
            <w:tcW w:w="1134" w:type="dxa"/>
          </w:tcPr>
          <w:p w:rsidR="00907615" w:rsidRDefault="00907615" w:rsidP="009340C8">
            <w:pPr>
              <w:cnfStyle w:val="000000010000" w:firstRow="0" w:lastRow="0" w:firstColumn="0" w:lastColumn="0" w:oddVBand="0" w:evenVBand="0" w:oddHBand="0" w:evenHBand="1" w:firstRowFirstColumn="0" w:firstRowLastColumn="0" w:lastRowFirstColumn="0" w:lastRowLastColumn="0"/>
            </w:pPr>
          </w:p>
        </w:tc>
      </w:tr>
      <w:tr w:rsidR="00907615" w:rsidTr="0090761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With one system, the design is fit for that purpose?'</w:t>
            </w:r>
          </w:p>
        </w:tc>
        <w:tc>
          <w:tcPr>
            <w:tcW w:w="1134" w:type="dxa"/>
          </w:tcPr>
          <w:p w:rsidR="00907615" w:rsidRDefault="00907615" w:rsidP="009340C8">
            <w:pPr>
              <w:cnfStyle w:val="000000100000" w:firstRow="0" w:lastRow="0" w:firstColumn="0" w:lastColumn="0" w:oddVBand="0" w:evenVBand="0" w:oddHBand="1" w:evenHBand="0" w:firstRowFirstColumn="0" w:firstRowLastColumn="0" w:lastRowFirstColumn="0" w:lastRowLastColumn="0"/>
            </w:pPr>
          </w:p>
        </w:tc>
      </w:tr>
      <w:tr w:rsidR="00907615" w:rsidTr="0090761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At the discretion of the local government?</w:t>
            </w:r>
          </w:p>
        </w:tc>
        <w:tc>
          <w:tcPr>
            <w:tcW w:w="1134" w:type="dxa"/>
          </w:tcPr>
          <w:p w:rsidR="00907615" w:rsidRDefault="00907615" w:rsidP="009340C8">
            <w:pPr>
              <w:cnfStyle w:val="000000010000" w:firstRow="0" w:lastRow="0" w:firstColumn="0" w:lastColumn="0" w:oddVBand="0" w:evenVBand="0" w:oddHBand="0" w:evenHBand="1" w:firstRowFirstColumn="0" w:firstRowLastColumn="0" w:lastRowFirstColumn="0" w:lastRowLastColumn="0"/>
            </w:pPr>
          </w:p>
        </w:tc>
      </w:tr>
      <w:tr w:rsidR="00907615" w:rsidTr="0090761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No specific regulation?</w:t>
            </w:r>
          </w:p>
        </w:tc>
        <w:tc>
          <w:tcPr>
            <w:tcW w:w="1134" w:type="dxa"/>
          </w:tcPr>
          <w:p w:rsidR="00907615" w:rsidRDefault="00907615" w:rsidP="009340C8">
            <w:pPr>
              <w:cnfStyle w:val="000000100000" w:firstRow="0" w:lastRow="0" w:firstColumn="0" w:lastColumn="0" w:oddVBand="0" w:evenVBand="0" w:oddHBand="1" w:evenHBand="0" w:firstRowFirstColumn="0" w:firstRowLastColumn="0" w:lastRowFirstColumn="0" w:lastRowLastColumn="0"/>
            </w:pPr>
          </w:p>
        </w:tc>
      </w:tr>
    </w:tbl>
    <w:p w:rsidR="006E5F10" w:rsidRDefault="00584A1B" w:rsidP="009340C8">
      <w:pPr>
        <w:spacing w:after="0"/>
      </w:pPr>
      <w:r>
        <w:br/>
        <w:t>126: If regulation is the preferred option, should the regulations require that a person installing an onsite wastewater system be:</w:t>
      </w:r>
    </w:p>
    <w:p w:rsidR="006E5F10" w:rsidRDefault="006E5F10" w:rsidP="009340C8">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761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Option</w:t>
            </w:r>
          </w:p>
        </w:tc>
        <w:tc>
          <w:tcPr>
            <w:tcW w:w="1134" w:type="dxa"/>
          </w:tcPr>
          <w:p w:rsidR="00907615" w:rsidRDefault="00907615" w:rsidP="009340C8">
            <w:pPr>
              <w:cnfStyle w:val="100000000000" w:firstRow="1" w:lastRow="0" w:firstColumn="0" w:lastColumn="0" w:oddVBand="0" w:evenVBand="0" w:oddHBand="0" w:evenHBand="0" w:firstRowFirstColumn="0" w:firstRowLastColumn="0" w:lastRowFirstColumn="0" w:lastRowLastColumn="0"/>
            </w:pPr>
          </w:p>
        </w:tc>
      </w:tr>
      <w:tr w:rsidR="00907615" w:rsidTr="0090761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Licenced</w:t>
            </w:r>
          </w:p>
        </w:tc>
        <w:tc>
          <w:tcPr>
            <w:tcW w:w="1134" w:type="dxa"/>
          </w:tcPr>
          <w:p w:rsidR="00907615" w:rsidRDefault="00907615" w:rsidP="009340C8">
            <w:pPr>
              <w:cnfStyle w:val="000000100000" w:firstRow="0" w:lastRow="0" w:firstColumn="0" w:lastColumn="0" w:oddVBand="0" w:evenVBand="0" w:oddHBand="1" w:evenHBand="0" w:firstRowFirstColumn="0" w:firstRowLastColumn="0" w:lastRowFirstColumn="0" w:lastRowLastColumn="0"/>
            </w:pPr>
          </w:p>
        </w:tc>
      </w:tr>
      <w:tr w:rsidR="00907615" w:rsidTr="0090761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 xml:space="preserve">An </w:t>
            </w:r>
            <w:proofErr w:type="spellStart"/>
            <w:r>
              <w:t>authorised</w:t>
            </w:r>
            <w:proofErr w:type="spellEnd"/>
            <w:r>
              <w:t xml:space="preserve"> person</w:t>
            </w:r>
          </w:p>
        </w:tc>
        <w:tc>
          <w:tcPr>
            <w:tcW w:w="1134" w:type="dxa"/>
          </w:tcPr>
          <w:p w:rsidR="00907615" w:rsidRDefault="00907615" w:rsidP="009340C8">
            <w:pPr>
              <w:cnfStyle w:val="000000010000" w:firstRow="0" w:lastRow="0" w:firstColumn="0" w:lastColumn="0" w:oddVBand="0" w:evenVBand="0" w:oddHBand="0" w:evenHBand="1" w:firstRowFirstColumn="0" w:firstRowLastColumn="0" w:lastRowFirstColumn="0" w:lastRowLastColumn="0"/>
            </w:pPr>
          </w:p>
        </w:tc>
      </w:tr>
      <w:tr w:rsidR="00907615" w:rsidTr="0090761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 xml:space="preserve">No </w:t>
            </w:r>
            <w:proofErr w:type="spellStart"/>
            <w:r>
              <w:t>specialised</w:t>
            </w:r>
            <w:proofErr w:type="spellEnd"/>
            <w:r>
              <w:t xml:space="preserve"> training or experience required</w:t>
            </w:r>
          </w:p>
        </w:tc>
        <w:tc>
          <w:tcPr>
            <w:tcW w:w="1134" w:type="dxa"/>
          </w:tcPr>
          <w:p w:rsidR="00907615" w:rsidRDefault="00907615" w:rsidP="009340C8">
            <w:pPr>
              <w:cnfStyle w:val="000000100000" w:firstRow="0" w:lastRow="0" w:firstColumn="0" w:lastColumn="0" w:oddVBand="0" w:evenVBand="0" w:oddHBand="1" w:evenHBand="0" w:firstRowFirstColumn="0" w:firstRowLastColumn="0" w:lastRowFirstColumn="0" w:lastRowLastColumn="0"/>
            </w:pPr>
          </w:p>
        </w:tc>
      </w:tr>
      <w:tr w:rsidR="00907615" w:rsidTr="00907615">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340C8">
            <w:r>
              <w:t>Other</w:t>
            </w:r>
          </w:p>
        </w:tc>
        <w:tc>
          <w:tcPr>
            <w:tcW w:w="1134" w:type="dxa"/>
          </w:tcPr>
          <w:p w:rsidR="00907615" w:rsidRDefault="00907615" w:rsidP="009340C8">
            <w:pPr>
              <w:cnfStyle w:val="000000010000" w:firstRow="0" w:lastRow="0" w:firstColumn="0" w:lastColumn="0" w:oddVBand="0" w:evenVBand="0" w:oddHBand="0" w:evenHBand="1" w:firstRowFirstColumn="0" w:firstRowLastColumn="0" w:lastRowFirstColumn="0" w:lastRowLastColumn="0"/>
            </w:pPr>
          </w:p>
        </w:tc>
      </w:tr>
    </w:tbl>
    <w:p w:rsidR="006E5F10" w:rsidRPr="00907615" w:rsidRDefault="00584A1B" w:rsidP="00907615">
      <w:pPr>
        <w:spacing w:after="0"/>
        <w:ind w:left="720"/>
        <w:rPr>
          <w:bCs/>
        </w:rPr>
      </w:pPr>
      <w:r w:rsidRPr="00907615">
        <w:rPr>
          <w:bCs/>
        </w:rPr>
        <w:br/>
      </w:r>
      <w:r w:rsidR="00907615" w:rsidRPr="00907615">
        <w:rPr>
          <w:bCs/>
        </w:rPr>
        <w:t>Please provide your reasoning</w:t>
      </w:r>
    </w:p>
    <w:p w:rsidR="006E5F10" w:rsidRDefault="006E5F10" w:rsidP="009340C8">
      <w:pPr>
        <w:spacing w:after="0"/>
      </w:pPr>
    </w:p>
    <w:p w:rsidR="006E5F10" w:rsidRDefault="00584A1B" w:rsidP="009340C8">
      <w:pPr>
        <w:spacing w:after="0"/>
      </w:pPr>
      <w:r>
        <w:t xml:space="preserve">127: Should a person /entity be able to obtain an exemption from holding a license? </w:t>
      </w:r>
    </w:p>
    <w:p w:rsidR="00907615" w:rsidRDefault="00907615" w:rsidP="00907615">
      <w:pPr>
        <w:spacing w:after="0"/>
      </w:pPr>
    </w:p>
    <w:tbl>
      <w:tblPr>
        <w:tblStyle w:val="LightGrid-Accent1"/>
        <w:tblW w:w="0" w:type="auto"/>
        <w:jc w:val="center"/>
        <w:tblLook w:val="04A0" w:firstRow="1" w:lastRow="0" w:firstColumn="1" w:lastColumn="0" w:noHBand="0" w:noVBand="1"/>
      </w:tblPr>
      <w:tblGrid>
        <w:gridCol w:w="6372"/>
        <w:gridCol w:w="1134"/>
      </w:tblGrid>
      <w:tr w:rsidR="00907615"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Option</w:t>
            </w:r>
          </w:p>
        </w:tc>
        <w:tc>
          <w:tcPr>
            <w:tcW w:w="1134" w:type="dxa"/>
          </w:tcPr>
          <w:p w:rsidR="00907615" w:rsidRDefault="00907615" w:rsidP="0090321B">
            <w:pPr>
              <w:cnfStyle w:val="100000000000" w:firstRow="1" w:lastRow="0" w:firstColumn="0" w:lastColumn="0" w:oddVBand="0" w:evenVBand="0" w:oddHBand="0" w:evenHBand="0" w:firstRowFirstColumn="0" w:firstRowLastColumn="0" w:lastRowFirstColumn="0" w:lastRowLastColumn="0"/>
            </w:pPr>
          </w:p>
        </w:tc>
      </w:tr>
      <w:tr w:rsidR="00907615"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Yes</w:t>
            </w:r>
          </w:p>
        </w:tc>
        <w:tc>
          <w:tcPr>
            <w:tcW w:w="1134" w:type="dxa"/>
          </w:tcPr>
          <w:p w:rsidR="00907615" w:rsidRDefault="00907615" w:rsidP="0090321B">
            <w:pPr>
              <w:cnfStyle w:val="000000100000" w:firstRow="0" w:lastRow="0" w:firstColumn="0" w:lastColumn="0" w:oddVBand="0" w:evenVBand="0" w:oddHBand="1" w:evenHBand="0" w:firstRowFirstColumn="0" w:firstRowLastColumn="0" w:lastRowFirstColumn="0" w:lastRowLastColumn="0"/>
            </w:pPr>
          </w:p>
        </w:tc>
      </w:tr>
      <w:tr w:rsidR="00907615"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907615" w:rsidRDefault="00907615" w:rsidP="0090321B">
            <w:r>
              <w:t>No</w:t>
            </w:r>
          </w:p>
        </w:tc>
        <w:tc>
          <w:tcPr>
            <w:tcW w:w="1134" w:type="dxa"/>
          </w:tcPr>
          <w:p w:rsidR="00907615" w:rsidRDefault="00907615" w:rsidP="0090321B">
            <w:pPr>
              <w:cnfStyle w:val="000000010000" w:firstRow="0" w:lastRow="0" w:firstColumn="0" w:lastColumn="0" w:oddVBand="0" w:evenVBand="0" w:oddHBand="0" w:evenHBand="1" w:firstRowFirstColumn="0" w:firstRowLastColumn="0" w:lastRowFirstColumn="0" w:lastRowLastColumn="0"/>
            </w:pPr>
          </w:p>
        </w:tc>
      </w:tr>
    </w:tbl>
    <w:p w:rsidR="00907615" w:rsidRDefault="00907615" w:rsidP="00907615">
      <w:pPr>
        <w:spacing w:after="0"/>
      </w:pPr>
    </w:p>
    <w:p w:rsidR="006E5F10" w:rsidRDefault="006E5F10" w:rsidP="009340C8">
      <w:pPr>
        <w:spacing w:after="0"/>
      </w:pPr>
    </w:p>
    <w:p w:rsidR="006E5F10" w:rsidRDefault="00584A1B" w:rsidP="009340C8">
      <w:pPr>
        <w:spacing w:after="0"/>
      </w:pPr>
      <w:r>
        <w:t>128: Should there be different qualifications and experience for installing the different onsite wastewater systems (“specialised tickets”)?</w:t>
      </w:r>
    </w:p>
    <w:p w:rsidR="00B45C49" w:rsidRDefault="00B45C49" w:rsidP="00B45C49">
      <w:pPr>
        <w:spacing w:after="0"/>
      </w:pPr>
    </w:p>
    <w:tbl>
      <w:tblPr>
        <w:tblStyle w:val="LightGrid-Accent1"/>
        <w:tblW w:w="0" w:type="auto"/>
        <w:jc w:val="center"/>
        <w:tblLook w:val="04A0" w:firstRow="1" w:lastRow="0" w:firstColumn="1" w:lastColumn="0" w:noHBand="0" w:noVBand="1"/>
      </w:tblPr>
      <w:tblGrid>
        <w:gridCol w:w="6372"/>
        <w:gridCol w:w="1134"/>
      </w:tblGrid>
      <w:tr w:rsidR="00B45C49"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45C49" w:rsidRDefault="00B45C49" w:rsidP="0090321B">
            <w:r>
              <w:t>Option</w:t>
            </w:r>
          </w:p>
        </w:tc>
        <w:tc>
          <w:tcPr>
            <w:tcW w:w="1134" w:type="dxa"/>
          </w:tcPr>
          <w:p w:rsidR="00B45C49" w:rsidRDefault="00B45C49" w:rsidP="0090321B">
            <w:pPr>
              <w:cnfStyle w:val="100000000000" w:firstRow="1" w:lastRow="0" w:firstColumn="0" w:lastColumn="0" w:oddVBand="0" w:evenVBand="0" w:oddHBand="0" w:evenHBand="0" w:firstRowFirstColumn="0" w:firstRowLastColumn="0" w:lastRowFirstColumn="0" w:lastRowLastColumn="0"/>
            </w:pPr>
          </w:p>
        </w:tc>
      </w:tr>
      <w:tr w:rsidR="00B45C49"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45C49" w:rsidRDefault="00B45C49" w:rsidP="0090321B">
            <w:r>
              <w:t>Yes</w:t>
            </w:r>
          </w:p>
        </w:tc>
        <w:tc>
          <w:tcPr>
            <w:tcW w:w="1134" w:type="dxa"/>
          </w:tcPr>
          <w:p w:rsidR="00B45C49" w:rsidRDefault="00B45C49" w:rsidP="0090321B">
            <w:pPr>
              <w:cnfStyle w:val="000000100000" w:firstRow="0" w:lastRow="0" w:firstColumn="0" w:lastColumn="0" w:oddVBand="0" w:evenVBand="0" w:oddHBand="1" w:evenHBand="0" w:firstRowFirstColumn="0" w:firstRowLastColumn="0" w:lastRowFirstColumn="0" w:lastRowLastColumn="0"/>
            </w:pPr>
          </w:p>
        </w:tc>
      </w:tr>
      <w:tr w:rsidR="00B45C49"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B45C49" w:rsidRDefault="00B45C49" w:rsidP="0090321B">
            <w:r>
              <w:t>No</w:t>
            </w:r>
          </w:p>
        </w:tc>
        <w:tc>
          <w:tcPr>
            <w:tcW w:w="1134" w:type="dxa"/>
          </w:tcPr>
          <w:p w:rsidR="00B45C49" w:rsidRDefault="00B45C49" w:rsidP="0090321B">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B45C49">
      <w:pPr>
        <w:spacing w:after="0"/>
      </w:pPr>
    </w:p>
    <w:p w:rsidR="006E5F10" w:rsidRDefault="00584A1B" w:rsidP="009340C8">
      <w:pPr>
        <w:spacing w:after="0"/>
      </w:pPr>
      <w:r>
        <w:t>129: What tickets would you propose?</w:t>
      </w:r>
    </w:p>
    <w:p w:rsidR="006E5F10" w:rsidRDefault="00584A1B" w:rsidP="009340C8">
      <w:pPr>
        <w:spacing w:after="0"/>
      </w:pPr>
      <w:r>
        <w:lastRenderedPageBreak/>
        <w:br/>
        <w:t>130: Who do you consider would be the appropriate authority to issue a license?</w:t>
      </w:r>
    </w:p>
    <w:p w:rsidR="006E5F10" w:rsidRDefault="006E5F10" w:rsidP="009340C8">
      <w:pPr>
        <w:spacing w:after="0"/>
      </w:pPr>
    </w:p>
    <w:p w:rsidR="006E5F10" w:rsidRDefault="00584A1B" w:rsidP="009340C8">
      <w:pPr>
        <w:spacing w:after="0"/>
      </w:pPr>
      <w:r>
        <w:t>131: What evidence and training requirements should a licenced or authorised installer be required to undertake and provide to the appropriate authority?</w:t>
      </w:r>
    </w:p>
    <w:p w:rsidR="006E5F10" w:rsidRDefault="00584A1B" w:rsidP="009340C8">
      <w:pPr>
        <w:spacing w:after="0"/>
      </w:pPr>
      <w:r>
        <w:br/>
        <w:t xml:space="preserve">132: Do you agree that certain types of onsite wastewater treatment systems should only be serviced by a qualified service person? </w:t>
      </w:r>
    </w:p>
    <w:p w:rsidR="004F3FF4" w:rsidRDefault="004F3FF4" w:rsidP="009340C8">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bl>
    <w:p w:rsidR="004F3FF4" w:rsidRDefault="004F3FF4" w:rsidP="004F3FF4">
      <w:pPr>
        <w:spacing w:after="0"/>
      </w:pPr>
    </w:p>
    <w:p w:rsidR="006E5F10" w:rsidRDefault="00584A1B" w:rsidP="004F3FF4">
      <w:pPr>
        <w:spacing w:after="0"/>
      </w:pPr>
      <w:r>
        <w:t xml:space="preserve">133: If yes, do you agree with the system types listed above?  </w:t>
      </w:r>
      <w:r w:rsidR="004F3FF4">
        <w:t>Are there other types of systems that should be considered?</w:t>
      </w:r>
    </w:p>
    <w:p w:rsidR="004F3FF4" w:rsidRDefault="004F3FF4" w:rsidP="004F3FF4">
      <w:pPr>
        <w:spacing w:after="0"/>
        <w:rPr>
          <w:b/>
        </w:rPr>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9340C8">
      <w:pPr>
        <w:spacing w:after="0"/>
      </w:pPr>
    </w:p>
    <w:p w:rsidR="006E5F10" w:rsidRDefault="00584A1B" w:rsidP="009340C8">
      <w:pPr>
        <w:spacing w:after="0"/>
      </w:pPr>
      <w:r>
        <w:t>134: Should a service technician:</w:t>
      </w:r>
    </w:p>
    <w:tbl>
      <w:tblPr>
        <w:tblStyle w:val="LightGrid-Accent1"/>
        <w:tblW w:w="0" w:type="auto"/>
        <w:jc w:val="center"/>
        <w:tblLook w:val="04A0" w:firstRow="1" w:lastRow="0" w:firstColumn="1" w:lastColumn="0" w:noHBand="0" w:noVBand="1"/>
      </w:tblPr>
      <w:tblGrid>
        <w:gridCol w:w="6372"/>
        <w:gridCol w:w="1134"/>
      </w:tblGrid>
      <w:tr w:rsidR="004F3FF4" w:rsidTr="004F3FF4">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Option</w:t>
            </w:r>
          </w:p>
        </w:tc>
        <w:tc>
          <w:tcPr>
            <w:tcW w:w="1134" w:type="dxa"/>
          </w:tcPr>
          <w:p w:rsidR="004F3FF4" w:rsidRDefault="004F3FF4" w:rsidP="009340C8">
            <w:pPr>
              <w:cnfStyle w:val="100000000000" w:firstRow="1" w:lastRow="0" w:firstColumn="0" w:lastColumn="0" w:oddVBand="0" w:evenVBand="0" w:oddHBand="0" w:evenHBand="0" w:firstRowFirstColumn="0" w:firstRowLastColumn="0" w:lastRowFirstColumn="0" w:lastRowLastColumn="0"/>
            </w:pPr>
          </w:p>
        </w:tc>
      </w:tr>
      <w:tr w:rsidR="004F3FF4" w:rsidTr="004F3FF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 xml:space="preserve">Hold a </w:t>
            </w:r>
            <w:proofErr w:type="spellStart"/>
            <w:r>
              <w:t>licence</w:t>
            </w:r>
            <w:proofErr w:type="spellEnd"/>
          </w:p>
        </w:tc>
        <w:tc>
          <w:tcPr>
            <w:tcW w:w="1134" w:type="dxa"/>
          </w:tcPr>
          <w:p w:rsidR="004F3FF4" w:rsidRDefault="004F3FF4" w:rsidP="009340C8">
            <w:pPr>
              <w:cnfStyle w:val="000000100000" w:firstRow="0" w:lastRow="0" w:firstColumn="0" w:lastColumn="0" w:oddVBand="0" w:evenVBand="0" w:oddHBand="1" w:evenHBand="0" w:firstRowFirstColumn="0" w:firstRowLastColumn="0" w:lastRowFirstColumn="0" w:lastRowLastColumn="0"/>
            </w:pPr>
          </w:p>
        </w:tc>
      </w:tr>
      <w:tr w:rsidR="004F3FF4" w:rsidTr="004F3FF4">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 xml:space="preserve">Be an </w:t>
            </w:r>
            <w:proofErr w:type="spellStart"/>
            <w:r>
              <w:t>authorised</w:t>
            </w:r>
            <w:proofErr w:type="spellEnd"/>
            <w:r>
              <w:t xml:space="preserve"> person</w:t>
            </w:r>
          </w:p>
        </w:tc>
        <w:tc>
          <w:tcPr>
            <w:tcW w:w="1134" w:type="dxa"/>
          </w:tcPr>
          <w:p w:rsidR="004F3FF4" w:rsidRDefault="004F3FF4" w:rsidP="009340C8">
            <w:pPr>
              <w:cnfStyle w:val="000000010000" w:firstRow="0" w:lastRow="0" w:firstColumn="0" w:lastColumn="0" w:oddVBand="0" w:evenVBand="0" w:oddHBand="0" w:evenHBand="1" w:firstRowFirstColumn="0" w:firstRowLastColumn="0" w:lastRowFirstColumn="0" w:lastRowLastColumn="0"/>
            </w:pPr>
          </w:p>
        </w:tc>
      </w:tr>
      <w:tr w:rsidR="004F3FF4" w:rsidTr="004F3FF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Other</w:t>
            </w:r>
          </w:p>
        </w:tc>
        <w:tc>
          <w:tcPr>
            <w:tcW w:w="1134" w:type="dxa"/>
          </w:tcPr>
          <w:p w:rsidR="004F3FF4" w:rsidRDefault="004F3FF4" w:rsidP="009340C8">
            <w:pPr>
              <w:cnfStyle w:val="000000100000" w:firstRow="0" w:lastRow="0" w:firstColumn="0" w:lastColumn="0" w:oddVBand="0" w:evenVBand="0" w:oddHBand="1" w:evenHBand="0" w:firstRowFirstColumn="0" w:firstRowLastColumn="0" w:lastRowFirstColumn="0" w:lastRowLastColumn="0"/>
            </w:pPr>
          </w:p>
        </w:tc>
      </w:tr>
    </w:tbl>
    <w:p w:rsidR="006E5F10" w:rsidRDefault="00584A1B" w:rsidP="009340C8">
      <w:pPr>
        <w:spacing w:after="0"/>
      </w:pPr>
      <w:r>
        <w:br/>
        <w:t xml:space="preserve">135: Should a person /entity be able to obtain an exemption from holding a license? </w:t>
      </w:r>
    </w:p>
    <w:p w:rsidR="004F3FF4" w:rsidRDefault="004F3FF4" w:rsidP="009340C8">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4F3FF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Option</w:t>
            </w:r>
          </w:p>
        </w:tc>
        <w:tc>
          <w:tcPr>
            <w:tcW w:w="1134" w:type="dxa"/>
          </w:tcPr>
          <w:p w:rsidR="004F3FF4" w:rsidRDefault="004F3FF4" w:rsidP="009340C8">
            <w:pPr>
              <w:cnfStyle w:val="100000000000" w:firstRow="1" w:lastRow="0" w:firstColumn="0" w:lastColumn="0" w:oddVBand="0" w:evenVBand="0" w:oddHBand="0" w:evenHBand="0" w:firstRowFirstColumn="0" w:firstRowLastColumn="0" w:lastRowFirstColumn="0" w:lastRowLastColumn="0"/>
            </w:pPr>
          </w:p>
        </w:tc>
      </w:tr>
      <w:tr w:rsidR="004F3FF4" w:rsidTr="004F3FF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Yes</w:t>
            </w:r>
          </w:p>
        </w:tc>
        <w:tc>
          <w:tcPr>
            <w:tcW w:w="1134" w:type="dxa"/>
          </w:tcPr>
          <w:p w:rsidR="004F3FF4" w:rsidRDefault="004F3FF4" w:rsidP="009340C8">
            <w:pPr>
              <w:cnfStyle w:val="000000100000" w:firstRow="0" w:lastRow="0" w:firstColumn="0" w:lastColumn="0" w:oddVBand="0" w:evenVBand="0" w:oddHBand="1" w:evenHBand="0" w:firstRowFirstColumn="0" w:firstRowLastColumn="0" w:lastRowFirstColumn="0" w:lastRowLastColumn="0"/>
            </w:pPr>
          </w:p>
        </w:tc>
      </w:tr>
      <w:tr w:rsidR="004F3FF4" w:rsidTr="004F3FF4">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No</w:t>
            </w:r>
          </w:p>
        </w:tc>
        <w:tc>
          <w:tcPr>
            <w:tcW w:w="1134" w:type="dxa"/>
          </w:tcPr>
          <w:p w:rsidR="004F3FF4" w:rsidRDefault="004F3FF4" w:rsidP="009340C8">
            <w:pPr>
              <w:cnfStyle w:val="000000010000" w:firstRow="0" w:lastRow="0" w:firstColumn="0" w:lastColumn="0" w:oddVBand="0" w:evenVBand="0" w:oddHBand="0" w:evenHBand="1" w:firstRowFirstColumn="0" w:firstRowLastColumn="0" w:lastRowFirstColumn="0" w:lastRowLastColumn="0"/>
            </w:pPr>
          </w:p>
        </w:tc>
      </w:tr>
    </w:tbl>
    <w:p w:rsidR="006E5F10" w:rsidRDefault="004F3FF4" w:rsidP="004F3FF4">
      <w:pPr>
        <w:spacing w:after="0"/>
        <w:ind w:firstLine="720"/>
      </w:pPr>
      <w:r>
        <w:t>If yes, please provide examples and why?</w:t>
      </w:r>
      <w:r w:rsidR="00584A1B">
        <w:br/>
      </w:r>
    </w:p>
    <w:p w:rsidR="006E5F10" w:rsidRDefault="00584A1B" w:rsidP="009340C8">
      <w:pPr>
        <w:spacing w:after="0"/>
      </w:pPr>
      <w:r>
        <w:t xml:space="preserve">136: Do you agree that the DOH should be the appropriate agency to manage service technicians? </w:t>
      </w:r>
    </w:p>
    <w:p w:rsidR="004F3FF4" w:rsidRDefault="004F3FF4" w:rsidP="004F3FF4">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bl>
    <w:p w:rsidR="006E5F10" w:rsidRDefault="004F3FF4" w:rsidP="004F3FF4">
      <w:pPr>
        <w:spacing w:after="0"/>
        <w:ind w:firstLine="720"/>
      </w:pPr>
      <w:r>
        <w:t>If no, who?</w:t>
      </w:r>
      <w:r w:rsidR="00584A1B">
        <w:br/>
      </w:r>
    </w:p>
    <w:p w:rsidR="006E5F10" w:rsidRDefault="00584A1B" w:rsidP="009340C8">
      <w:pPr>
        <w:spacing w:after="0"/>
      </w:pPr>
      <w:r>
        <w:t>137: Do you agree with the evidence that a technician will need to provide to the DOH as part of their application?</w:t>
      </w:r>
    </w:p>
    <w:p w:rsidR="004F3FF4" w:rsidRDefault="004F3FF4" w:rsidP="004F3FF4">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bl>
    <w:p w:rsidR="004F3FF4" w:rsidRDefault="004F3FF4" w:rsidP="004F3FF4">
      <w:pPr>
        <w:spacing w:after="0"/>
      </w:pPr>
    </w:p>
    <w:p w:rsidR="004F3FF4" w:rsidRDefault="00584A1B" w:rsidP="004F3FF4">
      <w:pPr>
        <w:spacing w:after="0"/>
      </w:pPr>
      <w:r>
        <w:t>138: Do you agree that service technicians should be required to undertake training?</w:t>
      </w:r>
      <w:r>
        <w:br/>
      </w: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bl>
    <w:p w:rsidR="006E5F10" w:rsidRDefault="006E5F10" w:rsidP="004F3FF4">
      <w:pPr>
        <w:spacing w:after="0"/>
      </w:pPr>
    </w:p>
    <w:p w:rsidR="006E5F10" w:rsidRDefault="00584A1B" w:rsidP="009340C8">
      <w:pPr>
        <w:spacing w:after="0"/>
      </w:pPr>
      <w:r>
        <w:t xml:space="preserve">139: Do you agree with the proposed training requirements? </w:t>
      </w:r>
    </w:p>
    <w:p w:rsidR="004F3FF4" w:rsidRDefault="004F3FF4" w:rsidP="004F3FF4">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bl>
    <w:p w:rsidR="004F3FF4" w:rsidRDefault="004F3FF4" w:rsidP="004F3FF4">
      <w:pPr>
        <w:spacing w:after="0"/>
      </w:pPr>
    </w:p>
    <w:p w:rsidR="006E5F10" w:rsidRDefault="00584A1B" w:rsidP="004F3FF4">
      <w:pPr>
        <w:spacing w:after="0"/>
      </w:pPr>
      <w:r>
        <w:t>140: If not, what training (if any) should a licensed service technician be required to undertake?</w:t>
      </w:r>
    </w:p>
    <w:p w:rsidR="006E5F10" w:rsidRDefault="00584A1B" w:rsidP="009340C8">
      <w:pPr>
        <w:spacing w:after="0"/>
      </w:pPr>
      <w:r>
        <w:br/>
        <w:t>141: Do you agree with providing key requirements for onsite wastewater systems in Codes of Practice and then providing additional guidance material on how to meet and interpret those requirements?</w:t>
      </w:r>
    </w:p>
    <w:p w:rsidR="004F3FF4" w:rsidRDefault="004F3FF4" w:rsidP="009340C8">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bl>
    <w:p w:rsidR="004F3FF4" w:rsidRDefault="004F3FF4" w:rsidP="009340C8">
      <w:pPr>
        <w:spacing w:after="0"/>
      </w:pPr>
    </w:p>
    <w:p w:rsidR="006E5F10" w:rsidRDefault="00584A1B" w:rsidP="009340C8">
      <w:pPr>
        <w:spacing w:after="0"/>
      </w:pPr>
      <w:r>
        <w:t>142: Do you agree with the listed benefits of the proposed regulatory framework to the community?</w:t>
      </w:r>
    </w:p>
    <w:p w:rsidR="004F3FF4" w:rsidRDefault="004F3FF4" w:rsidP="009340C8">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4F3FF4">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Option</w:t>
            </w:r>
          </w:p>
        </w:tc>
        <w:tc>
          <w:tcPr>
            <w:tcW w:w="1134" w:type="dxa"/>
          </w:tcPr>
          <w:p w:rsidR="004F3FF4" w:rsidRDefault="004F3FF4" w:rsidP="009340C8">
            <w:pPr>
              <w:cnfStyle w:val="100000000000" w:firstRow="1" w:lastRow="0" w:firstColumn="0" w:lastColumn="0" w:oddVBand="0" w:evenVBand="0" w:oddHBand="0" w:evenHBand="0" w:firstRowFirstColumn="0" w:firstRowLastColumn="0" w:lastRowFirstColumn="0" w:lastRowLastColumn="0"/>
            </w:pPr>
          </w:p>
        </w:tc>
      </w:tr>
      <w:tr w:rsidR="004F3FF4" w:rsidTr="004F3FF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Yes</w:t>
            </w:r>
          </w:p>
        </w:tc>
        <w:tc>
          <w:tcPr>
            <w:tcW w:w="1134" w:type="dxa"/>
          </w:tcPr>
          <w:p w:rsidR="004F3FF4" w:rsidRDefault="004F3FF4" w:rsidP="009340C8">
            <w:pPr>
              <w:cnfStyle w:val="000000100000" w:firstRow="0" w:lastRow="0" w:firstColumn="0" w:lastColumn="0" w:oddVBand="0" w:evenVBand="0" w:oddHBand="1" w:evenHBand="0" w:firstRowFirstColumn="0" w:firstRowLastColumn="0" w:lastRowFirstColumn="0" w:lastRowLastColumn="0"/>
            </w:pPr>
          </w:p>
        </w:tc>
      </w:tr>
      <w:tr w:rsidR="004F3FF4" w:rsidTr="004F3FF4">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No</w:t>
            </w:r>
          </w:p>
        </w:tc>
        <w:tc>
          <w:tcPr>
            <w:tcW w:w="1134" w:type="dxa"/>
          </w:tcPr>
          <w:p w:rsidR="004F3FF4" w:rsidRDefault="004F3FF4" w:rsidP="009340C8">
            <w:pPr>
              <w:cnfStyle w:val="000000010000" w:firstRow="0" w:lastRow="0" w:firstColumn="0" w:lastColumn="0" w:oddVBand="0" w:evenVBand="0" w:oddHBand="0" w:evenHBand="1" w:firstRowFirstColumn="0" w:firstRowLastColumn="0" w:lastRowFirstColumn="0" w:lastRowLastColumn="0"/>
            </w:pPr>
          </w:p>
        </w:tc>
      </w:tr>
      <w:tr w:rsidR="004F3FF4" w:rsidTr="004F3FF4">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340C8">
            <w:r>
              <w:t>Not Sure</w:t>
            </w:r>
          </w:p>
        </w:tc>
        <w:tc>
          <w:tcPr>
            <w:tcW w:w="1134" w:type="dxa"/>
          </w:tcPr>
          <w:p w:rsidR="004F3FF4" w:rsidRDefault="004F3FF4" w:rsidP="009340C8">
            <w:pPr>
              <w:cnfStyle w:val="000000100000" w:firstRow="0" w:lastRow="0" w:firstColumn="0" w:lastColumn="0" w:oddVBand="0" w:evenVBand="0" w:oddHBand="1" w:evenHBand="0" w:firstRowFirstColumn="0" w:firstRowLastColumn="0" w:lastRowFirstColumn="0" w:lastRowLastColumn="0"/>
            </w:pPr>
          </w:p>
        </w:tc>
      </w:tr>
    </w:tbl>
    <w:p w:rsidR="006E5F10" w:rsidRDefault="00584A1B" w:rsidP="004F3FF4">
      <w:pPr>
        <w:spacing w:after="0"/>
      </w:pPr>
      <w:r>
        <w:br/>
      </w:r>
      <w:r w:rsidR="004F3FF4">
        <w:t>Please provide any further comments that you have, including any other benefits that were not listed.</w:t>
      </w:r>
    </w:p>
    <w:p w:rsidR="006E5F10" w:rsidRDefault="006E5F10" w:rsidP="009340C8">
      <w:pPr>
        <w:spacing w:after="0"/>
      </w:pPr>
    </w:p>
    <w:p w:rsidR="006E5F10" w:rsidRDefault="00584A1B" w:rsidP="009340C8">
      <w:pPr>
        <w:spacing w:after="0"/>
      </w:pPr>
      <w:r>
        <w:t>143: Do you agree with the listed costs of the proposed regulatory framework to the community?</w:t>
      </w:r>
    </w:p>
    <w:p w:rsidR="004F3FF4" w:rsidRDefault="004F3FF4" w:rsidP="004F3FF4">
      <w:pPr>
        <w:spacing w:after="0"/>
        <w:rPr>
          <w:b/>
        </w:rPr>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Not Sure</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bl>
    <w:p w:rsidR="004F3FF4" w:rsidRPr="004F3FF4" w:rsidRDefault="004F3FF4" w:rsidP="009340C8">
      <w:pPr>
        <w:spacing w:after="0"/>
      </w:pPr>
    </w:p>
    <w:p w:rsidR="004F3FF4" w:rsidRDefault="004F3FF4" w:rsidP="009340C8">
      <w:pPr>
        <w:spacing w:after="0"/>
      </w:pPr>
      <w:r w:rsidRPr="004F3FF4">
        <w:t>Please provide any further comments that you have, including any other costs that were not list</w:t>
      </w:r>
      <w:r>
        <w:t>ed.</w:t>
      </w:r>
    </w:p>
    <w:p w:rsidR="004F3FF4" w:rsidRDefault="004F3FF4" w:rsidP="009340C8">
      <w:pPr>
        <w:spacing w:after="0"/>
      </w:pPr>
    </w:p>
    <w:p w:rsidR="0090321B" w:rsidRDefault="0090321B">
      <w:r>
        <w:br w:type="page"/>
      </w:r>
    </w:p>
    <w:p w:rsidR="006E5F10" w:rsidRDefault="00584A1B" w:rsidP="009340C8">
      <w:pPr>
        <w:spacing w:after="0"/>
      </w:pPr>
      <w:r>
        <w:lastRenderedPageBreak/>
        <w:t xml:space="preserve">144: Do you agree with the mentioned benefits of the proposed regulations to industry and businesses? </w:t>
      </w:r>
    </w:p>
    <w:p w:rsidR="004F3FF4" w:rsidRDefault="004F3FF4" w:rsidP="009340C8">
      <w:pPr>
        <w:spacing w:after="0"/>
      </w:pPr>
    </w:p>
    <w:tbl>
      <w:tblPr>
        <w:tblStyle w:val="LightGrid-Accent1"/>
        <w:tblW w:w="0" w:type="auto"/>
        <w:jc w:val="center"/>
        <w:tblLook w:val="04A0" w:firstRow="1" w:lastRow="0" w:firstColumn="1" w:lastColumn="0" w:noHBand="0" w:noVBand="1"/>
      </w:tblPr>
      <w:tblGrid>
        <w:gridCol w:w="6372"/>
        <w:gridCol w:w="1134"/>
      </w:tblGrid>
      <w:tr w:rsidR="004F3FF4"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Option</w:t>
            </w:r>
          </w:p>
        </w:tc>
        <w:tc>
          <w:tcPr>
            <w:tcW w:w="1134" w:type="dxa"/>
          </w:tcPr>
          <w:p w:rsidR="004F3FF4" w:rsidRDefault="004F3FF4" w:rsidP="0090321B">
            <w:pPr>
              <w:cnfStyle w:val="100000000000" w:firstRow="1" w:lastRow="0" w:firstColumn="0" w:lastColumn="0" w:oddVBand="0" w:evenVBand="0" w:oddHBand="0" w:evenHBand="0"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Yes</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r w:rsidR="004F3FF4"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w:t>
            </w:r>
          </w:p>
        </w:tc>
        <w:tc>
          <w:tcPr>
            <w:tcW w:w="1134" w:type="dxa"/>
          </w:tcPr>
          <w:p w:rsidR="004F3FF4" w:rsidRDefault="004F3FF4" w:rsidP="0090321B">
            <w:pPr>
              <w:cnfStyle w:val="000000010000" w:firstRow="0" w:lastRow="0" w:firstColumn="0" w:lastColumn="0" w:oddVBand="0" w:evenVBand="0" w:oddHBand="0" w:evenHBand="1" w:firstRowFirstColumn="0" w:firstRowLastColumn="0" w:lastRowFirstColumn="0" w:lastRowLastColumn="0"/>
            </w:pPr>
          </w:p>
        </w:tc>
      </w:tr>
      <w:tr w:rsidR="004F3FF4"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4F3FF4" w:rsidRDefault="004F3FF4" w:rsidP="0090321B">
            <w:r>
              <w:t>Not Sure</w:t>
            </w:r>
          </w:p>
        </w:tc>
        <w:tc>
          <w:tcPr>
            <w:tcW w:w="1134" w:type="dxa"/>
          </w:tcPr>
          <w:p w:rsidR="004F3FF4" w:rsidRDefault="004F3FF4" w:rsidP="0090321B">
            <w:pPr>
              <w:cnfStyle w:val="000000100000" w:firstRow="0" w:lastRow="0" w:firstColumn="0" w:lastColumn="0" w:oddVBand="0" w:evenVBand="0" w:oddHBand="1" w:evenHBand="0" w:firstRowFirstColumn="0" w:firstRowLastColumn="0" w:lastRowFirstColumn="0" w:lastRowLastColumn="0"/>
            </w:pPr>
          </w:p>
        </w:tc>
      </w:tr>
    </w:tbl>
    <w:p w:rsidR="006E5F10" w:rsidRPr="004F3FF4" w:rsidRDefault="006E5F10" w:rsidP="009340C8">
      <w:pPr>
        <w:spacing w:after="0"/>
      </w:pPr>
    </w:p>
    <w:p w:rsidR="004F3FF4" w:rsidRDefault="004F3FF4" w:rsidP="009340C8">
      <w:pPr>
        <w:spacing w:after="0"/>
      </w:pPr>
      <w:r w:rsidRPr="004F3FF4">
        <w:t>Please provide any further comments that you have, including any other benefits that were not listed.</w:t>
      </w:r>
    </w:p>
    <w:p w:rsidR="004F3FF4" w:rsidRPr="004F3FF4" w:rsidRDefault="004F3FF4" w:rsidP="009340C8">
      <w:pPr>
        <w:spacing w:after="0"/>
      </w:pPr>
    </w:p>
    <w:p w:rsidR="006E5F10" w:rsidRDefault="00584A1B" w:rsidP="009340C8">
      <w:pPr>
        <w:spacing w:after="0"/>
      </w:pPr>
      <w:r>
        <w:t>145: Do you agree with the listed costs of the proposed regulatory framework to industry and businesses?</w:t>
      </w:r>
    </w:p>
    <w:p w:rsidR="00E515F7" w:rsidRDefault="00E515F7" w:rsidP="009340C8">
      <w:pPr>
        <w:spacing w:after="0"/>
        <w:rPr>
          <w:b/>
        </w:rPr>
      </w:pPr>
    </w:p>
    <w:tbl>
      <w:tblPr>
        <w:tblStyle w:val="LightGrid-Accent1"/>
        <w:tblW w:w="0" w:type="auto"/>
        <w:jc w:val="center"/>
        <w:tblLook w:val="04A0" w:firstRow="1" w:lastRow="0" w:firstColumn="1" w:lastColumn="0" w:noHBand="0" w:noVBand="1"/>
      </w:tblPr>
      <w:tblGrid>
        <w:gridCol w:w="6372"/>
        <w:gridCol w:w="1134"/>
      </w:tblGrid>
      <w:tr w:rsidR="00E515F7"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Option</w:t>
            </w:r>
          </w:p>
        </w:tc>
        <w:tc>
          <w:tcPr>
            <w:tcW w:w="1134" w:type="dxa"/>
          </w:tcPr>
          <w:p w:rsidR="00E515F7" w:rsidRDefault="00E515F7" w:rsidP="0090321B">
            <w:pPr>
              <w:cnfStyle w:val="100000000000" w:firstRow="1" w:lastRow="0" w:firstColumn="0" w:lastColumn="0" w:oddVBand="0" w:evenVBand="0" w:oddHBand="0" w:evenHBand="0" w:firstRowFirstColumn="0" w:firstRowLastColumn="0" w:lastRowFirstColumn="0" w:lastRowLastColumn="0"/>
            </w:pPr>
          </w:p>
        </w:tc>
      </w:tr>
      <w:tr w:rsid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Yes</w:t>
            </w:r>
          </w:p>
        </w:tc>
        <w:tc>
          <w:tcPr>
            <w:tcW w:w="1134" w:type="dxa"/>
          </w:tcPr>
          <w:p w:rsidR="00E515F7" w:rsidRDefault="00E515F7" w:rsidP="0090321B">
            <w:pPr>
              <w:cnfStyle w:val="000000100000" w:firstRow="0" w:lastRow="0" w:firstColumn="0" w:lastColumn="0" w:oddVBand="0" w:evenVBand="0" w:oddHBand="1" w:evenHBand="0" w:firstRowFirstColumn="0" w:firstRowLastColumn="0" w:lastRowFirstColumn="0" w:lastRowLastColumn="0"/>
            </w:pPr>
          </w:p>
        </w:tc>
      </w:tr>
      <w:tr w:rsidR="00E515F7"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No</w:t>
            </w:r>
          </w:p>
        </w:tc>
        <w:tc>
          <w:tcPr>
            <w:tcW w:w="1134" w:type="dxa"/>
          </w:tcPr>
          <w:p w:rsidR="00E515F7" w:rsidRDefault="00E515F7" w:rsidP="0090321B">
            <w:pPr>
              <w:cnfStyle w:val="000000010000" w:firstRow="0" w:lastRow="0" w:firstColumn="0" w:lastColumn="0" w:oddVBand="0" w:evenVBand="0" w:oddHBand="0" w:evenHBand="1" w:firstRowFirstColumn="0" w:firstRowLastColumn="0" w:lastRowFirstColumn="0" w:lastRowLastColumn="0"/>
            </w:pPr>
          </w:p>
        </w:tc>
      </w:tr>
      <w:tr w:rsid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Not Sure</w:t>
            </w:r>
          </w:p>
        </w:tc>
        <w:tc>
          <w:tcPr>
            <w:tcW w:w="1134" w:type="dxa"/>
          </w:tcPr>
          <w:p w:rsidR="00E515F7" w:rsidRDefault="00E515F7" w:rsidP="0090321B">
            <w:pPr>
              <w:cnfStyle w:val="000000100000" w:firstRow="0" w:lastRow="0" w:firstColumn="0" w:lastColumn="0" w:oddVBand="0" w:evenVBand="0" w:oddHBand="1" w:evenHBand="0" w:firstRowFirstColumn="0" w:firstRowLastColumn="0" w:lastRowFirstColumn="0" w:lastRowLastColumn="0"/>
            </w:pPr>
          </w:p>
        </w:tc>
      </w:tr>
    </w:tbl>
    <w:p w:rsidR="00E515F7" w:rsidRDefault="00E515F7" w:rsidP="009340C8">
      <w:pPr>
        <w:spacing w:after="0"/>
        <w:rPr>
          <w:b/>
        </w:rPr>
      </w:pPr>
    </w:p>
    <w:p w:rsidR="006E5F10" w:rsidRDefault="00E515F7" w:rsidP="009340C8">
      <w:pPr>
        <w:spacing w:after="0"/>
      </w:pPr>
      <w:r w:rsidRPr="00E515F7">
        <w:t>Please provide any further comments that you have, including any other costs that were not listed.</w:t>
      </w:r>
    </w:p>
    <w:p w:rsidR="00E515F7" w:rsidRPr="00E515F7" w:rsidRDefault="00E515F7" w:rsidP="009340C8">
      <w:pPr>
        <w:spacing w:after="0"/>
      </w:pPr>
    </w:p>
    <w:p w:rsidR="006E5F10" w:rsidRDefault="00584A1B" w:rsidP="009340C8">
      <w:pPr>
        <w:spacing w:after="0"/>
      </w:pPr>
      <w:r>
        <w:t>146: Do you agree referencing the Australian Standards will provide consistency for authorising agencies?</w:t>
      </w:r>
    </w:p>
    <w:tbl>
      <w:tblPr>
        <w:tblStyle w:val="LightGrid-Accent1"/>
        <w:tblW w:w="0" w:type="auto"/>
        <w:jc w:val="center"/>
        <w:tblLook w:val="04A0" w:firstRow="1" w:lastRow="0" w:firstColumn="1" w:lastColumn="0" w:noHBand="0" w:noVBand="1"/>
      </w:tblPr>
      <w:tblGrid>
        <w:gridCol w:w="6372"/>
        <w:gridCol w:w="1134"/>
      </w:tblGrid>
      <w:tr w:rsidR="00E515F7"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Option</w:t>
            </w:r>
          </w:p>
        </w:tc>
        <w:tc>
          <w:tcPr>
            <w:tcW w:w="1134" w:type="dxa"/>
          </w:tcPr>
          <w:p w:rsidR="00E515F7" w:rsidRDefault="00E515F7" w:rsidP="0090321B">
            <w:pPr>
              <w:cnfStyle w:val="100000000000" w:firstRow="1" w:lastRow="0" w:firstColumn="0" w:lastColumn="0" w:oddVBand="0" w:evenVBand="0" w:oddHBand="0" w:evenHBand="0" w:firstRowFirstColumn="0" w:firstRowLastColumn="0" w:lastRowFirstColumn="0" w:lastRowLastColumn="0"/>
            </w:pPr>
          </w:p>
        </w:tc>
      </w:tr>
      <w:tr w:rsid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Yes</w:t>
            </w:r>
          </w:p>
        </w:tc>
        <w:tc>
          <w:tcPr>
            <w:tcW w:w="1134" w:type="dxa"/>
          </w:tcPr>
          <w:p w:rsidR="00E515F7" w:rsidRDefault="00E515F7" w:rsidP="0090321B">
            <w:pPr>
              <w:cnfStyle w:val="000000100000" w:firstRow="0" w:lastRow="0" w:firstColumn="0" w:lastColumn="0" w:oddVBand="0" w:evenVBand="0" w:oddHBand="1" w:evenHBand="0" w:firstRowFirstColumn="0" w:firstRowLastColumn="0" w:lastRowFirstColumn="0" w:lastRowLastColumn="0"/>
            </w:pPr>
          </w:p>
        </w:tc>
      </w:tr>
      <w:tr w:rsidR="00E515F7"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No</w:t>
            </w:r>
          </w:p>
        </w:tc>
        <w:tc>
          <w:tcPr>
            <w:tcW w:w="1134" w:type="dxa"/>
          </w:tcPr>
          <w:p w:rsidR="00E515F7" w:rsidRDefault="00E515F7" w:rsidP="0090321B">
            <w:pPr>
              <w:cnfStyle w:val="000000010000" w:firstRow="0" w:lastRow="0" w:firstColumn="0" w:lastColumn="0" w:oddVBand="0" w:evenVBand="0" w:oddHBand="0" w:evenHBand="1" w:firstRowFirstColumn="0" w:firstRowLastColumn="0" w:lastRowFirstColumn="0" w:lastRowLastColumn="0"/>
            </w:pPr>
          </w:p>
        </w:tc>
      </w:tr>
    </w:tbl>
    <w:p w:rsidR="00E515F7" w:rsidRDefault="00E515F7" w:rsidP="009340C8">
      <w:pPr>
        <w:spacing w:after="0"/>
      </w:pPr>
    </w:p>
    <w:p w:rsidR="006E5F10" w:rsidRDefault="00584A1B" w:rsidP="009340C8">
      <w:pPr>
        <w:spacing w:after="0"/>
      </w:pPr>
      <w:r>
        <w:t>147: Do you agree with the mentioned benefits of the proposed regulations to enforcement agencies?</w:t>
      </w:r>
    </w:p>
    <w:p w:rsidR="00E515F7" w:rsidRDefault="00E515F7" w:rsidP="00E515F7">
      <w:pPr>
        <w:spacing w:after="0"/>
        <w:rPr>
          <w:b/>
        </w:rPr>
      </w:pPr>
    </w:p>
    <w:tbl>
      <w:tblPr>
        <w:tblStyle w:val="LightGrid-Accent1"/>
        <w:tblW w:w="0" w:type="auto"/>
        <w:jc w:val="center"/>
        <w:tblLook w:val="04A0" w:firstRow="1" w:lastRow="0" w:firstColumn="1" w:lastColumn="0" w:noHBand="0" w:noVBand="1"/>
      </w:tblPr>
      <w:tblGrid>
        <w:gridCol w:w="6372"/>
        <w:gridCol w:w="1134"/>
      </w:tblGrid>
      <w:tr w:rsidR="00E515F7"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Option</w:t>
            </w:r>
          </w:p>
        </w:tc>
        <w:tc>
          <w:tcPr>
            <w:tcW w:w="1134" w:type="dxa"/>
          </w:tcPr>
          <w:p w:rsidR="00E515F7" w:rsidRDefault="00E515F7" w:rsidP="0090321B">
            <w:pPr>
              <w:cnfStyle w:val="100000000000" w:firstRow="1" w:lastRow="0" w:firstColumn="0" w:lastColumn="0" w:oddVBand="0" w:evenVBand="0" w:oddHBand="0" w:evenHBand="0" w:firstRowFirstColumn="0" w:firstRowLastColumn="0" w:lastRowFirstColumn="0" w:lastRowLastColumn="0"/>
            </w:pPr>
          </w:p>
        </w:tc>
      </w:tr>
      <w:tr w:rsid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Yes</w:t>
            </w:r>
          </w:p>
        </w:tc>
        <w:tc>
          <w:tcPr>
            <w:tcW w:w="1134" w:type="dxa"/>
          </w:tcPr>
          <w:p w:rsidR="00E515F7" w:rsidRDefault="00E515F7" w:rsidP="0090321B">
            <w:pPr>
              <w:cnfStyle w:val="000000100000" w:firstRow="0" w:lastRow="0" w:firstColumn="0" w:lastColumn="0" w:oddVBand="0" w:evenVBand="0" w:oddHBand="1" w:evenHBand="0" w:firstRowFirstColumn="0" w:firstRowLastColumn="0" w:lastRowFirstColumn="0" w:lastRowLastColumn="0"/>
            </w:pPr>
          </w:p>
        </w:tc>
      </w:tr>
      <w:tr w:rsidR="00E515F7"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No</w:t>
            </w:r>
          </w:p>
        </w:tc>
        <w:tc>
          <w:tcPr>
            <w:tcW w:w="1134" w:type="dxa"/>
          </w:tcPr>
          <w:p w:rsidR="00E515F7" w:rsidRDefault="00E515F7" w:rsidP="0090321B">
            <w:pPr>
              <w:cnfStyle w:val="000000010000" w:firstRow="0" w:lastRow="0" w:firstColumn="0" w:lastColumn="0" w:oddVBand="0" w:evenVBand="0" w:oddHBand="0" w:evenHBand="1" w:firstRowFirstColumn="0" w:firstRowLastColumn="0" w:lastRowFirstColumn="0" w:lastRowLastColumn="0"/>
            </w:pPr>
          </w:p>
        </w:tc>
      </w:tr>
      <w:tr w:rsidR="00E515F7" w:rsidRP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Pr="00E515F7" w:rsidRDefault="00E515F7" w:rsidP="0090321B">
            <w:r w:rsidRPr="00E515F7">
              <w:t>Not Sure</w:t>
            </w:r>
          </w:p>
        </w:tc>
        <w:tc>
          <w:tcPr>
            <w:tcW w:w="1134" w:type="dxa"/>
          </w:tcPr>
          <w:p w:rsidR="00E515F7" w:rsidRPr="00E515F7" w:rsidRDefault="00E515F7" w:rsidP="0090321B">
            <w:pPr>
              <w:cnfStyle w:val="000000100000" w:firstRow="0" w:lastRow="0" w:firstColumn="0" w:lastColumn="0" w:oddVBand="0" w:evenVBand="0" w:oddHBand="1" w:evenHBand="0" w:firstRowFirstColumn="0" w:firstRowLastColumn="0" w:lastRowFirstColumn="0" w:lastRowLastColumn="0"/>
            </w:pPr>
          </w:p>
        </w:tc>
      </w:tr>
    </w:tbl>
    <w:p w:rsidR="00E515F7" w:rsidRDefault="00E515F7" w:rsidP="00E515F7">
      <w:pPr>
        <w:spacing w:after="0" w:line="240" w:lineRule="auto"/>
      </w:pPr>
    </w:p>
    <w:p w:rsidR="00E515F7" w:rsidRPr="00E515F7" w:rsidRDefault="00E515F7" w:rsidP="00E515F7">
      <w:pPr>
        <w:spacing w:after="0" w:line="240" w:lineRule="auto"/>
      </w:pPr>
      <w:r w:rsidRPr="00E515F7">
        <w:t>Please provide any further comments that you have, including any other benefits that were not listed.</w:t>
      </w:r>
    </w:p>
    <w:p w:rsidR="006E5F10" w:rsidRPr="00E515F7" w:rsidRDefault="006E5F10" w:rsidP="009340C8">
      <w:pPr>
        <w:spacing w:after="0"/>
      </w:pPr>
    </w:p>
    <w:p w:rsidR="006E5F10" w:rsidRDefault="00584A1B" w:rsidP="009340C8">
      <w:pPr>
        <w:spacing w:after="0"/>
      </w:pPr>
      <w:r>
        <w:t>148: Do you agree with the listed costs of the proposed regulatory framework to enforcement agencies?</w:t>
      </w:r>
    </w:p>
    <w:p w:rsidR="00E515F7" w:rsidRDefault="00E515F7" w:rsidP="00E515F7">
      <w:pPr>
        <w:spacing w:after="0"/>
        <w:rPr>
          <w:b/>
        </w:rPr>
      </w:pPr>
    </w:p>
    <w:tbl>
      <w:tblPr>
        <w:tblStyle w:val="LightGrid-Accent1"/>
        <w:tblW w:w="0" w:type="auto"/>
        <w:jc w:val="center"/>
        <w:tblLook w:val="04A0" w:firstRow="1" w:lastRow="0" w:firstColumn="1" w:lastColumn="0" w:noHBand="0" w:noVBand="1"/>
      </w:tblPr>
      <w:tblGrid>
        <w:gridCol w:w="6372"/>
        <w:gridCol w:w="1134"/>
      </w:tblGrid>
      <w:tr w:rsidR="00E515F7"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Option</w:t>
            </w:r>
          </w:p>
        </w:tc>
        <w:tc>
          <w:tcPr>
            <w:tcW w:w="1134" w:type="dxa"/>
          </w:tcPr>
          <w:p w:rsidR="00E515F7" w:rsidRDefault="00E515F7" w:rsidP="0090321B">
            <w:pPr>
              <w:cnfStyle w:val="100000000000" w:firstRow="1" w:lastRow="0" w:firstColumn="0" w:lastColumn="0" w:oddVBand="0" w:evenVBand="0" w:oddHBand="0" w:evenHBand="0" w:firstRowFirstColumn="0" w:firstRowLastColumn="0" w:lastRowFirstColumn="0" w:lastRowLastColumn="0"/>
            </w:pPr>
          </w:p>
        </w:tc>
      </w:tr>
      <w:tr w:rsid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Yes</w:t>
            </w:r>
          </w:p>
        </w:tc>
        <w:tc>
          <w:tcPr>
            <w:tcW w:w="1134" w:type="dxa"/>
          </w:tcPr>
          <w:p w:rsidR="00E515F7" w:rsidRDefault="00E515F7" w:rsidP="0090321B">
            <w:pPr>
              <w:cnfStyle w:val="000000100000" w:firstRow="0" w:lastRow="0" w:firstColumn="0" w:lastColumn="0" w:oddVBand="0" w:evenVBand="0" w:oddHBand="1" w:evenHBand="0" w:firstRowFirstColumn="0" w:firstRowLastColumn="0" w:lastRowFirstColumn="0" w:lastRowLastColumn="0"/>
            </w:pPr>
          </w:p>
        </w:tc>
      </w:tr>
      <w:tr w:rsidR="00E515F7"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No</w:t>
            </w:r>
          </w:p>
        </w:tc>
        <w:tc>
          <w:tcPr>
            <w:tcW w:w="1134" w:type="dxa"/>
          </w:tcPr>
          <w:p w:rsidR="00E515F7" w:rsidRDefault="00E515F7" w:rsidP="0090321B">
            <w:pPr>
              <w:cnfStyle w:val="000000010000" w:firstRow="0" w:lastRow="0" w:firstColumn="0" w:lastColumn="0" w:oddVBand="0" w:evenVBand="0" w:oddHBand="0" w:evenHBand="1" w:firstRowFirstColumn="0" w:firstRowLastColumn="0" w:lastRowFirstColumn="0" w:lastRowLastColumn="0"/>
            </w:pPr>
          </w:p>
        </w:tc>
      </w:tr>
      <w:tr w:rsidR="00E515F7" w:rsidRP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Pr="00E515F7" w:rsidRDefault="00E515F7" w:rsidP="0090321B">
            <w:r w:rsidRPr="00E515F7">
              <w:t>Not Sure</w:t>
            </w:r>
          </w:p>
        </w:tc>
        <w:tc>
          <w:tcPr>
            <w:tcW w:w="1134" w:type="dxa"/>
          </w:tcPr>
          <w:p w:rsidR="00E515F7" w:rsidRPr="00E515F7" w:rsidRDefault="00E515F7" w:rsidP="0090321B">
            <w:pPr>
              <w:cnfStyle w:val="000000100000" w:firstRow="0" w:lastRow="0" w:firstColumn="0" w:lastColumn="0" w:oddVBand="0" w:evenVBand="0" w:oddHBand="1" w:evenHBand="0" w:firstRowFirstColumn="0" w:firstRowLastColumn="0" w:lastRowFirstColumn="0" w:lastRowLastColumn="0"/>
            </w:pPr>
          </w:p>
        </w:tc>
      </w:tr>
    </w:tbl>
    <w:p w:rsidR="00E515F7" w:rsidRDefault="00E515F7" w:rsidP="009340C8">
      <w:pPr>
        <w:spacing w:after="0"/>
      </w:pPr>
    </w:p>
    <w:p w:rsidR="006E5F10" w:rsidRPr="00E515F7" w:rsidRDefault="00E515F7" w:rsidP="009340C8">
      <w:pPr>
        <w:spacing w:after="0"/>
      </w:pPr>
      <w:r w:rsidRPr="00E515F7">
        <w:t>Please provide any further comments that you have, including any other costs that were not listed.</w:t>
      </w:r>
    </w:p>
    <w:p w:rsidR="00E515F7" w:rsidRDefault="00E515F7" w:rsidP="009340C8">
      <w:pPr>
        <w:spacing w:after="0"/>
      </w:pPr>
    </w:p>
    <w:p w:rsidR="006E5F10" w:rsidRDefault="00584A1B" w:rsidP="009340C8">
      <w:pPr>
        <w:spacing w:after="0"/>
      </w:pPr>
      <w:r>
        <w:t xml:space="preserve">149: Are there other support enforcement agencies would like to see provided? </w:t>
      </w:r>
    </w:p>
    <w:p w:rsidR="00E515F7" w:rsidRDefault="00E515F7" w:rsidP="00E515F7">
      <w:pPr>
        <w:spacing w:after="0"/>
        <w:rPr>
          <w:b/>
        </w:rPr>
      </w:pPr>
    </w:p>
    <w:tbl>
      <w:tblPr>
        <w:tblStyle w:val="LightGrid-Accent1"/>
        <w:tblW w:w="0" w:type="auto"/>
        <w:jc w:val="center"/>
        <w:tblLook w:val="04A0" w:firstRow="1" w:lastRow="0" w:firstColumn="1" w:lastColumn="0" w:noHBand="0" w:noVBand="1"/>
      </w:tblPr>
      <w:tblGrid>
        <w:gridCol w:w="6372"/>
        <w:gridCol w:w="1134"/>
      </w:tblGrid>
      <w:tr w:rsidR="00E515F7" w:rsidTr="0090321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Option</w:t>
            </w:r>
          </w:p>
        </w:tc>
        <w:tc>
          <w:tcPr>
            <w:tcW w:w="1134" w:type="dxa"/>
          </w:tcPr>
          <w:p w:rsidR="00E515F7" w:rsidRDefault="00E515F7" w:rsidP="0090321B">
            <w:pPr>
              <w:cnfStyle w:val="100000000000" w:firstRow="1" w:lastRow="0" w:firstColumn="0" w:lastColumn="0" w:oddVBand="0" w:evenVBand="0" w:oddHBand="0" w:evenHBand="0" w:firstRowFirstColumn="0" w:firstRowLastColumn="0" w:lastRowFirstColumn="0" w:lastRowLastColumn="0"/>
            </w:pPr>
          </w:p>
        </w:tc>
      </w:tr>
      <w:tr w:rsid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Yes</w:t>
            </w:r>
          </w:p>
        </w:tc>
        <w:tc>
          <w:tcPr>
            <w:tcW w:w="1134" w:type="dxa"/>
          </w:tcPr>
          <w:p w:rsidR="00E515F7" w:rsidRDefault="00E515F7" w:rsidP="0090321B">
            <w:pPr>
              <w:cnfStyle w:val="000000100000" w:firstRow="0" w:lastRow="0" w:firstColumn="0" w:lastColumn="0" w:oddVBand="0" w:evenVBand="0" w:oddHBand="1" w:evenHBand="0" w:firstRowFirstColumn="0" w:firstRowLastColumn="0" w:lastRowFirstColumn="0" w:lastRowLastColumn="0"/>
            </w:pPr>
          </w:p>
        </w:tc>
      </w:tr>
      <w:tr w:rsidR="00E515F7" w:rsidTr="0090321B">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Default="00E515F7" w:rsidP="0090321B">
            <w:r>
              <w:t>No</w:t>
            </w:r>
          </w:p>
        </w:tc>
        <w:tc>
          <w:tcPr>
            <w:tcW w:w="1134" w:type="dxa"/>
          </w:tcPr>
          <w:p w:rsidR="00E515F7" w:rsidRDefault="00E515F7" w:rsidP="0090321B">
            <w:pPr>
              <w:cnfStyle w:val="000000010000" w:firstRow="0" w:lastRow="0" w:firstColumn="0" w:lastColumn="0" w:oddVBand="0" w:evenVBand="0" w:oddHBand="0" w:evenHBand="1" w:firstRowFirstColumn="0" w:firstRowLastColumn="0" w:lastRowFirstColumn="0" w:lastRowLastColumn="0"/>
            </w:pPr>
          </w:p>
        </w:tc>
      </w:tr>
      <w:tr w:rsidR="00E515F7" w:rsidRPr="00E515F7" w:rsidTr="0090321B">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372" w:type="dxa"/>
          </w:tcPr>
          <w:p w:rsidR="00E515F7" w:rsidRPr="00E515F7" w:rsidRDefault="00E515F7" w:rsidP="0090321B">
            <w:r w:rsidRPr="00E515F7">
              <w:t>Not Sure</w:t>
            </w:r>
          </w:p>
        </w:tc>
        <w:tc>
          <w:tcPr>
            <w:tcW w:w="1134" w:type="dxa"/>
          </w:tcPr>
          <w:p w:rsidR="00E515F7" w:rsidRPr="00E515F7" w:rsidRDefault="00E515F7" w:rsidP="0090321B">
            <w:pPr>
              <w:cnfStyle w:val="000000100000" w:firstRow="0" w:lastRow="0" w:firstColumn="0" w:lastColumn="0" w:oddVBand="0" w:evenVBand="0" w:oddHBand="1" w:evenHBand="0" w:firstRowFirstColumn="0" w:firstRowLastColumn="0" w:lastRowFirstColumn="0" w:lastRowLastColumn="0"/>
            </w:pPr>
          </w:p>
        </w:tc>
      </w:tr>
    </w:tbl>
    <w:p w:rsidR="00E515F7" w:rsidRDefault="00E515F7" w:rsidP="00E515F7">
      <w:pPr>
        <w:spacing w:after="0"/>
        <w:rPr>
          <w:b/>
        </w:rPr>
      </w:pPr>
    </w:p>
    <w:p w:rsidR="006E5F10" w:rsidRPr="00E515F7" w:rsidRDefault="00584A1B" w:rsidP="00E515F7">
      <w:pPr>
        <w:spacing w:after="0"/>
        <w:rPr>
          <w:bCs/>
        </w:rPr>
      </w:pPr>
      <w:r w:rsidRPr="00E515F7">
        <w:rPr>
          <w:bCs/>
        </w:rPr>
        <w:t>Please provide your comments</w:t>
      </w:r>
    </w:p>
    <w:p w:rsidR="006E5F10" w:rsidRDefault="006E5F10" w:rsidP="009340C8">
      <w:pPr>
        <w:spacing w:after="0"/>
      </w:pPr>
    </w:p>
    <w:p w:rsidR="006E5F10" w:rsidRDefault="00584A1B" w:rsidP="009340C8">
      <w:pPr>
        <w:spacing w:after="0"/>
      </w:pPr>
      <w:r>
        <w:t>150: Please provide any further comments you have on the proposed regulations that have not been specifically addressed in this discussion paper?</w:t>
      </w:r>
    </w:p>
    <w:p w:rsidR="006E5F10" w:rsidRDefault="00584A1B" w:rsidP="009340C8">
      <w:pPr>
        <w:spacing w:after="0"/>
      </w:pPr>
      <w:r>
        <w:br/>
      </w:r>
    </w:p>
    <w:sectPr w:rsidR="006E5F10" w:rsidSect="00BF04C8">
      <w:pgSz w:w="12240" w:h="15840"/>
      <w:pgMar w:top="851" w:right="1183"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21B" w:rsidRDefault="0090321B">
      <w:pPr>
        <w:spacing w:after="0" w:line="240" w:lineRule="auto"/>
      </w:pPr>
      <w:r>
        <w:separator/>
      </w:r>
    </w:p>
  </w:endnote>
  <w:endnote w:type="continuationSeparator" w:id="0">
    <w:p w:rsidR="0090321B" w:rsidRDefault="0090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21B" w:rsidRDefault="0090321B">
      <w:pPr>
        <w:spacing w:after="0" w:line="240" w:lineRule="auto"/>
      </w:pPr>
      <w:r>
        <w:separator/>
      </w:r>
    </w:p>
  </w:footnote>
  <w:footnote w:type="continuationSeparator" w:id="0">
    <w:p w:rsidR="0090321B" w:rsidRDefault="0090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C82A00"/>
    <w:multiLevelType w:val="hybridMultilevel"/>
    <w:tmpl w:val="90B63726"/>
    <w:lvl w:ilvl="0" w:tplc="29BA135C">
      <w:start w:val="1"/>
      <w:numFmt w:val="lowerLetter"/>
      <w:lvlText w:val="%1."/>
      <w:lvlJc w:val="left"/>
      <w:pPr>
        <w:ind w:left="720" w:hanging="360"/>
      </w:pPr>
      <w:rPr>
        <w:rFonts w:ascii="Arial" w:eastAsiaTheme="minorEastAsia" w:hAnsi="Arial" w:cstheme="minorBid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0A2B95"/>
    <w:multiLevelType w:val="hybridMultilevel"/>
    <w:tmpl w:val="60C6E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EE62E9"/>
    <w:multiLevelType w:val="hybridMultilevel"/>
    <w:tmpl w:val="1D827A86"/>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29BB"/>
    <w:multiLevelType w:val="hybridMultilevel"/>
    <w:tmpl w:val="9BFEDD46"/>
    <w:lvl w:ilvl="0" w:tplc="6064676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02118F"/>
    <w:multiLevelType w:val="hybridMultilevel"/>
    <w:tmpl w:val="F97CCCE0"/>
    <w:lvl w:ilvl="0" w:tplc="5C14DE7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837235"/>
    <w:multiLevelType w:val="hybridMultilevel"/>
    <w:tmpl w:val="49F81BF2"/>
    <w:lvl w:ilvl="0" w:tplc="B1E056D6">
      <w:start w:val="20"/>
      <w:numFmt w:val="decimal"/>
      <w:lvlText w:val="%1."/>
      <w:lvlJc w:val="left"/>
      <w:pPr>
        <w:ind w:left="360" w:hanging="360"/>
      </w:pPr>
      <w:rPr>
        <w:rFonts w:hint="default"/>
        <w:color w:val="FFFFFF" w:themeColor="background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2"/>
  </w:num>
  <w:num w:numId="12">
    <w:abstractNumId w:val="13"/>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50E2"/>
    <w:rsid w:val="0029639D"/>
    <w:rsid w:val="0029715C"/>
    <w:rsid w:val="002F3E02"/>
    <w:rsid w:val="00326F90"/>
    <w:rsid w:val="004C60BF"/>
    <w:rsid w:val="004F3FF4"/>
    <w:rsid w:val="00584A1B"/>
    <w:rsid w:val="006E5F10"/>
    <w:rsid w:val="0090321B"/>
    <w:rsid w:val="00907615"/>
    <w:rsid w:val="009340C8"/>
    <w:rsid w:val="00940E65"/>
    <w:rsid w:val="00AA1D8D"/>
    <w:rsid w:val="00B346A1"/>
    <w:rsid w:val="00B45C49"/>
    <w:rsid w:val="00B47730"/>
    <w:rsid w:val="00BF04C8"/>
    <w:rsid w:val="00CB0664"/>
    <w:rsid w:val="00E42C87"/>
    <w:rsid w:val="00E515F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857AD"/>
  <w14:defaultImageDpi w14:val="330"/>
  <w15:docId w15:val="{A0237CF8-A366-4011-93FB-37C73313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21B"/>
    <w:rPr>
      <w:rFonts w:ascii="Arial" w:hAnsi="Arial"/>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ListParagraphChar">
    <w:name w:val="List Paragraph Char"/>
    <w:link w:val="ListParagraph"/>
    <w:uiPriority w:val="34"/>
    <w:locked/>
    <w:rsid w:val="00E515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EC04-4D66-47D4-9B86-F7D644E9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Tanner, Helen</cp:lastModifiedBy>
  <cp:revision>2</cp:revision>
  <dcterms:created xsi:type="dcterms:W3CDTF">2021-03-15T06:19:00Z</dcterms:created>
  <dcterms:modified xsi:type="dcterms:W3CDTF">2021-03-15T06:19:00Z</dcterms:modified>
  <cp:category/>
</cp:coreProperties>
</file>